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E" w:rsidRPr="00966A04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  <w:lang w:val="ka-GE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ED6E12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26890B57" wp14:editId="7284CCDD">
            <wp:extent cx="3707795" cy="2601220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315" cy="262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992" w:rsidRDefault="004E2647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5D785F">
        <w:rPr>
          <w:rFonts w:ascii="Sylfaen" w:hAnsi="Sylfaen" w:cs="Sylfaen"/>
          <w:b/>
          <w:sz w:val="24"/>
          <w:szCs w:val="24"/>
        </w:rPr>
        <w:t xml:space="preserve">E-Tender Documentation </w:t>
      </w:r>
      <w:r w:rsidR="00A25F23" w:rsidRPr="005D785F">
        <w:rPr>
          <w:rFonts w:ascii="Sylfaen" w:hAnsi="Sylfaen" w:cs="Sylfaen"/>
          <w:b/>
          <w:sz w:val="24"/>
          <w:szCs w:val="24"/>
        </w:rPr>
        <w:t xml:space="preserve">for </w:t>
      </w:r>
      <w:r w:rsidR="00402B1D">
        <w:rPr>
          <w:rFonts w:ascii="Sylfaen" w:hAnsi="Sylfaen" w:cs="Sylfaen"/>
          <w:b/>
          <w:sz w:val="24"/>
          <w:szCs w:val="24"/>
        </w:rPr>
        <w:t>carbon steel valves</w:t>
      </w:r>
      <w:r w:rsidR="002B08DA">
        <w:rPr>
          <w:rFonts w:ascii="Sylfaen" w:hAnsi="Sylfaen" w:cs="Sylfaen"/>
          <w:b/>
          <w:sz w:val="24"/>
          <w:szCs w:val="24"/>
        </w:rPr>
        <w:t xml:space="preserve"> </w:t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402B1D" w:rsidRDefault="00402B1D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:rsidR="00C147B0" w:rsidRPr="00402B1D" w:rsidRDefault="00ED6E12" w:rsidP="00402B1D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Rustavi Water LLC</w:t>
      </w:r>
      <w:r w:rsidR="00FF577F">
        <w:rPr>
          <w:rFonts w:ascii="Sylfaen" w:hAnsi="Sylfaen" w:cs="Sylfaen"/>
          <w:sz w:val="24"/>
          <w:szCs w:val="24"/>
        </w:rPr>
        <w:t xml:space="preserve"> </w:t>
      </w:r>
      <w:r w:rsidR="003573A2" w:rsidRPr="00C147B0">
        <w:rPr>
          <w:rFonts w:ascii="Sylfaen" w:hAnsi="Sylfaen" w:cs="Sylfaen"/>
          <w:sz w:val="24"/>
          <w:szCs w:val="24"/>
        </w:rPr>
        <w:t>announces electronic</w:t>
      </w:r>
      <w:r w:rsidR="003B7F8A" w:rsidRPr="00C147B0">
        <w:rPr>
          <w:rFonts w:ascii="Sylfaen" w:hAnsi="Sylfaen" w:cs="Sylfaen"/>
          <w:sz w:val="24"/>
          <w:szCs w:val="24"/>
        </w:rPr>
        <w:t xml:space="preserve"> tender for </w:t>
      </w:r>
      <w:r w:rsidR="007E1293" w:rsidRPr="00C147B0">
        <w:rPr>
          <w:rFonts w:ascii="Sylfaen" w:hAnsi="Sylfaen" w:cs="Sylfaen"/>
          <w:sz w:val="24"/>
          <w:szCs w:val="24"/>
        </w:rPr>
        <w:t xml:space="preserve">the </w:t>
      </w:r>
      <w:r w:rsidR="00CC3D91">
        <w:rPr>
          <w:rFonts w:ascii="Sylfaen" w:hAnsi="Sylfaen" w:cs="Sylfaen"/>
          <w:sz w:val="24"/>
          <w:szCs w:val="24"/>
        </w:rPr>
        <w:t xml:space="preserve">purchase </w:t>
      </w:r>
      <w:r w:rsidR="003573A2">
        <w:rPr>
          <w:rFonts w:ascii="Sylfaen" w:hAnsi="Sylfaen" w:cs="Sylfaen"/>
          <w:sz w:val="24"/>
          <w:szCs w:val="24"/>
        </w:rPr>
        <w:t xml:space="preserve">of </w:t>
      </w:r>
      <w:r w:rsidR="00402B1D" w:rsidRPr="00402B1D">
        <w:rPr>
          <w:rFonts w:ascii="Sylfaen" w:hAnsi="Sylfaen" w:cs="Sylfaen"/>
          <w:sz w:val="24"/>
          <w:szCs w:val="24"/>
        </w:rPr>
        <w:t>carbon steel valves</w:t>
      </w:r>
    </w:p>
    <w:p w:rsidR="009B16B6" w:rsidRPr="00C147B0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8B20CE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A44134">
        <w:rPr>
          <w:rFonts w:ascii="Sylfaen" w:hAnsi="Sylfaen" w:cs="Segoe UI"/>
          <w:b/>
          <w:sz w:val="24"/>
          <w:szCs w:val="24"/>
        </w:rPr>
        <w:t>Description and quantity</w:t>
      </w:r>
      <w:r w:rsidR="00955D84">
        <w:rPr>
          <w:rFonts w:ascii="Sylfaen" w:hAnsi="Sylfaen" w:cs="Segoe UI"/>
          <w:b/>
          <w:sz w:val="24"/>
          <w:szCs w:val="24"/>
        </w:rPr>
        <w:t xml:space="preserve"> of </w:t>
      </w:r>
      <w:r w:rsidR="00C873A7">
        <w:rPr>
          <w:rFonts w:ascii="Sylfaen" w:hAnsi="Sylfaen" w:cs="Segoe UI"/>
          <w:b/>
          <w:sz w:val="24"/>
          <w:szCs w:val="24"/>
        </w:rPr>
        <w:t>goods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  <w:r w:rsidRPr="00A44134">
        <w:rPr>
          <w:rFonts w:ascii="Sylfaen" w:hAnsi="Sylfaen" w:cs="Segoe UI"/>
          <w:sz w:val="24"/>
          <w:szCs w:val="24"/>
        </w:rPr>
        <w:t xml:space="preserve">Detailed information is presented in Annex 1 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Special requirements: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A44134" w:rsidRPr="006F6142" w:rsidRDefault="00A44134" w:rsidP="00A4413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  <w:r w:rsidRPr="00A33DE7">
        <w:rPr>
          <w:rFonts w:ascii="Sylfaen" w:hAnsi="Sylfaen" w:cs="Segoe UI"/>
          <w:sz w:val="24"/>
          <w:szCs w:val="24"/>
          <w:u w:val="single"/>
        </w:rPr>
        <w:t>All items</w:t>
      </w:r>
      <w:r>
        <w:rPr>
          <w:rFonts w:ascii="Sylfaen" w:hAnsi="Sylfaen" w:cs="Segoe UI"/>
          <w:sz w:val="24"/>
          <w:szCs w:val="24"/>
        </w:rPr>
        <w:t xml:space="preserve"> must be designed and </w:t>
      </w:r>
      <w:r w:rsidR="0038657E">
        <w:rPr>
          <w:rFonts w:ascii="Sylfaen" w:hAnsi="Sylfaen" w:cs="Segoe UI"/>
          <w:sz w:val="24"/>
          <w:szCs w:val="24"/>
        </w:rPr>
        <w:t xml:space="preserve">supposed to be used for </w:t>
      </w:r>
      <w:r w:rsidR="0038657E" w:rsidRPr="006F6142">
        <w:rPr>
          <w:rFonts w:ascii="Sylfaen" w:hAnsi="Sylfaen" w:cs="Segoe UI"/>
          <w:sz w:val="24"/>
          <w:szCs w:val="24"/>
          <w:u w:val="single"/>
        </w:rPr>
        <w:t>drinking/potable water</w:t>
      </w:r>
    </w:p>
    <w:p w:rsidR="006F6142" w:rsidRDefault="006F6142" w:rsidP="0038657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A33DE7">
        <w:rPr>
          <w:rFonts w:ascii="Sylfaen" w:hAnsi="Sylfaen" w:cs="Segoe UI"/>
          <w:sz w:val="24"/>
          <w:szCs w:val="24"/>
          <w:u w:val="single"/>
        </w:rPr>
        <w:t>Valve endings</w:t>
      </w:r>
      <w:r>
        <w:rPr>
          <w:rFonts w:ascii="Sylfaen" w:hAnsi="Sylfaen" w:cs="Segoe UI"/>
          <w:sz w:val="24"/>
          <w:szCs w:val="24"/>
        </w:rPr>
        <w:t xml:space="preserve"> must be strictly chosen according to Annex 1</w:t>
      </w:r>
    </w:p>
    <w:p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6F6142" w:rsidRPr="0087375B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  <w:lang w:val="ka-GE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B47F31" w:rsidRPr="00955D84" w:rsidRDefault="006A1E60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 w:rsidR="00C873A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cost estimation </w:t>
      </w:r>
      <w:r w:rsidR="002E449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according to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38657E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Annex 1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B47F31"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38657E" w:rsidRDefault="0038657E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 w:rsidR="00B47F31">
        <w:rPr>
          <w:rFonts w:ascii="Sylfaen" w:hAnsi="Sylfaen" w:cs="Segoe UI"/>
          <w:b/>
          <w:sz w:val="24"/>
          <w:szCs w:val="24"/>
        </w:rPr>
        <w:t>s</w:t>
      </w:r>
    </w:p>
    <w:p w:rsidR="0046151F" w:rsidRDefault="0046151F" w:rsidP="008B20CE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t xml:space="preserve">The Deadline for the goods delivery must be </w:t>
      </w:r>
      <w:r w:rsidR="00906AB0">
        <w:rPr>
          <w:rFonts w:ascii="Sylfaen" w:hAnsi="Sylfaen" w:cs="Segoe UI"/>
          <w:sz w:val="24"/>
          <w:szCs w:val="24"/>
        </w:rPr>
        <w:t xml:space="preserve">no later than </w:t>
      </w:r>
      <w:r w:rsidR="002F0A4B">
        <w:rPr>
          <w:rFonts w:ascii="Sylfaen" w:hAnsi="Sylfaen" w:cs="Segoe UI"/>
          <w:sz w:val="24"/>
          <w:szCs w:val="24"/>
        </w:rPr>
        <w:t>6</w:t>
      </w:r>
      <w:r w:rsidR="00906AB0">
        <w:rPr>
          <w:rFonts w:ascii="Sylfaen" w:hAnsi="Sylfaen" w:cs="Segoe UI"/>
          <w:sz w:val="24"/>
          <w:szCs w:val="24"/>
        </w:rPr>
        <w:t>0 (</w:t>
      </w:r>
      <w:r w:rsidR="00E868FA">
        <w:rPr>
          <w:rFonts w:ascii="Sylfaen" w:hAnsi="Sylfaen" w:cs="Segoe UI"/>
          <w:sz w:val="24"/>
          <w:szCs w:val="24"/>
        </w:rPr>
        <w:t>Sixty</w:t>
      </w:r>
      <w:r w:rsidR="00906AB0">
        <w:rPr>
          <w:rFonts w:ascii="Sylfaen" w:hAnsi="Sylfaen" w:cs="Segoe UI"/>
          <w:sz w:val="24"/>
          <w:szCs w:val="24"/>
        </w:rPr>
        <w:t>)</w:t>
      </w:r>
      <w:r w:rsidRPr="0046151F">
        <w:rPr>
          <w:rFonts w:ascii="Sylfaen" w:hAnsi="Sylfaen" w:cs="Segoe UI"/>
          <w:sz w:val="24"/>
          <w:szCs w:val="24"/>
        </w:rPr>
        <w:t xml:space="preserve"> </w:t>
      </w:r>
      <w:r w:rsidR="00A14DC0">
        <w:rPr>
          <w:rFonts w:ascii="Sylfaen" w:hAnsi="Sylfaen" w:cs="Segoe UI"/>
          <w:sz w:val="24"/>
          <w:szCs w:val="24"/>
        </w:rPr>
        <w:t xml:space="preserve">days </w:t>
      </w:r>
      <w:r w:rsidRPr="0046151F">
        <w:rPr>
          <w:rFonts w:ascii="Sylfaen" w:hAnsi="Sylfaen" w:cs="Segoe UI"/>
          <w:sz w:val="24"/>
          <w:szCs w:val="24"/>
        </w:rPr>
        <w:t xml:space="preserve">from the date of contract signature </w:t>
      </w:r>
    </w:p>
    <w:p w:rsidR="001C46DA" w:rsidRDefault="001C46DA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136F11" w:rsidRPr="0046151F" w:rsidRDefault="00136F11" w:rsidP="00136F11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Delivery Term shall be DAP, </w:t>
      </w:r>
      <w:r w:rsidR="007D1A38">
        <w:rPr>
          <w:rFonts w:ascii="Sylfaen" w:hAnsi="Sylfaen" w:cs="Segoe UI"/>
          <w:sz w:val="24"/>
          <w:szCs w:val="24"/>
        </w:rPr>
        <w:t>Rustavi</w:t>
      </w: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B47F31" w:rsidRDefault="004C434C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="008B20CE"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6A1E60">
        <w:rPr>
          <w:rFonts w:ascii="Sylfaen" w:hAnsi="Sylfaen" w:cs="Segoe UI"/>
          <w:b/>
          <w:sz w:val="24"/>
          <w:szCs w:val="24"/>
        </w:rPr>
        <w:t>Warranty Terms</w:t>
      </w:r>
    </w:p>
    <w:p w:rsidR="006A1E60" w:rsidRPr="004C434C" w:rsidRDefault="006A1E60" w:rsidP="00136F1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</w:t>
      </w:r>
      <w:r w:rsidR="000C2C93">
        <w:rPr>
          <w:rFonts w:ascii="Sylfaen" w:hAnsi="Sylfaen" w:cs="Segoe UI"/>
          <w:sz w:val="24"/>
          <w:szCs w:val="24"/>
        </w:rPr>
        <w:t>24 (Twenty-four</w:t>
      </w:r>
      <w:r w:rsidR="00906AB0">
        <w:rPr>
          <w:rFonts w:ascii="Sylfaen" w:hAnsi="Sylfaen" w:cs="Segoe UI"/>
          <w:sz w:val="24"/>
          <w:szCs w:val="24"/>
        </w:rPr>
        <w:t>)</w:t>
      </w:r>
      <w:r>
        <w:rPr>
          <w:rFonts w:ascii="Sylfaen" w:hAnsi="Sylfaen" w:cs="Segoe UI"/>
          <w:sz w:val="24"/>
          <w:szCs w:val="24"/>
        </w:rPr>
        <w:t xml:space="preserve"> </w:t>
      </w:r>
      <w:r w:rsidR="004C434C">
        <w:rPr>
          <w:rFonts w:ascii="Sylfaen" w:hAnsi="Sylfaen" w:cs="Segoe UI"/>
          <w:sz w:val="24"/>
          <w:szCs w:val="24"/>
        </w:rPr>
        <w:t>months’</w:t>
      </w:r>
      <w:r>
        <w:rPr>
          <w:rFonts w:ascii="Sylfaen" w:hAnsi="Sylfaen" w:cs="Segoe UI"/>
          <w:sz w:val="24"/>
          <w:szCs w:val="24"/>
        </w:rPr>
        <w:t xml:space="preserve"> warranty period from the date of goods delivery.</w:t>
      </w:r>
    </w:p>
    <w:p w:rsidR="006A1E60" w:rsidRDefault="006A1E60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6A1E60" w:rsidRPr="004C434C" w:rsidRDefault="004C434C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="006A1E60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Requirement of Experience</w:t>
      </w:r>
    </w:p>
    <w:p w:rsidR="00B47F31" w:rsidRPr="00C70D59" w:rsidRDefault="004C434C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="00B47F31"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="00B47F31"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="00B47F31"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="00B47F31" w:rsidRPr="00C70D59">
        <w:rPr>
          <w:rFonts w:ascii="Sylfaen" w:hAnsi="Sylfaen"/>
          <w:sz w:val="24"/>
          <w:szCs w:val="24"/>
        </w:rPr>
        <w:t xml:space="preserve">delivery-acceptance document(s) 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="00B47F31" w:rsidRPr="00C70D59">
        <w:rPr>
          <w:rFonts w:ascii="Sylfaen" w:hAnsi="Sylfaen"/>
          <w:sz w:val="24"/>
          <w:szCs w:val="24"/>
        </w:rPr>
        <w:t xml:space="preserve"> State Procurement Agency</w:t>
      </w:r>
      <w:r w:rsidR="00B47F31"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="00B47F31"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1C46DA" w:rsidRDefault="001C46DA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7A6CB5" w:rsidRPr="00C70D59" w:rsidRDefault="002E66FD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1.8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Terms of payment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Default="002E66FD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Post Payment, </w:t>
      </w:r>
      <w:r w:rsidR="007A6CB5"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="007A6CB5"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 w:rsidR="007A6CB5">
        <w:rPr>
          <w:rFonts w:ascii="Sylfaen" w:hAnsi="Sylfaen"/>
          <w:sz w:val="24"/>
          <w:szCs w:val="24"/>
        </w:rPr>
        <w:t>of</w:t>
      </w:r>
      <w:r w:rsidR="007A6CB5"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7A6CB5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</w:t>
      </w:r>
      <w:r w:rsidR="00E868FA">
        <w:rPr>
          <w:rFonts w:ascii="Sylfaen" w:hAnsi="Sylfaen"/>
          <w:sz w:val="24"/>
          <w:szCs w:val="24"/>
        </w:rPr>
        <w:t>5</w:t>
      </w:r>
      <w:r w:rsidRPr="007A6CB5">
        <w:rPr>
          <w:rFonts w:ascii="Sylfaen" w:hAnsi="Sylfaen"/>
          <w:sz w:val="24"/>
          <w:szCs w:val="24"/>
        </w:rPr>
        <w:t xml:space="preserve">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 w:rsidR="00275FAC"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2E66FD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="00275FAC"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:rsidR="002B3568" w:rsidRPr="002E66FD" w:rsidRDefault="007A6CB5" w:rsidP="002E66FD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 xml:space="preserve">in an amount of 5%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</w:t>
      </w:r>
      <w:r w:rsidR="008F1D89">
        <w:rPr>
          <w:rFonts w:ascii="Sylfaen" w:hAnsi="Sylfaen"/>
          <w:sz w:val="24"/>
          <w:szCs w:val="24"/>
        </w:rPr>
        <w:t>working</w:t>
      </w:r>
      <w:r w:rsidRPr="00C70D59">
        <w:rPr>
          <w:rFonts w:ascii="Sylfaen" w:hAnsi="Sylfaen"/>
          <w:sz w:val="24"/>
          <w:szCs w:val="24"/>
        </w:rPr>
        <w:t xml:space="preserve">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 w:rsidR="002E66FD"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</w:t>
      </w:r>
      <w:r w:rsidR="002E66FD">
        <w:rPr>
          <w:rFonts w:ascii="Sylfaen" w:hAnsi="Sylfaen" w:cs="Segoe UI"/>
          <w:b/>
          <w:sz w:val="24"/>
          <w:szCs w:val="24"/>
        </w:rPr>
        <w:t>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:rsidR="007A6CB5" w:rsidRPr="00C70D59" w:rsidRDefault="007A6CB5" w:rsidP="00136F11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</w:t>
      </w:r>
      <w:r w:rsidR="002E66FD">
        <w:rPr>
          <w:rFonts w:ascii="Sylfaen" w:hAnsi="Sylfaen" w:cs="Segoe UI"/>
          <w:sz w:val="24"/>
          <w:szCs w:val="24"/>
        </w:rPr>
        <w:t>according to paragraph 1.3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Pr="00C70D59" w:rsidRDefault="00F623FD" w:rsidP="00136F11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="007A6CB5" w:rsidRPr="00C70D59">
        <w:rPr>
          <w:rFonts w:ascii="Sylfaen" w:hAnsi="Sylfaen" w:cs="Segoe UI"/>
          <w:sz w:val="24"/>
          <w:szCs w:val="24"/>
        </w:rPr>
        <w:t>Documents demo</w:t>
      </w:r>
      <w:r w:rsidR="002E66FD">
        <w:rPr>
          <w:rFonts w:ascii="Sylfaen" w:hAnsi="Sylfaen" w:cs="Segoe UI"/>
          <w:sz w:val="24"/>
          <w:szCs w:val="24"/>
        </w:rPr>
        <w:t>nstrating experience of a Tender Participant</w:t>
      </w:r>
      <w:r w:rsidR="007A6CB5"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 w:rsidR="002E66FD">
        <w:rPr>
          <w:rFonts w:ascii="Sylfaen" w:hAnsi="Sylfaen" w:cs="Segoe UI"/>
          <w:sz w:val="24"/>
          <w:szCs w:val="24"/>
        </w:rPr>
        <w:t>paragraph 1.7</w:t>
      </w:r>
      <w:r w:rsidR="007A6CB5" w:rsidRPr="00C70D59">
        <w:rPr>
          <w:rFonts w:ascii="Sylfaen" w:hAnsi="Sylfaen" w:cs="Segoe UI"/>
          <w:sz w:val="24"/>
          <w:szCs w:val="24"/>
        </w:rPr>
        <w:t xml:space="preserve">;  </w:t>
      </w:r>
    </w:p>
    <w:p w:rsidR="00F623FD" w:rsidRDefault="007A6CB5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F623FD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:rsidR="007A6CB5" w:rsidRPr="00F623FD" w:rsidRDefault="00F623FD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4.</w:t>
      </w:r>
      <w:r w:rsidR="007A6CB5" w:rsidRPr="00C70D59">
        <w:rPr>
          <w:rFonts w:ascii="Sylfaen" w:hAnsi="Sylfaen"/>
          <w:sz w:val="24"/>
          <w:szCs w:val="24"/>
        </w:rPr>
        <w:t>Information regarding</w:t>
      </w:r>
      <w:r w:rsidR="002F3740">
        <w:rPr>
          <w:rFonts w:ascii="Sylfaen" w:hAnsi="Sylfaen"/>
          <w:sz w:val="24"/>
          <w:szCs w:val="24"/>
        </w:rPr>
        <w:t xml:space="preserve"> Delivery, Warranty and Payment Terms, mentioned information shall be in consistency with </w:t>
      </w:r>
      <w:r>
        <w:rPr>
          <w:rFonts w:ascii="Sylfaen" w:hAnsi="Sylfaen"/>
          <w:sz w:val="24"/>
          <w:szCs w:val="24"/>
        </w:rPr>
        <w:t xml:space="preserve">the requirements of </w:t>
      </w:r>
      <w:r w:rsidR="002F3740">
        <w:rPr>
          <w:rFonts w:ascii="Sylfaen" w:hAnsi="Sylfaen"/>
          <w:sz w:val="24"/>
          <w:szCs w:val="24"/>
        </w:rPr>
        <w:t>paragraphs 1.4, 1.6, 1.8;</w:t>
      </w:r>
    </w:p>
    <w:p w:rsidR="007A6CB5" w:rsidRDefault="007A6CB5" w:rsidP="00136F11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:rsidR="007A6CB5" w:rsidRPr="00C70D59" w:rsidRDefault="007A6CB5" w:rsidP="00136F11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:rsidR="00906AB0" w:rsidRDefault="00906AB0" w:rsidP="007A6CB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:rsidR="007A6CB5" w:rsidRPr="007B0071" w:rsidRDefault="002F3740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1.11</w:t>
      </w:r>
      <w:r w:rsidR="007A6CB5" w:rsidRPr="007B0071">
        <w:rPr>
          <w:rFonts w:ascii="Sylfaen" w:hAnsi="Sylfaen" w:cs="Sylfaen"/>
          <w:b/>
          <w:lang w:val="ka-GE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="00FF577F">
        <w:rPr>
          <w:rFonts w:ascii="Sylfaen" w:hAnsi="Sylfaen" w:cs="Sylfaen"/>
          <w:sz w:val="24"/>
          <w:szCs w:val="24"/>
          <w:lang w:val="ka-GE"/>
        </w:rPr>
        <w:t>Rustavi Water LLC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8B20CE" w:rsidRPr="007A6CB5" w:rsidRDefault="002F3740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1.12</w:t>
      </w:r>
      <w:r w:rsidR="007A6CB5">
        <w:rPr>
          <w:rFonts w:ascii="Sylfaen" w:hAnsi="Sylfaen" w:cs="Segoe UI"/>
          <w:b/>
          <w:sz w:val="24"/>
          <w:szCs w:val="24"/>
        </w:rPr>
        <w:t xml:space="preserve">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lastRenderedPageBreak/>
        <w:t>1</w:t>
      </w:r>
      <w:r w:rsidR="002F3740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:rsidR="00DF6F6D" w:rsidRPr="007A6CB5" w:rsidRDefault="002F3740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>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(GEL). Prices must include all costs considered by this tender and taxes specified by the Georgian legislation.</w:t>
      </w:r>
    </w:p>
    <w:p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="007A6CB5"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:rsidR="008B20CE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.4 </w:t>
      </w:r>
      <w:r w:rsidR="00FF577F">
        <w:rPr>
          <w:rFonts w:ascii="Sylfaen" w:hAnsi="Sylfaen" w:cs="Segoe UI"/>
          <w:sz w:val="24"/>
          <w:szCs w:val="24"/>
        </w:rPr>
        <w:t>Rustavi Water LLC</w:t>
      </w:r>
      <w:r w:rsidR="00DF6F6D" w:rsidRPr="007A6CB5">
        <w:rPr>
          <w:rFonts w:ascii="Sylfaen" w:hAnsi="Sylfaen" w:cs="Segoe UI"/>
          <w:sz w:val="24"/>
          <w:szCs w:val="24"/>
        </w:rPr>
        <w:t xml:space="preserve"> reserves the right to determine by </w:t>
      </w:r>
      <w:r w:rsidR="00906AB0" w:rsidRPr="007A6CB5">
        <w:rPr>
          <w:rFonts w:ascii="Sylfaen" w:hAnsi="Sylfaen" w:cs="Segoe UI"/>
          <w:sz w:val="24"/>
          <w:szCs w:val="24"/>
        </w:rPr>
        <w:t>itself the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906AB0" w:rsidRPr="007A6CB5">
        <w:rPr>
          <w:rFonts w:ascii="Sylfaen" w:hAnsi="Sylfaen" w:cs="Segoe UI"/>
          <w:sz w:val="24"/>
          <w:szCs w:val="24"/>
        </w:rPr>
        <w:t>tender completion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 w:rsidR="007A6CB5"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 xml:space="preserve">at </w:t>
      </w:r>
      <w:r w:rsidR="00906AB0" w:rsidRPr="007A6CB5">
        <w:rPr>
          <w:rFonts w:ascii="Sylfaen" w:hAnsi="Sylfaen" w:cs="Segoe UI"/>
          <w:sz w:val="24"/>
          <w:szCs w:val="24"/>
        </w:rPr>
        <w:t>any stage</w:t>
      </w:r>
      <w:r w:rsidR="00DF6F6D" w:rsidRPr="007A6CB5">
        <w:rPr>
          <w:rFonts w:ascii="Sylfaen" w:hAnsi="Sylfaen" w:cs="Segoe UI"/>
          <w:sz w:val="24"/>
          <w:szCs w:val="24"/>
        </w:rPr>
        <w:t xml:space="preserve"> of its progress.</w:t>
      </w:r>
    </w:p>
    <w:p w:rsidR="00D6547B" w:rsidRPr="00D6547B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1.12.5 </w:t>
      </w:r>
      <w:r w:rsidRPr="00D6547B">
        <w:rPr>
          <w:rFonts w:ascii="Sylfaen" w:hAnsi="Sylfaen" w:cs="Segoe UI"/>
          <w:sz w:val="24"/>
          <w:szCs w:val="24"/>
        </w:rPr>
        <w:t>If the bidder is a foreign enterprise that is not registered in Georgia, bidder can send the bid via e-mail, which is indicated in the contact information of this tender documentation.</w:t>
      </w:r>
    </w:p>
    <w:p w:rsidR="00D6547B" w:rsidRPr="007A6CB5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1.12.6 </w:t>
      </w:r>
      <w:r w:rsidRPr="00D6547B">
        <w:rPr>
          <w:rFonts w:ascii="Sylfaen" w:hAnsi="Sylfaen" w:cs="Segoe UI"/>
          <w:sz w:val="24"/>
          <w:szCs w:val="24"/>
        </w:rPr>
        <w:t>Also, if some technical problem will arise, during bid submission on tender site, the bidder can send a proposal on the e-mail specified in the tender documents. We would like to state that the proposal must be submitted by e-mail no later than 1</w:t>
      </w:r>
      <w:r>
        <w:rPr>
          <w:rFonts w:ascii="Sylfaen" w:hAnsi="Sylfaen" w:cs="Segoe UI"/>
          <w:sz w:val="24"/>
          <w:szCs w:val="24"/>
        </w:rPr>
        <w:t>7</w:t>
      </w:r>
      <w:r w:rsidRPr="00D6547B">
        <w:rPr>
          <w:rFonts w:ascii="Sylfaen" w:hAnsi="Sylfaen" w:cs="Segoe UI"/>
          <w:sz w:val="24"/>
          <w:szCs w:val="24"/>
        </w:rPr>
        <w:t xml:space="preserve">:00 on December </w:t>
      </w:r>
      <w:r>
        <w:rPr>
          <w:rFonts w:ascii="Sylfaen" w:hAnsi="Sylfaen" w:cs="Segoe UI"/>
          <w:sz w:val="24"/>
          <w:szCs w:val="24"/>
        </w:rPr>
        <w:t>20</w:t>
      </w:r>
      <w:r w:rsidRPr="00D6547B">
        <w:rPr>
          <w:rFonts w:ascii="Sylfaen" w:hAnsi="Sylfaen" w:cs="Segoe UI"/>
          <w:sz w:val="24"/>
          <w:szCs w:val="24"/>
        </w:rPr>
        <w:t>, 2022.</w:t>
      </w:r>
    </w:p>
    <w:p w:rsidR="00DF6F6D" w:rsidRPr="00C70D59" w:rsidRDefault="00FF577F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Rustavi Water LLC</w:t>
      </w:r>
      <w:r w:rsidR="00906AB0" w:rsidRPr="00C70D59">
        <w:rPr>
          <w:rFonts w:ascii="Sylfaen" w:hAnsi="Sylfaen"/>
          <w:sz w:val="24"/>
          <w:szCs w:val="24"/>
        </w:rPr>
        <w:t xml:space="preserve"> will</w:t>
      </w:r>
      <w:r w:rsidR="00DF6F6D"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</w:t>
      </w:r>
      <w:r>
        <w:rPr>
          <w:rFonts w:ascii="Sylfaen" w:hAnsi="Sylfaen"/>
          <w:sz w:val="24"/>
          <w:szCs w:val="24"/>
        </w:rPr>
        <w:t>Rustavi Water LLC</w:t>
      </w:r>
      <w:bookmarkStart w:id="0" w:name="_GoBack"/>
      <w:bookmarkEnd w:id="0"/>
      <w:r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/>
          <w:sz w:val="24"/>
          <w:szCs w:val="24"/>
        </w:rPr>
        <w:t>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="00DF6F6D"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="00DF6F6D" w:rsidRPr="00C70D59">
        <w:rPr>
          <w:rFonts w:ascii="Sylfaen" w:hAnsi="Sylfaen"/>
          <w:sz w:val="24"/>
          <w:szCs w:val="24"/>
        </w:rPr>
        <w:t xml:space="preserve"> to the tender. </w:t>
      </w:r>
    </w:p>
    <w:p w:rsidR="008B20CE" w:rsidRPr="00C70D59" w:rsidRDefault="00FF577F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/>
          <w:sz w:val="24"/>
          <w:szCs w:val="24"/>
        </w:rPr>
        <w:t>Rustavi Water LLC</w:t>
      </w:r>
      <w:r w:rsidR="00DF6F6D" w:rsidRPr="00C70D59">
        <w:rPr>
          <w:rFonts w:ascii="Sylfaen" w:hAnsi="Sylfaen"/>
          <w:sz w:val="24"/>
          <w:szCs w:val="24"/>
        </w:rPr>
        <w:t xml:space="preserve">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="00DF6F6D"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r w:rsidR="00906AB0" w:rsidRPr="00C70D59">
        <w:rPr>
          <w:rFonts w:ascii="Sylfaen" w:hAnsi="Sylfaen"/>
          <w:sz w:val="24"/>
          <w:szCs w:val="24"/>
        </w:rPr>
        <w:t>bidder will</w:t>
      </w:r>
      <w:r w:rsidR="00DF6F6D" w:rsidRPr="00C70D59">
        <w:rPr>
          <w:rFonts w:ascii="Sylfaen" w:hAnsi="Sylfaen"/>
          <w:sz w:val="24"/>
          <w:szCs w:val="24"/>
        </w:rPr>
        <w:t xml:space="preserve"> be disqualified.  </w:t>
      </w:r>
    </w:p>
    <w:p w:rsidR="008B20CE" w:rsidRPr="00C70D59" w:rsidRDefault="00906AB0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>Please, note</w:t>
      </w:r>
      <w:r w:rsidR="00DF6F6D" w:rsidRPr="00C70D59">
        <w:rPr>
          <w:rFonts w:ascii="Sylfaen" w:hAnsi="Sylfaen"/>
          <w:sz w:val="24"/>
          <w:szCs w:val="24"/>
        </w:rPr>
        <w:t xml:space="preserve"> that </w:t>
      </w:r>
      <w:r w:rsidR="00FF577F">
        <w:rPr>
          <w:rFonts w:ascii="Sylfaen" w:hAnsi="Sylfaen"/>
          <w:sz w:val="24"/>
          <w:szCs w:val="24"/>
        </w:rPr>
        <w:t>Rustavi Water LLC</w:t>
      </w:r>
      <w:r w:rsidR="00DF6F6D" w:rsidRPr="00C70D59">
        <w:rPr>
          <w:rFonts w:ascii="Sylfaen" w:hAnsi="Sylfaen"/>
          <w:sz w:val="24"/>
          <w:szCs w:val="24"/>
        </w:rPr>
        <w:t xml:space="preserve">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="00DF6F6D"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 xml:space="preserve">Note: Any other information obtained in any other way will not be considered as official and does not generate any obligation from </w:t>
      </w:r>
      <w:r w:rsidR="00FF577F">
        <w:rPr>
          <w:rFonts w:ascii="Sylfaen" w:hAnsi="Sylfaen"/>
          <w:b/>
          <w:i/>
          <w:sz w:val="24"/>
          <w:szCs w:val="24"/>
        </w:rPr>
        <w:t>Rustavi Water LLC</w:t>
      </w:r>
      <w:r w:rsidRPr="00C70D59">
        <w:rPr>
          <w:rFonts w:ascii="Sylfaen" w:hAnsi="Sylfaen"/>
          <w:b/>
          <w:i/>
          <w:sz w:val="24"/>
          <w:szCs w:val="24"/>
        </w:rPr>
        <w:t>.</w:t>
      </w:r>
    </w:p>
    <w:p w:rsidR="00955D84" w:rsidRPr="00C70D59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DF6F6D" w:rsidRPr="007A6CB5" w:rsidRDefault="002F3740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1.13</w:t>
      </w:r>
      <w:r w:rsidR="007A6CB5">
        <w:rPr>
          <w:rFonts w:ascii="Sylfaen" w:hAnsi="Sylfaen" w:cs="Sylfaen"/>
          <w:b/>
          <w:sz w:val="24"/>
          <w:szCs w:val="24"/>
        </w:rPr>
        <w:t xml:space="preserve">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:rsidR="00DF6F6D" w:rsidRPr="00C70D59" w:rsidRDefault="00906AB0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9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lastRenderedPageBreak/>
        <w:t>1.13</w:t>
      </w:r>
      <w:r w:rsidR="008B20CE" w:rsidRPr="00C70D59">
        <w:rPr>
          <w:rFonts w:ascii="Sylfaen" w:hAnsi="Sylfaen" w:cs="Segoe UI"/>
          <w:sz w:val="24"/>
          <w:szCs w:val="24"/>
        </w:rPr>
        <w:t>.3</w:t>
      </w:r>
      <w:r w:rsidR="00DF6F6D" w:rsidRPr="00C70D59">
        <w:rPr>
          <w:rFonts w:ascii="Sylfaen" w:hAnsi="Sylfaen" w:cs="Segoe UI"/>
          <w:sz w:val="24"/>
          <w:szCs w:val="24"/>
        </w:rPr>
        <w:t xml:space="preserve"> For instruction on participation in electronic tender through</w:t>
      </w:r>
      <w:r w:rsidR="008B20CE" w:rsidRPr="00C70D59">
        <w:rPr>
          <w:rFonts w:ascii="Sylfaen" w:hAnsi="Sylfaen" w:cs="Segoe UI"/>
          <w:sz w:val="24"/>
          <w:szCs w:val="24"/>
        </w:rPr>
        <w:t xml:space="preserve"> tenders.ge</w:t>
      </w:r>
      <w:r w:rsidR="00DF6F6D" w:rsidRPr="00C70D59">
        <w:rPr>
          <w:rFonts w:ascii="Sylfaen" w:hAnsi="Sylfaen" w:cs="Segoe UI"/>
          <w:sz w:val="24"/>
          <w:szCs w:val="24"/>
        </w:rPr>
        <w:t xml:space="preserve"> please refer to Annex 4. </w:t>
      </w:r>
    </w:p>
    <w:p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8B20CE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Pr="00C70D59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2F3740">
        <w:rPr>
          <w:rFonts w:ascii="Sylfaen" w:hAnsi="Sylfaen" w:cs="Sylfaen"/>
          <w:sz w:val="24"/>
          <w:szCs w:val="24"/>
        </w:rPr>
        <w:t>Vano Tsiklauri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2F3740">
        <w:rPr>
          <w:rFonts w:ascii="Sylfaen" w:hAnsi="Sylfaen"/>
          <w:sz w:val="24"/>
          <w:szCs w:val="24"/>
        </w:rPr>
        <w:t>vtsiklauri</w:t>
      </w:r>
      <w:r w:rsidR="007A6CB5" w:rsidRPr="007A6CB5">
        <w:rPr>
          <w:rFonts w:ascii="Sylfaen" w:hAnsi="Sylfaen"/>
          <w:sz w:val="24"/>
          <w:szCs w:val="24"/>
        </w:rPr>
        <w:t>@gwp.ge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 w:rsidR="002F3740">
        <w:rPr>
          <w:rFonts w:ascii="Sylfaen" w:hAnsi="Sylfaen" w:cs="Arial"/>
          <w:sz w:val="24"/>
          <w:szCs w:val="24"/>
        </w:rPr>
        <w:t>577 73 66 44</w:t>
      </w:r>
    </w:p>
    <w:p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sectPr w:rsidR="008B20CE" w:rsidRPr="007A6CB5" w:rsidSect="00C71C32">
      <w:footerReference w:type="default" r:id="rId10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2B" w:rsidRDefault="00866C2B" w:rsidP="00F96CCD">
      <w:pPr>
        <w:spacing w:after="0" w:line="240" w:lineRule="auto"/>
      </w:pPr>
      <w:r>
        <w:separator/>
      </w:r>
    </w:p>
  </w:endnote>
  <w:endnote w:type="continuationSeparator" w:id="0">
    <w:p w:rsidR="00866C2B" w:rsidRDefault="00866C2B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F9" w:rsidRDefault="009210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A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10F9" w:rsidRDefault="0092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2B" w:rsidRDefault="00866C2B" w:rsidP="00F96CCD">
      <w:pPr>
        <w:spacing w:after="0" w:line="240" w:lineRule="auto"/>
      </w:pPr>
      <w:r>
        <w:separator/>
      </w:r>
    </w:p>
  </w:footnote>
  <w:footnote w:type="continuationSeparator" w:id="0">
    <w:p w:rsidR="00866C2B" w:rsidRDefault="00866C2B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41C8"/>
    <w:multiLevelType w:val="hybridMultilevel"/>
    <w:tmpl w:val="D40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2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40EC"/>
    <w:multiLevelType w:val="hybridMultilevel"/>
    <w:tmpl w:val="28A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20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9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0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27"/>
  </w:num>
  <w:num w:numId="9">
    <w:abstractNumId w:val="3"/>
  </w:num>
  <w:num w:numId="10">
    <w:abstractNumId w:val="16"/>
  </w:num>
  <w:num w:numId="11">
    <w:abstractNumId w:val="32"/>
  </w:num>
  <w:num w:numId="12">
    <w:abstractNumId w:val="29"/>
  </w:num>
  <w:num w:numId="13">
    <w:abstractNumId w:val="24"/>
  </w:num>
  <w:num w:numId="14">
    <w:abstractNumId w:val="28"/>
  </w:num>
  <w:num w:numId="15">
    <w:abstractNumId w:val="22"/>
  </w:num>
  <w:num w:numId="16">
    <w:abstractNumId w:val="18"/>
  </w:num>
  <w:num w:numId="17">
    <w:abstractNumId w:val="23"/>
  </w:num>
  <w:num w:numId="18">
    <w:abstractNumId w:val="25"/>
  </w:num>
  <w:num w:numId="19">
    <w:abstractNumId w:val="15"/>
  </w:num>
  <w:num w:numId="20">
    <w:abstractNumId w:val="13"/>
  </w:num>
  <w:num w:numId="21">
    <w:abstractNumId w:val="26"/>
  </w:num>
  <w:num w:numId="22">
    <w:abstractNumId w:val="17"/>
  </w:num>
  <w:num w:numId="23">
    <w:abstractNumId w:val="30"/>
  </w:num>
  <w:num w:numId="24">
    <w:abstractNumId w:val="8"/>
  </w:num>
  <w:num w:numId="25">
    <w:abstractNumId w:val="21"/>
  </w:num>
  <w:num w:numId="26">
    <w:abstractNumId w:val="10"/>
  </w:num>
  <w:num w:numId="27">
    <w:abstractNumId w:val="9"/>
  </w:num>
  <w:num w:numId="28">
    <w:abstractNumId w:val="19"/>
  </w:num>
  <w:num w:numId="29">
    <w:abstractNumId w:val="11"/>
  </w:num>
  <w:num w:numId="30">
    <w:abstractNumId w:val="6"/>
  </w:num>
  <w:num w:numId="31">
    <w:abstractNumId w:val="5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zQwMbI0NrQwsTBV0lEKTi0uzszPAykwrAUAmd63YCwAAAA="/>
  </w:docVars>
  <w:rsids>
    <w:rsidRoot w:val="008704B9"/>
    <w:rsid w:val="0000730E"/>
    <w:rsid w:val="00010DC2"/>
    <w:rsid w:val="00015AB8"/>
    <w:rsid w:val="00020F29"/>
    <w:rsid w:val="00034CB4"/>
    <w:rsid w:val="00037590"/>
    <w:rsid w:val="000410AF"/>
    <w:rsid w:val="000410F9"/>
    <w:rsid w:val="000509B0"/>
    <w:rsid w:val="00061F04"/>
    <w:rsid w:val="000679D6"/>
    <w:rsid w:val="00071E77"/>
    <w:rsid w:val="00080F39"/>
    <w:rsid w:val="00090D22"/>
    <w:rsid w:val="00092109"/>
    <w:rsid w:val="000955D3"/>
    <w:rsid w:val="000979EB"/>
    <w:rsid w:val="000A3F2B"/>
    <w:rsid w:val="000A5DD4"/>
    <w:rsid w:val="000B01BD"/>
    <w:rsid w:val="000B23A4"/>
    <w:rsid w:val="000B6B7D"/>
    <w:rsid w:val="000C089E"/>
    <w:rsid w:val="000C2C93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36F11"/>
    <w:rsid w:val="00141A20"/>
    <w:rsid w:val="001439C6"/>
    <w:rsid w:val="00156FA8"/>
    <w:rsid w:val="00160295"/>
    <w:rsid w:val="00167614"/>
    <w:rsid w:val="00182994"/>
    <w:rsid w:val="00190E05"/>
    <w:rsid w:val="001A1536"/>
    <w:rsid w:val="001A3493"/>
    <w:rsid w:val="001A559E"/>
    <w:rsid w:val="001B1BDF"/>
    <w:rsid w:val="001C0312"/>
    <w:rsid w:val="001C46DA"/>
    <w:rsid w:val="001C5463"/>
    <w:rsid w:val="001D62FF"/>
    <w:rsid w:val="001E4E8C"/>
    <w:rsid w:val="001F1D47"/>
    <w:rsid w:val="002027EC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08DA"/>
    <w:rsid w:val="002B23A1"/>
    <w:rsid w:val="002B3568"/>
    <w:rsid w:val="002B7601"/>
    <w:rsid w:val="002C3FD0"/>
    <w:rsid w:val="002C5593"/>
    <w:rsid w:val="002E4491"/>
    <w:rsid w:val="002E4D8E"/>
    <w:rsid w:val="002E522E"/>
    <w:rsid w:val="002E66FD"/>
    <w:rsid w:val="002F0759"/>
    <w:rsid w:val="002F0A4B"/>
    <w:rsid w:val="002F3740"/>
    <w:rsid w:val="003017DB"/>
    <w:rsid w:val="00312FAE"/>
    <w:rsid w:val="003172E7"/>
    <w:rsid w:val="00332B7B"/>
    <w:rsid w:val="0033448B"/>
    <w:rsid w:val="003452A0"/>
    <w:rsid w:val="00347366"/>
    <w:rsid w:val="003573A2"/>
    <w:rsid w:val="00361844"/>
    <w:rsid w:val="00365A5C"/>
    <w:rsid w:val="00382352"/>
    <w:rsid w:val="00382ADB"/>
    <w:rsid w:val="0038429C"/>
    <w:rsid w:val="0038657E"/>
    <w:rsid w:val="00386DC0"/>
    <w:rsid w:val="00390609"/>
    <w:rsid w:val="00393CD4"/>
    <w:rsid w:val="00397531"/>
    <w:rsid w:val="003B7F8A"/>
    <w:rsid w:val="003C04C2"/>
    <w:rsid w:val="003D2ED5"/>
    <w:rsid w:val="003D3396"/>
    <w:rsid w:val="003D63F0"/>
    <w:rsid w:val="003E19B6"/>
    <w:rsid w:val="003F196A"/>
    <w:rsid w:val="004017BA"/>
    <w:rsid w:val="00402B1D"/>
    <w:rsid w:val="00410F1B"/>
    <w:rsid w:val="00417A8F"/>
    <w:rsid w:val="00431E86"/>
    <w:rsid w:val="00437D02"/>
    <w:rsid w:val="00451A11"/>
    <w:rsid w:val="00454F2F"/>
    <w:rsid w:val="0046151F"/>
    <w:rsid w:val="0046333F"/>
    <w:rsid w:val="00463ADC"/>
    <w:rsid w:val="00471BEB"/>
    <w:rsid w:val="0048052C"/>
    <w:rsid w:val="004852A2"/>
    <w:rsid w:val="00486E4A"/>
    <w:rsid w:val="004A18A9"/>
    <w:rsid w:val="004B024D"/>
    <w:rsid w:val="004B2D37"/>
    <w:rsid w:val="004C1FE0"/>
    <w:rsid w:val="004C434C"/>
    <w:rsid w:val="004D5C12"/>
    <w:rsid w:val="004D63E5"/>
    <w:rsid w:val="004D7617"/>
    <w:rsid w:val="004E2647"/>
    <w:rsid w:val="004E3CC4"/>
    <w:rsid w:val="004F5603"/>
    <w:rsid w:val="004F687B"/>
    <w:rsid w:val="005011C3"/>
    <w:rsid w:val="00501E7E"/>
    <w:rsid w:val="00516773"/>
    <w:rsid w:val="005325A1"/>
    <w:rsid w:val="005441F2"/>
    <w:rsid w:val="00555915"/>
    <w:rsid w:val="00556938"/>
    <w:rsid w:val="005638AF"/>
    <w:rsid w:val="005845C7"/>
    <w:rsid w:val="00586C94"/>
    <w:rsid w:val="00592E2D"/>
    <w:rsid w:val="00595557"/>
    <w:rsid w:val="005A25EB"/>
    <w:rsid w:val="005A4BB5"/>
    <w:rsid w:val="005B5BDD"/>
    <w:rsid w:val="005C0F7A"/>
    <w:rsid w:val="005C33C5"/>
    <w:rsid w:val="005C5B6C"/>
    <w:rsid w:val="005D785F"/>
    <w:rsid w:val="005F3236"/>
    <w:rsid w:val="00611291"/>
    <w:rsid w:val="00615B6A"/>
    <w:rsid w:val="00624531"/>
    <w:rsid w:val="0062522D"/>
    <w:rsid w:val="006272D8"/>
    <w:rsid w:val="00641ABF"/>
    <w:rsid w:val="00641F10"/>
    <w:rsid w:val="0064246E"/>
    <w:rsid w:val="006450A8"/>
    <w:rsid w:val="00647ECE"/>
    <w:rsid w:val="00651851"/>
    <w:rsid w:val="006527C0"/>
    <w:rsid w:val="00653EED"/>
    <w:rsid w:val="0066485F"/>
    <w:rsid w:val="00664BB1"/>
    <w:rsid w:val="00664F1F"/>
    <w:rsid w:val="00671B17"/>
    <w:rsid w:val="00690536"/>
    <w:rsid w:val="00693576"/>
    <w:rsid w:val="00694563"/>
    <w:rsid w:val="006A1E60"/>
    <w:rsid w:val="006A50D3"/>
    <w:rsid w:val="006A56D8"/>
    <w:rsid w:val="006B2163"/>
    <w:rsid w:val="006C5D17"/>
    <w:rsid w:val="006C5F4A"/>
    <w:rsid w:val="006C751B"/>
    <w:rsid w:val="006D5AFA"/>
    <w:rsid w:val="006E5612"/>
    <w:rsid w:val="006F085D"/>
    <w:rsid w:val="006F4B18"/>
    <w:rsid w:val="006F6142"/>
    <w:rsid w:val="00701AA1"/>
    <w:rsid w:val="007021A0"/>
    <w:rsid w:val="007044BA"/>
    <w:rsid w:val="00714B9F"/>
    <w:rsid w:val="007311D0"/>
    <w:rsid w:val="00743FC6"/>
    <w:rsid w:val="00765621"/>
    <w:rsid w:val="0076633C"/>
    <w:rsid w:val="00767626"/>
    <w:rsid w:val="00774F37"/>
    <w:rsid w:val="00781630"/>
    <w:rsid w:val="00786365"/>
    <w:rsid w:val="00792F71"/>
    <w:rsid w:val="00794DF7"/>
    <w:rsid w:val="00796C47"/>
    <w:rsid w:val="007A050A"/>
    <w:rsid w:val="007A1CD7"/>
    <w:rsid w:val="007A463D"/>
    <w:rsid w:val="007A6CB5"/>
    <w:rsid w:val="007B2CD2"/>
    <w:rsid w:val="007B455F"/>
    <w:rsid w:val="007B6D20"/>
    <w:rsid w:val="007C08D6"/>
    <w:rsid w:val="007C65A4"/>
    <w:rsid w:val="007D1A38"/>
    <w:rsid w:val="007D2A6B"/>
    <w:rsid w:val="007D4C97"/>
    <w:rsid w:val="007E1293"/>
    <w:rsid w:val="007E5DB4"/>
    <w:rsid w:val="007F52E2"/>
    <w:rsid w:val="00805610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66C2B"/>
    <w:rsid w:val="008704B9"/>
    <w:rsid w:val="008722E1"/>
    <w:rsid w:val="0087375B"/>
    <w:rsid w:val="00884CA6"/>
    <w:rsid w:val="00884D65"/>
    <w:rsid w:val="00884DA3"/>
    <w:rsid w:val="008A0CA0"/>
    <w:rsid w:val="008B20CE"/>
    <w:rsid w:val="008C45B7"/>
    <w:rsid w:val="008D5191"/>
    <w:rsid w:val="008F1D89"/>
    <w:rsid w:val="00901A74"/>
    <w:rsid w:val="00906AB0"/>
    <w:rsid w:val="00914E44"/>
    <w:rsid w:val="009210F9"/>
    <w:rsid w:val="00950519"/>
    <w:rsid w:val="00955D84"/>
    <w:rsid w:val="009626EC"/>
    <w:rsid w:val="00962BE8"/>
    <w:rsid w:val="00964C38"/>
    <w:rsid w:val="00966A04"/>
    <w:rsid w:val="00966C59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14DC0"/>
    <w:rsid w:val="00A16151"/>
    <w:rsid w:val="00A2408B"/>
    <w:rsid w:val="00A25F23"/>
    <w:rsid w:val="00A30317"/>
    <w:rsid w:val="00A33DE7"/>
    <w:rsid w:val="00A3557B"/>
    <w:rsid w:val="00A3623F"/>
    <w:rsid w:val="00A36989"/>
    <w:rsid w:val="00A40761"/>
    <w:rsid w:val="00A44134"/>
    <w:rsid w:val="00A47A83"/>
    <w:rsid w:val="00A61138"/>
    <w:rsid w:val="00A65036"/>
    <w:rsid w:val="00A7473F"/>
    <w:rsid w:val="00A84ACB"/>
    <w:rsid w:val="00AA222D"/>
    <w:rsid w:val="00AA5CC5"/>
    <w:rsid w:val="00AB3126"/>
    <w:rsid w:val="00AC02FF"/>
    <w:rsid w:val="00AC1388"/>
    <w:rsid w:val="00AC31A6"/>
    <w:rsid w:val="00AC7044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7362"/>
    <w:rsid w:val="00B7261A"/>
    <w:rsid w:val="00B7396E"/>
    <w:rsid w:val="00B73EC3"/>
    <w:rsid w:val="00B84750"/>
    <w:rsid w:val="00B85BAA"/>
    <w:rsid w:val="00B95244"/>
    <w:rsid w:val="00BA7EA0"/>
    <w:rsid w:val="00BB7A45"/>
    <w:rsid w:val="00BC14AC"/>
    <w:rsid w:val="00BC3B77"/>
    <w:rsid w:val="00BC62F2"/>
    <w:rsid w:val="00BC6AD6"/>
    <w:rsid w:val="00BD3855"/>
    <w:rsid w:val="00BE3466"/>
    <w:rsid w:val="00BE73F7"/>
    <w:rsid w:val="00BF44B2"/>
    <w:rsid w:val="00C036BB"/>
    <w:rsid w:val="00C147B0"/>
    <w:rsid w:val="00C16700"/>
    <w:rsid w:val="00C17D16"/>
    <w:rsid w:val="00C22910"/>
    <w:rsid w:val="00C25D68"/>
    <w:rsid w:val="00C3137F"/>
    <w:rsid w:val="00C349EF"/>
    <w:rsid w:val="00C3539A"/>
    <w:rsid w:val="00C36038"/>
    <w:rsid w:val="00C4060E"/>
    <w:rsid w:val="00C424B2"/>
    <w:rsid w:val="00C47191"/>
    <w:rsid w:val="00C5254E"/>
    <w:rsid w:val="00C5288B"/>
    <w:rsid w:val="00C53D82"/>
    <w:rsid w:val="00C70D59"/>
    <w:rsid w:val="00C71C32"/>
    <w:rsid w:val="00C736E1"/>
    <w:rsid w:val="00C83060"/>
    <w:rsid w:val="00C873A7"/>
    <w:rsid w:val="00C8750D"/>
    <w:rsid w:val="00C91073"/>
    <w:rsid w:val="00C96817"/>
    <w:rsid w:val="00CA03A3"/>
    <w:rsid w:val="00CB1815"/>
    <w:rsid w:val="00CC05C1"/>
    <w:rsid w:val="00CC34B5"/>
    <w:rsid w:val="00CC3D91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64B92"/>
    <w:rsid w:val="00D6547B"/>
    <w:rsid w:val="00D70DC2"/>
    <w:rsid w:val="00D7155D"/>
    <w:rsid w:val="00D721F7"/>
    <w:rsid w:val="00D81852"/>
    <w:rsid w:val="00D83016"/>
    <w:rsid w:val="00D866B0"/>
    <w:rsid w:val="00D95D2A"/>
    <w:rsid w:val="00DA0565"/>
    <w:rsid w:val="00DB0372"/>
    <w:rsid w:val="00DB0427"/>
    <w:rsid w:val="00DB22F8"/>
    <w:rsid w:val="00DB25DC"/>
    <w:rsid w:val="00DB3AC0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868FA"/>
    <w:rsid w:val="00E90C95"/>
    <w:rsid w:val="00E9156F"/>
    <w:rsid w:val="00E919DD"/>
    <w:rsid w:val="00E93DD1"/>
    <w:rsid w:val="00EA0BC7"/>
    <w:rsid w:val="00EA6760"/>
    <w:rsid w:val="00EB0360"/>
    <w:rsid w:val="00EB26FA"/>
    <w:rsid w:val="00EB7ACB"/>
    <w:rsid w:val="00EC1986"/>
    <w:rsid w:val="00EC2073"/>
    <w:rsid w:val="00EC29B5"/>
    <w:rsid w:val="00ED0843"/>
    <w:rsid w:val="00ED563E"/>
    <w:rsid w:val="00ED6E12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721F"/>
    <w:rsid w:val="00F623FD"/>
    <w:rsid w:val="00F82D06"/>
    <w:rsid w:val="00F93D12"/>
    <w:rsid w:val="00F96CCD"/>
    <w:rsid w:val="00F96ED6"/>
    <w:rsid w:val="00FA2670"/>
    <w:rsid w:val="00FB01E1"/>
    <w:rsid w:val="00FB0A70"/>
    <w:rsid w:val="00FB2468"/>
    <w:rsid w:val="00FB33CE"/>
    <w:rsid w:val="00FD09DC"/>
    <w:rsid w:val="00FE2E12"/>
    <w:rsid w:val="00FE34AD"/>
    <w:rsid w:val="00FE4C92"/>
    <w:rsid w:val="00FF097C"/>
    <w:rsid w:val="00FF1210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EA53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77AA-DBBB-4649-8563-277870B5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Vano Tsiklauri</cp:lastModifiedBy>
  <cp:revision>22</cp:revision>
  <dcterms:created xsi:type="dcterms:W3CDTF">2022-11-07T11:51:00Z</dcterms:created>
  <dcterms:modified xsi:type="dcterms:W3CDTF">2023-09-20T07:26:00Z</dcterms:modified>
</cp:coreProperties>
</file>