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E37C5C" w:rsidRDefault="007D73CE" w:rsidP="00A51777">
      <w:pPr>
        <w:spacing w:after="0" w:line="360" w:lineRule="auto"/>
        <w:jc w:val="both"/>
        <w:rPr>
          <w:rFonts w:ascii="Sylfaen" w:hAnsi="Sylfaen"/>
          <w:b/>
          <w:lang w:val="ka-GE"/>
        </w:rPr>
      </w:pPr>
    </w:p>
    <w:p w:rsidR="009815C7" w:rsidRPr="00E37C5C" w:rsidRDefault="009815C7" w:rsidP="00A51777">
      <w:pPr>
        <w:spacing w:after="0" w:line="240" w:lineRule="auto"/>
        <w:jc w:val="both"/>
        <w:rPr>
          <w:rFonts w:ascii="Sylfaen" w:hAnsi="Sylfaen" w:cs="Sylfaen"/>
          <w:b/>
        </w:rPr>
      </w:pPr>
    </w:p>
    <w:p w:rsidR="009815C7" w:rsidRPr="00E37C5C" w:rsidRDefault="00A51777" w:rsidP="00A51777">
      <w:pPr>
        <w:spacing w:after="0" w:line="240" w:lineRule="auto"/>
        <w:jc w:val="both"/>
        <w:rPr>
          <w:rFonts w:ascii="Sylfaen" w:hAnsi="Sylfaen" w:cs="Sylfaen"/>
          <w:b/>
        </w:rPr>
      </w:pPr>
      <w:r>
        <w:rPr>
          <w:rFonts w:ascii="Sylfaen" w:hAnsi="Sylfaen"/>
          <w:noProof/>
        </w:rPr>
        <w:drawing>
          <wp:inline distT="0" distB="0" distL="0" distR="0" wp14:anchorId="1061EE75" wp14:editId="4D735D1C">
            <wp:extent cx="2039627" cy="90914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_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654" cy="921192"/>
                    </a:xfrm>
                    <a:prstGeom prst="rect">
                      <a:avLst/>
                    </a:prstGeom>
                  </pic:spPr>
                </pic:pic>
              </a:graphicData>
            </a:graphic>
          </wp:inline>
        </w:drawing>
      </w:r>
    </w:p>
    <w:p w:rsidR="009815C7" w:rsidRDefault="009815C7" w:rsidP="00A51777">
      <w:pPr>
        <w:spacing w:after="0" w:line="240" w:lineRule="auto"/>
        <w:jc w:val="both"/>
        <w:rPr>
          <w:rFonts w:ascii="Sylfaen" w:hAnsi="Sylfaen" w:cs="Sylfaen"/>
          <w:b/>
        </w:rPr>
      </w:pPr>
    </w:p>
    <w:p w:rsidR="005F64B1" w:rsidRDefault="005F64B1" w:rsidP="00A51777">
      <w:pPr>
        <w:spacing w:after="0" w:line="240" w:lineRule="auto"/>
        <w:jc w:val="both"/>
        <w:rPr>
          <w:rFonts w:ascii="Sylfaen" w:hAnsi="Sylfaen" w:cs="Sylfaen"/>
          <w:b/>
        </w:rPr>
      </w:pPr>
    </w:p>
    <w:p w:rsidR="005F64B1" w:rsidRPr="00E37C5C" w:rsidRDefault="005F64B1" w:rsidP="00A51777">
      <w:pPr>
        <w:spacing w:after="0" w:line="240" w:lineRule="auto"/>
        <w:jc w:val="both"/>
        <w:rPr>
          <w:rFonts w:ascii="Sylfaen" w:hAnsi="Sylfaen" w:cs="Sylfaen"/>
          <w:b/>
        </w:rPr>
      </w:pPr>
    </w:p>
    <w:p w:rsidR="009815C7" w:rsidRPr="000B1574" w:rsidRDefault="00A65FC7" w:rsidP="00A51777">
      <w:pPr>
        <w:spacing w:after="0" w:line="240" w:lineRule="auto"/>
        <w:jc w:val="both"/>
        <w:rPr>
          <w:rFonts w:ascii="Sylfaen" w:hAnsi="Sylfaen"/>
          <w:b/>
          <w:bCs/>
          <w:sz w:val="28"/>
          <w:szCs w:val="28"/>
          <w:lang w:val="ka-GE"/>
        </w:rPr>
      </w:pPr>
      <w:r>
        <w:rPr>
          <w:rFonts w:ascii="Sylfaen" w:hAnsi="Sylfaen"/>
          <w:b/>
          <w:bCs/>
          <w:sz w:val="28"/>
          <w:szCs w:val="28"/>
          <w:lang w:val="ka-GE"/>
        </w:rPr>
        <w:t>ელექტრონული ტენდერი</w:t>
      </w:r>
      <w:r w:rsidR="006066BE">
        <w:rPr>
          <w:rFonts w:ascii="Sylfaen" w:hAnsi="Sylfaen"/>
          <w:b/>
          <w:bCs/>
          <w:sz w:val="28"/>
          <w:szCs w:val="28"/>
          <w:lang w:val="ka-GE"/>
        </w:rPr>
        <w:t>ს დოკუმენტაცია</w:t>
      </w:r>
      <w:r w:rsidR="000B1574">
        <w:t xml:space="preserve"> </w:t>
      </w:r>
      <w:r w:rsidR="000B1574" w:rsidRPr="000B1574">
        <w:rPr>
          <w:rFonts w:ascii="Sylfaen" w:hAnsi="Sylfaen"/>
          <w:b/>
          <w:bCs/>
          <w:sz w:val="28"/>
          <w:szCs w:val="28"/>
          <w:lang w:val="ka-GE"/>
        </w:rPr>
        <w:t>დაბალი ძაბვის სპილენძის ძალოვანი კაბელი</w:t>
      </w:r>
      <w:r w:rsidR="000B1574">
        <w:rPr>
          <w:rFonts w:ascii="Sylfaen" w:hAnsi="Sylfaen"/>
          <w:b/>
          <w:bCs/>
          <w:sz w:val="28"/>
          <w:szCs w:val="28"/>
          <w:lang w:val="ka-GE"/>
        </w:rPr>
        <w:t>ს</w:t>
      </w:r>
      <w:r w:rsidR="000B1574" w:rsidRPr="000B1574">
        <w:rPr>
          <w:rFonts w:ascii="Sylfaen" w:hAnsi="Sylfaen"/>
          <w:b/>
          <w:bCs/>
          <w:sz w:val="28"/>
          <w:szCs w:val="28"/>
          <w:lang w:val="ka-GE"/>
        </w:rPr>
        <w:t xml:space="preserve"> </w:t>
      </w:r>
      <w:r w:rsidR="00D16ACE" w:rsidRPr="00D16ACE">
        <w:rPr>
          <w:rFonts w:ascii="Sylfaen" w:hAnsi="Sylfaen"/>
          <w:b/>
          <w:bCs/>
          <w:sz w:val="28"/>
          <w:szCs w:val="28"/>
          <w:lang w:val="ka-GE"/>
        </w:rPr>
        <w:t xml:space="preserve">YVV(NYY) 4x240 </w:t>
      </w:r>
      <w:r w:rsidR="000B1574">
        <w:rPr>
          <w:rFonts w:ascii="Sylfaen" w:hAnsi="Sylfaen"/>
          <w:b/>
          <w:bCs/>
          <w:sz w:val="28"/>
          <w:szCs w:val="28"/>
          <w:lang w:val="ka-GE"/>
        </w:rPr>
        <w:t>შესყიდვა</w:t>
      </w:r>
    </w:p>
    <w:p w:rsidR="007D73CE" w:rsidRPr="000B1574" w:rsidRDefault="007D73CE" w:rsidP="00A51777">
      <w:pPr>
        <w:jc w:val="both"/>
        <w:rPr>
          <w:rFonts w:ascii="Sylfaen" w:hAnsi="Sylfaen"/>
          <w:b/>
          <w:bCs/>
          <w:sz w:val="28"/>
          <w:szCs w:val="28"/>
          <w:lang w:val="ka-GE"/>
        </w:rPr>
      </w:pPr>
    </w:p>
    <w:p w:rsidR="00FD0DCD" w:rsidRPr="00E37C5C" w:rsidRDefault="00FD0DCD" w:rsidP="00A51777">
      <w:pPr>
        <w:spacing w:after="0" w:line="360" w:lineRule="auto"/>
        <w:jc w:val="both"/>
        <w:rPr>
          <w:rFonts w:ascii="AcadNusx" w:hAnsi="AcadNusx"/>
          <w:b/>
        </w:rPr>
      </w:pPr>
    </w:p>
    <w:p w:rsidR="00FD0DCD" w:rsidRPr="00E37C5C" w:rsidRDefault="00FD0DCD" w:rsidP="00A51777">
      <w:pPr>
        <w:spacing w:after="0" w:line="360" w:lineRule="auto"/>
        <w:jc w:val="both"/>
        <w:rPr>
          <w:rFonts w:ascii="AcadNusx" w:hAnsi="AcadNusx"/>
          <w:b/>
        </w:rPr>
      </w:pPr>
    </w:p>
    <w:p w:rsidR="00FD0DCD" w:rsidRPr="00E37C5C" w:rsidRDefault="00FD0DCD" w:rsidP="00A51777">
      <w:pPr>
        <w:spacing w:after="0" w:line="360" w:lineRule="auto"/>
        <w:jc w:val="both"/>
        <w:rPr>
          <w:rFonts w:ascii="AcadNusx" w:hAnsi="AcadNusx"/>
          <w:b/>
        </w:rPr>
      </w:pPr>
    </w:p>
    <w:p w:rsidR="00FD0DCD" w:rsidRPr="00E37C5C" w:rsidRDefault="00FD0DCD" w:rsidP="00A51777">
      <w:pPr>
        <w:spacing w:after="0" w:line="360" w:lineRule="auto"/>
        <w:jc w:val="both"/>
        <w:rPr>
          <w:rFonts w:ascii="AcadNusx" w:hAnsi="AcadNusx"/>
          <w:b/>
        </w:rPr>
      </w:pPr>
    </w:p>
    <w:p w:rsidR="00FD0DCD" w:rsidRPr="00E37C5C" w:rsidRDefault="00FD0DCD" w:rsidP="00A51777">
      <w:pPr>
        <w:spacing w:after="0" w:line="360" w:lineRule="auto"/>
        <w:jc w:val="both"/>
        <w:rPr>
          <w:rFonts w:ascii="AcadNusx" w:hAnsi="AcadNusx"/>
          <w:b/>
        </w:rPr>
      </w:pPr>
    </w:p>
    <w:p w:rsidR="00FD0DCD" w:rsidRPr="00E37C5C" w:rsidRDefault="00FD0DCD" w:rsidP="00A51777">
      <w:pPr>
        <w:spacing w:after="0" w:line="360" w:lineRule="auto"/>
        <w:jc w:val="both"/>
        <w:rPr>
          <w:rFonts w:ascii="AcadNusx" w:hAnsi="AcadNusx"/>
          <w:b/>
        </w:rPr>
      </w:pPr>
    </w:p>
    <w:p w:rsidR="00D30223" w:rsidRPr="00E37C5C" w:rsidRDefault="00D30223" w:rsidP="00A51777">
      <w:pPr>
        <w:spacing w:after="0" w:line="360" w:lineRule="auto"/>
        <w:jc w:val="both"/>
        <w:rPr>
          <w:rFonts w:ascii="AcadNusx" w:hAnsi="AcadNusx"/>
          <w:b/>
        </w:rPr>
      </w:pPr>
    </w:p>
    <w:p w:rsidR="00D30223" w:rsidRDefault="00D30223" w:rsidP="00A51777">
      <w:pPr>
        <w:spacing w:after="0" w:line="360" w:lineRule="auto"/>
        <w:jc w:val="both"/>
        <w:rPr>
          <w:rFonts w:ascii="AcadNusx" w:hAnsi="AcadNusx"/>
          <w:b/>
        </w:rPr>
      </w:pPr>
    </w:p>
    <w:p w:rsidR="00356613" w:rsidRDefault="00356613" w:rsidP="00A51777">
      <w:pPr>
        <w:spacing w:after="0" w:line="360" w:lineRule="auto"/>
        <w:jc w:val="both"/>
        <w:rPr>
          <w:rFonts w:ascii="AcadNusx" w:hAnsi="AcadNusx"/>
          <w:b/>
        </w:rPr>
      </w:pPr>
    </w:p>
    <w:p w:rsidR="00356613" w:rsidRDefault="00356613" w:rsidP="00A51777">
      <w:pPr>
        <w:spacing w:after="0" w:line="360" w:lineRule="auto"/>
        <w:jc w:val="both"/>
        <w:rPr>
          <w:rFonts w:ascii="AcadNusx" w:hAnsi="AcadNusx"/>
          <w:b/>
        </w:rPr>
      </w:pPr>
    </w:p>
    <w:p w:rsidR="00356613" w:rsidRDefault="00356613" w:rsidP="00A51777">
      <w:pPr>
        <w:spacing w:after="0" w:line="360" w:lineRule="auto"/>
        <w:jc w:val="both"/>
        <w:rPr>
          <w:rFonts w:ascii="AcadNusx" w:hAnsi="AcadNusx"/>
          <w:b/>
        </w:rPr>
      </w:pPr>
    </w:p>
    <w:p w:rsidR="00356613" w:rsidRPr="00E37C5C" w:rsidRDefault="00356613" w:rsidP="00A51777">
      <w:pPr>
        <w:spacing w:after="0" w:line="360" w:lineRule="auto"/>
        <w:jc w:val="both"/>
        <w:rPr>
          <w:rFonts w:ascii="AcadNusx" w:hAnsi="AcadNusx"/>
          <w:b/>
        </w:rPr>
      </w:pPr>
    </w:p>
    <w:p w:rsidR="00277B37" w:rsidRDefault="00277B37" w:rsidP="00A51777">
      <w:pPr>
        <w:spacing w:after="0" w:line="360" w:lineRule="auto"/>
        <w:jc w:val="both"/>
        <w:rPr>
          <w:rFonts w:ascii="AcadNusx" w:hAnsi="AcadNusx"/>
          <w:b/>
        </w:rPr>
      </w:pPr>
    </w:p>
    <w:p w:rsidR="0070063C" w:rsidRDefault="0070063C" w:rsidP="00A51777">
      <w:pPr>
        <w:spacing w:after="0" w:line="360" w:lineRule="auto"/>
        <w:jc w:val="both"/>
        <w:rPr>
          <w:rFonts w:ascii="AcadNusx" w:hAnsi="AcadNusx"/>
          <w:b/>
        </w:rPr>
      </w:pPr>
    </w:p>
    <w:p w:rsidR="0070063C" w:rsidRDefault="0070063C" w:rsidP="00A51777">
      <w:pPr>
        <w:spacing w:after="0" w:line="360" w:lineRule="auto"/>
        <w:jc w:val="both"/>
        <w:rPr>
          <w:rFonts w:ascii="AcadNusx" w:hAnsi="AcadNusx"/>
          <w:b/>
        </w:rPr>
      </w:pPr>
    </w:p>
    <w:p w:rsidR="0070063C" w:rsidRDefault="0070063C" w:rsidP="00A51777">
      <w:pPr>
        <w:spacing w:after="0" w:line="360" w:lineRule="auto"/>
        <w:jc w:val="both"/>
        <w:rPr>
          <w:rFonts w:ascii="AcadNusx" w:hAnsi="AcadNusx"/>
          <w:b/>
        </w:rPr>
      </w:pPr>
    </w:p>
    <w:p w:rsidR="0070063C" w:rsidRDefault="0070063C" w:rsidP="00A51777">
      <w:pPr>
        <w:spacing w:after="0" w:line="360" w:lineRule="auto"/>
        <w:jc w:val="both"/>
        <w:rPr>
          <w:rFonts w:ascii="AcadNusx" w:hAnsi="AcadNusx"/>
          <w:b/>
        </w:rPr>
      </w:pPr>
    </w:p>
    <w:p w:rsidR="00A65FC7" w:rsidRDefault="00A65FC7" w:rsidP="00A51777">
      <w:pPr>
        <w:spacing w:after="0" w:line="360" w:lineRule="auto"/>
        <w:jc w:val="both"/>
        <w:rPr>
          <w:rFonts w:ascii="AcadNusx" w:hAnsi="AcadNusx"/>
          <w:b/>
        </w:rPr>
      </w:pPr>
    </w:p>
    <w:p w:rsidR="00A65FC7" w:rsidRDefault="00A65FC7" w:rsidP="00A51777">
      <w:pPr>
        <w:spacing w:after="0" w:line="360" w:lineRule="auto"/>
        <w:jc w:val="both"/>
        <w:rPr>
          <w:rFonts w:ascii="AcadNusx" w:hAnsi="AcadNusx"/>
          <w:b/>
        </w:rPr>
      </w:pPr>
    </w:p>
    <w:p w:rsidR="0070063C" w:rsidRDefault="0070063C" w:rsidP="00A51777">
      <w:pPr>
        <w:spacing w:after="0" w:line="360" w:lineRule="auto"/>
        <w:jc w:val="both"/>
        <w:rPr>
          <w:rFonts w:ascii="AcadNusx" w:hAnsi="AcadNusx"/>
          <w:b/>
        </w:rPr>
      </w:pPr>
    </w:p>
    <w:p w:rsidR="00C12ABD" w:rsidRPr="00E37C5C" w:rsidRDefault="00C12ABD" w:rsidP="00A51777">
      <w:pPr>
        <w:spacing w:after="0" w:line="360" w:lineRule="auto"/>
        <w:jc w:val="both"/>
        <w:rPr>
          <w:rFonts w:ascii="Sylfaen" w:hAnsi="Sylfaen"/>
          <w:b/>
          <w:lang w:val="ka-GE"/>
        </w:rPr>
      </w:pPr>
    </w:p>
    <w:p w:rsidR="000B1574" w:rsidRDefault="000B1574" w:rsidP="000B1574">
      <w:pPr>
        <w:pStyle w:val="ListParagraph"/>
        <w:spacing w:line="240" w:lineRule="auto"/>
        <w:ind w:left="360"/>
        <w:jc w:val="both"/>
        <w:rPr>
          <w:rFonts w:ascii="Sylfaen" w:hAnsi="Sylfaen"/>
          <w:b/>
          <w:lang w:val="ka-GE"/>
        </w:rPr>
      </w:pPr>
    </w:p>
    <w:p w:rsidR="000B1574" w:rsidRDefault="000B1574" w:rsidP="000B1574">
      <w:pPr>
        <w:pStyle w:val="ListParagraph"/>
        <w:spacing w:line="240" w:lineRule="auto"/>
        <w:ind w:left="360"/>
        <w:jc w:val="both"/>
        <w:rPr>
          <w:rFonts w:ascii="Sylfaen" w:hAnsi="Sylfaen"/>
          <w:b/>
          <w:lang w:val="ka-GE"/>
        </w:rPr>
      </w:pPr>
    </w:p>
    <w:p w:rsidR="000B1574" w:rsidRDefault="000B1574" w:rsidP="000B1574">
      <w:pPr>
        <w:pStyle w:val="ListParagraph"/>
        <w:spacing w:line="240" w:lineRule="auto"/>
        <w:ind w:left="360"/>
        <w:jc w:val="both"/>
        <w:rPr>
          <w:rFonts w:ascii="Sylfaen" w:hAnsi="Sylfaen"/>
          <w:b/>
          <w:lang w:val="ka-GE"/>
        </w:rPr>
      </w:pPr>
    </w:p>
    <w:p w:rsidR="000B1574" w:rsidRDefault="000B1574" w:rsidP="000B1574">
      <w:pPr>
        <w:pStyle w:val="ListParagraph"/>
        <w:spacing w:line="240" w:lineRule="auto"/>
        <w:ind w:left="360"/>
        <w:jc w:val="both"/>
        <w:rPr>
          <w:rFonts w:ascii="Sylfaen" w:hAnsi="Sylfaen"/>
          <w:b/>
          <w:lang w:val="ka-GE"/>
        </w:rPr>
      </w:pPr>
    </w:p>
    <w:p w:rsidR="00C27890" w:rsidRPr="000B1574" w:rsidRDefault="001B055A" w:rsidP="000B1574">
      <w:pPr>
        <w:pStyle w:val="ListParagraph"/>
        <w:numPr>
          <w:ilvl w:val="1"/>
          <w:numId w:val="36"/>
        </w:numPr>
        <w:spacing w:line="240" w:lineRule="auto"/>
        <w:jc w:val="both"/>
        <w:rPr>
          <w:rFonts w:ascii="Sylfaen" w:hAnsi="Sylfaen"/>
          <w:b/>
          <w:lang w:val="ka-GE"/>
        </w:rPr>
      </w:pPr>
      <w:r w:rsidRPr="000B1574">
        <w:rPr>
          <w:rFonts w:ascii="Sylfaen" w:hAnsi="Sylfaen"/>
          <w:b/>
          <w:lang w:val="ka-GE"/>
        </w:rPr>
        <w:t>შესყიდვის ობიექტის დასახელება</w:t>
      </w:r>
    </w:p>
    <w:p w:rsidR="008647CD" w:rsidRPr="00191803" w:rsidRDefault="00D30223" w:rsidP="00A51777">
      <w:pPr>
        <w:spacing w:line="240" w:lineRule="auto"/>
        <w:jc w:val="both"/>
        <w:rPr>
          <w:rFonts w:ascii="Sylfaen" w:hAnsi="Sylfaen"/>
          <w:b/>
          <w:lang w:val="ka-GE"/>
        </w:rPr>
      </w:pPr>
      <w:r w:rsidRPr="00564824">
        <w:rPr>
          <w:rFonts w:ascii="Sylfaen" w:hAnsi="Sylfaen" w:cs="Sylfaen"/>
          <w:lang w:val="ka-GE"/>
        </w:rPr>
        <w:t>შპს</w:t>
      </w:r>
      <w:r w:rsidRPr="00564824">
        <w:rPr>
          <w:rFonts w:ascii="Sylfaen" w:hAnsi="Sylfaen"/>
          <w:lang w:val="ka-GE"/>
        </w:rPr>
        <w:t xml:space="preserve"> </w:t>
      </w:r>
      <w:r w:rsidR="00B949D3" w:rsidRPr="00564824">
        <w:rPr>
          <w:rFonts w:ascii="Sylfaen" w:hAnsi="Sylfaen" w:cs="Calibri"/>
          <w:lang w:val="ka-GE"/>
        </w:rPr>
        <w:t>“რუსთავის წყალი“</w:t>
      </w:r>
      <w:r w:rsidRPr="00564824">
        <w:rPr>
          <w:rFonts w:ascii="Sylfaen" w:hAnsi="Sylfaen"/>
          <w:lang w:val="ka-GE"/>
        </w:rPr>
        <w:t xml:space="preserve"> </w:t>
      </w:r>
      <w:r w:rsidR="00713EFC" w:rsidRPr="00564824">
        <w:rPr>
          <w:rFonts w:ascii="Arial" w:hAnsi="Arial" w:cs="Arial"/>
          <w:lang w:val="ka-GE"/>
        </w:rPr>
        <w:t>(</w:t>
      </w:r>
      <w:r w:rsidR="00B949D3" w:rsidRPr="00564824">
        <w:rPr>
          <w:rFonts w:ascii="Arial" w:hAnsi="Arial" w:cs="Arial"/>
          <w:lang w:val="ka-GE"/>
        </w:rPr>
        <w:t>RWC</w:t>
      </w:r>
      <w:r w:rsidR="00713EFC" w:rsidRPr="00564824">
        <w:rPr>
          <w:rFonts w:ascii="Arial" w:hAnsi="Arial" w:cs="Arial"/>
          <w:lang w:val="ka-GE"/>
        </w:rPr>
        <w:t xml:space="preserve">) </w:t>
      </w:r>
      <w:r w:rsidR="00457067" w:rsidRPr="00564824">
        <w:rPr>
          <w:rFonts w:ascii="Sylfaen" w:hAnsi="Sylfaen" w:cs="Sylfaen"/>
          <w:lang w:val="ka-GE"/>
        </w:rPr>
        <w:t>აცხადებს</w:t>
      </w:r>
      <w:r w:rsidR="008647CD" w:rsidRPr="00564824">
        <w:rPr>
          <w:rFonts w:ascii="Sylfaen" w:hAnsi="Sylfaen" w:cs="Sylfaen"/>
          <w:lang w:val="ka-GE"/>
        </w:rPr>
        <w:t xml:space="preserve"> </w:t>
      </w:r>
      <w:r w:rsidR="00457067" w:rsidRPr="00564824">
        <w:rPr>
          <w:rFonts w:ascii="Sylfaen" w:hAnsi="Sylfaen" w:cs="Sylfaen"/>
          <w:lang w:val="ka-GE"/>
        </w:rPr>
        <w:t xml:space="preserve">ელექტრონულ </w:t>
      </w:r>
      <w:r w:rsidR="008647CD" w:rsidRPr="00564824">
        <w:rPr>
          <w:rFonts w:ascii="Sylfaen" w:hAnsi="Sylfaen" w:cs="Sylfaen"/>
          <w:lang w:val="ka-GE"/>
        </w:rPr>
        <w:t>ტენდერს</w:t>
      </w:r>
      <w:r w:rsidR="00055E1E" w:rsidRPr="00564824">
        <w:rPr>
          <w:rFonts w:ascii="Sylfaen" w:hAnsi="Sylfaen" w:cs="Sylfaen"/>
          <w:lang w:val="ka-GE"/>
        </w:rPr>
        <w:t xml:space="preserve"> </w:t>
      </w:r>
      <w:r w:rsidR="000B1574" w:rsidRPr="00564824">
        <w:rPr>
          <w:rFonts w:ascii="Sylfaen" w:hAnsi="Sylfaen" w:cs="Sylfaen"/>
          <w:b/>
          <w:u w:val="single"/>
          <w:lang w:val="ka-GE"/>
        </w:rPr>
        <w:t xml:space="preserve">დაბალი ძაბვის სპილენძის ძალოვანი კაბელი </w:t>
      </w:r>
      <w:r w:rsidR="00600D4F" w:rsidRPr="00564824">
        <w:rPr>
          <w:rFonts w:ascii="Sylfaen" w:hAnsi="Sylfaen" w:cs="Sylfaen"/>
          <w:b/>
          <w:u w:val="single"/>
          <w:lang w:val="ka-GE"/>
        </w:rPr>
        <w:t>YVV(NYY)</w:t>
      </w:r>
      <w:r w:rsidR="000B1574" w:rsidRPr="00564824">
        <w:rPr>
          <w:rFonts w:ascii="Sylfaen" w:hAnsi="Sylfaen" w:cs="Sylfaen"/>
          <w:b/>
          <w:u w:val="single"/>
          <w:lang w:val="ka-GE"/>
        </w:rPr>
        <w:t xml:space="preserve"> 4x240 </w:t>
      </w:r>
      <w:r w:rsidR="00762B6B" w:rsidRPr="00564824">
        <w:rPr>
          <w:rFonts w:ascii="Sylfaen" w:hAnsi="Sylfaen" w:cs="Sylfaen"/>
          <w:b/>
          <w:u w:val="single"/>
          <w:lang w:val="ka-GE"/>
        </w:rPr>
        <w:t xml:space="preserve"> </w:t>
      </w:r>
      <w:r w:rsidR="000B1574" w:rsidRPr="00564824">
        <w:rPr>
          <w:rFonts w:ascii="Sylfaen" w:hAnsi="Sylfaen" w:cs="Sylfaen"/>
          <w:b/>
          <w:u w:val="single"/>
          <w:lang w:val="ka-GE"/>
        </w:rPr>
        <w:t>ის</w:t>
      </w:r>
      <w:r w:rsidR="00762B6B" w:rsidRPr="00564824">
        <w:rPr>
          <w:rFonts w:ascii="Sylfaen" w:hAnsi="Sylfaen" w:cs="Sylfaen"/>
          <w:b/>
          <w:u w:val="single"/>
          <w:lang w:val="ka-GE"/>
        </w:rPr>
        <w:t xml:space="preserve"> </w:t>
      </w:r>
      <w:r w:rsidR="000B1574" w:rsidRPr="00564824">
        <w:rPr>
          <w:rFonts w:ascii="Sylfaen" w:hAnsi="Sylfaen" w:cs="Sylfaen"/>
          <w:u w:val="single"/>
          <w:lang w:val="ka-GE"/>
        </w:rPr>
        <w:t xml:space="preserve"> </w:t>
      </w:r>
      <w:r w:rsidR="00C27890" w:rsidRPr="00564824">
        <w:rPr>
          <w:rFonts w:ascii="Sylfaen" w:hAnsi="Sylfaen" w:cs="Calibri"/>
          <w:lang w:val="ka-GE"/>
        </w:rPr>
        <w:t>შესყიდვაზე</w:t>
      </w:r>
      <w:r w:rsidR="00A65FC7" w:rsidRPr="00564824">
        <w:rPr>
          <w:rFonts w:ascii="Sylfaen" w:hAnsi="Sylfaen" w:cs="Calibri"/>
          <w:lang w:val="ka-GE"/>
        </w:rPr>
        <w:t xml:space="preserve"> დანართ</w:t>
      </w:r>
      <w:r w:rsidR="000B1574" w:rsidRPr="00564824">
        <w:rPr>
          <w:rFonts w:ascii="Sylfaen" w:hAnsi="Sylfaen" w:cs="Calibri"/>
          <w:lang w:val="ka-GE"/>
        </w:rPr>
        <w:t xml:space="preserve"> N1-ში მოცემული მოცულობების</w:t>
      </w:r>
    </w:p>
    <w:p w:rsidR="006D51FE" w:rsidRDefault="006D51FE" w:rsidP="00A51777">
      <w:pPr>
        <w:spacing w:after="0" w:line="240" w:lineRule="auto"/>
        <w:jc w:val="both"/>
        <w:rPr>
          <w:rFonts w:ascii="Sylfaen" w:hAnsi="Sylfaen" w:cs="Sylfaen"/>
          <w:lang w:val="ka-GE"/>
        </w:rPr>
      </w:pPr>
    </w:p>
    <w:p w:rsidR="00440A96" w:rsidRDefault="00616DE3" w:rsidP="00A51777">
      <w:pPr>
        <w:spacing w:after="0" w:line="240" w:lineRule="auto"/>
        <w:jc w:val="both"/>
        <w:rPr>
          <w:rFonts w:ascii="Sylfaen" w:hAnsi="Sylfaen" w:cs="Sylfaen"/>
          <w:b/>
          <w:u w:val="single"/>
          <w:lang w:val="ka-GE"/>
        </w:rPr>
      </w:pPr>
      <w:r w:rsidRPr="00440A96">
        <w:rPr>
          <w:rFonts w:ascii="Sylfaen" w:hAnsi="Sylfaen" w:cs="Sylfaen"/>
          <w:b/>
          <w:u w:val="single"/>
          <w:lang w:val="ka-GE"/>
        </w:rPr>
        <w:t>შენიშვნა:</w:t>
      </w:r>
      <w:r w:rsidRPr="00440A96">
        <w:rPr>
          <w:rFonts w:ascii="Sylfaen" w:hAnsi="Sylfaen" w:cs="Sylfaen"/>
          <w:u w:val="single"/>
          <w:lang w:val="ka-GE"/>
        </w:rPr>
        <w:t xml:space="preserve"> </w:t>
      </w:r>
      <w:r w:rsidR="00440A96" w:rsidRPr="00440A96">
        <w:rPr>
          <w:rFonts w:ascii="Sylfaen" w:hAnsi="Sylfaen" w:cs="Sylfaen"/>
          <w:b/>
          <w:u w:val="single"/>
          <w:lang w:val="ka-GE"/>
        </w:rPr>
        <w:t xml:space="preserve">სისტემაში დაფიქსირებული ფასი უნდა იყოს </w:t>
      </w:r>
      <w:r w:rsidR="00A51777" w:rsidRPr="00D16ACE">
        <w:rPr>
          <w:rFonts w:ascii="Sylfaen" w:hAnsi="Sylfaen" w:cs="Sylfaen"/>
          <w:b/>
          <w:u w:val="single"/>
          <w:lang w:val="ka-GE"/>
        </w:rPr>
        <w:t>RWC</w:t>
      </w:r>
      <w:r w:rsidR="00440A96" w:rsidRPr="00D16ACE">
        <w:rPr>
          <w:rFonts w:ascii="Sylfaen" w:hAnsi="Sylfaen" w:cs="Sylfaen"/>
          <w:b/>
          <w:u w:val="single"/>
          <w:lang w:val="ka-GE"/>
        </w:rPr>
        <w:t>-</w:t>
      </w:r>
      <w:r w:rsidR="00440A96" w:rsidRPr="00440A96">
        <w:rPr>
          <w:rFonts w:ascii="Sylfaen" w:hAnsi="Sylfaen" w:cs="Sylfaen"/>
          <w:b/>
          <w:u w:val="single"/>
          <w:lang w:val="ka-GE"/>
        </w:rPr>
        <w:t>ის საწყობამდე</w:t>
      </w:r>
      <w:r w:rsidR="0070063C" w:rsidRPr="00D16ACE">
        <w:rPr>
          <w:rFonts w:ascii="Sylfaen" w:hAnsi="Sylfaen" w:cs="Sylfaen"/>
          <w:b/>
          <w:u w:val="single"/>
          <w:lang w:val="ka-GE"/>
        </w:rPr>
        <w:t xml:space="preserve"> (</w:t>
      </w:r>
      <w:r w:rsidR="00A51777">
        <w:rPr>
          <w:rFonts w:ascii="Sylfaen" w:hAnsi="Sylfaen" w:cs="Sylfaen"/>
          <w:b/>
          <w:u w:val="single"/>
          <w:lang w:val="ka-GE"/>
        </w:rPr>
        <w:t>რუსთავი</w:t>
      </w:r>
      <w:r w:rsidR="00A65FC7">
        <w:rPr>
          <w:rFonts w:ascii="Sylfaen" w:hAnsi="Sylfaen" w:cs="Sylfaen"/>
          <w:b/>
          <w:u w:val="single"/>
          <w:lang w:val="ka-GE"/>
        </w:rPr>
        <w:t>,</w:t>
      </w:r>
      <w:r w:rsidR="00A51777">
        <w:rPr>
          <w:rFonts w:ascii="Sylfaen" w:hAnsi="Sylfaen" w:cs="Sylfaen"/>
          <w:b/>
          <w:u w:val="single"/>
          <w:lang w:val="ka-GE"/>
        </w:rPr>
        <w:t xml:space="preserve"> წმინდა ნინოს </w:t>
      </w:r>
      <w:r w:rsidR="00A51777" w:rsidRPr="00457D9A">
        <w:rPr>
          <w:rFonts w:ascii="Sylfaen" w:hAnsi="Sylfaen" w:cs="Sylfaen"/>
          <w:b/>
          <w:u w:val="single"/>
          <w:lang w:val="ka-GE"/>
        </w:rPr>
        <w:t xml:space="preserve">ქ. </w:t>
      </w:r>
      <w:r w:rsidR="00457D9A" w:rsidRPr="00D16ACE">
        <w:rPr>
          <w:rFonts w:ascii="Sylfaen" w:hAnsi="Sylfaen" w:cs="Sylfaen"/>
          <w:b/>
          <w:u w:val="single"/>
          <w:lang w:val="ka-GE"/>
        </w:rPr>
        <w:t>5</w:t>
      </w:r>
      <w:r w:rsidR="00A51777" w:rsidRPr="00D16ACE">
        <w:rPr>
          <w:rFonts w:ascii="Sylfaen" w:hAnsi="Sylfaen" w:cs="Sylfaen"/>
          <w:b/>
          <w:u w:val="single"/>
          <w:lang w:val="ka-GE"/>
        </w:rPr>
        <w:t>)</w:t>
      </w:r>
      <w:r w:rsidR="00440A96" w:rsidRPr="00440A96">
        <w:rPr>
          <w:rFonts w:ascii="Sylfaen" w:hAnsi="Sylfaen" w:cs="Sylfaen"/>
          <w:b/>
          <w:u w:val="single"/>
          <w:lang w:val="ka-GE"/>
        </w:rPr>
        <w:t xml:space="preserve"> ტრანსპორტირების გათვალისწინებით</w:t>
      </w:r>
      <w:r w:rsidR="00457D9A" w:rsidRPr="00D16ACE">
        <w:rPr>
          <w:rFonts w:ascii="Sylfaen" w:hAnsi="Sylfaen" w:cs="Sylfaen"/>
          <w:b/>
          <w:u w:val="single"/>
          <w:lang w:val="ka-GE"/>
        </w:rPr>
        <w:t>.</w:t>
      </w:r>
    </w:p>
    <w:p w:rsidR="00DB3203" w:rsidRDefault="00DB3203" w:rsidP="00A51777">
      <w:pPr>
        <w:spacing w:after="0" w:line="240" w:lineRule="auto"/>
        <w:jc w:val="both"/>
        <w:rPr>
          <w:rFonts w:ascii="Sylfaen" w:hAnsi="Sylfaen" w:cs="Sylfaen"/>
          <w:b/>
          <w:u w:val="single"/>
          <w:lang w:val="ka-GE"/>
        </w:rPr>
      </w:pPr>
    </w:p>
    <w:p w:rsidR="001B055A" w:rsidRPr="00D16ACE" w:rsidRDefault="001B055A" w:rsidP="00A51777">
      <w:pPr>
        <w:spacing w:after="0" w:line="240" w:lineRule="auto"/>
        <w:jc w:val="both"/>
        <w:rPr>
          <w:rFonts w:ascii="Sylfaen" w:hAnsi="Sylfaen" w:cs="Sylfaen"/>
          <w:b/>
          <w:bCs/>
          <w:lang w:val="ka-GE"/>
        </w:rPr>
      </w:pPr>
    </w:p>
    <w:p w:rsidR="001B055A" w:rsidRPr="00E37C5C" w:rsidRDefault="000353F8" w:rsidP="00A51777">
      <w:pPr>
        <w:spacing w:after="0" w:line="240" w:lineRule="auto"/>
        <w:jc w:val="both"/>
        <w:rPr>
          <w:rFonts w:ascii="Sylfaen" w:hAnsi="Sylfaen"/>
          <w:b/>
          <w:lang w:val="ka-GE"/>
        </w:rPr>
      </w:pPr>
      <w:r w:rsidRPr="00E37C5C">
        <w:rPr>
          <w:rFonts w:ascii="Sylfaen" w:hAnsi="Sylfaen"/>
          <w:b/>
          <w:lang w:val="ka-GE"/>
        </w:rPr>
        <w:t xml:space="preserve">1.2 </w:t>
      </w:r>
      <w:r w:rsidR="00974E5B">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rsidR="00440A96" w:rsidRPr="00D16ACE" w:rsidRDefault="000B1574" w:rsidP="000B1574">
      <w:pPr>
        <w:spacing w:after="0" w:line="240" w:lineRule="auto"/>
        <w:jc w:val="both"/>
        <w:rPr>
          <w:rFonts w:ascii="Sylfaen" w:hAnsi="Sylfaen" w:cs="Sylfaen"/>
          <w:b/>
          <w:bCs/>
          <w:lang w:val="ka-GE"/>
        </w:rPr>
      </w:pPr>
      <w:r>
        <w:rPr>
          <w:rFonts w:ascii="Sylfaen" w:hAnsi="Sylfaen" w:cs="Sylfaen"/>
          <w:lang w:val="ka-GE"/>
        </w:rPr>
        <w:t xml:space="preserve">დაბალი ძაბვის სპილენძის ძალოვანი კაბელის </w:t>
      </w:r>
      <w:r w:rsidR="00D16ACE" w:rsidRPr="00564824">
        <w:rPr>
          <w:rFonts w:ascii="Sylfaen" w:hAnsi="Sylfaen" w:cs="Sylfaen"/>
          <w:b/>
          <w:u w:val="single"/>
          <w:lang w:val="ka-GE"/>
        </w:rPr>
        <w:t xml:space="preserve">YVV(NYY) 4x240 </w:t>
      </w:r>
      <w:r>
        <w:rPr>
          <w:rFonts w:ascii="Sylfaen" w:hAnsi="Sylfaen" w:cs="Sylfaen"/>
          <w:lang w:val="ka-GE"/>
        </w:rPr>
        <w:t xml:space="preserve"> </w:t>
      </w:r>
      <w:r w:rsidR="00C12ABD" w:rsidRPr="00C12ABD">
        <w:rPr>
          <w:rFonts w:ascii="Sylfaen" w:hAnsi="Sylfaen" w:cs="Sylfaen"/>
          <w:lang w:val="ka-GE"/>
        </w:rPr>
        <w:t xml:space="preserve"> </w:t>
      </w:r>
      <w:r w:rsidR="000353F8" w:rsidRPr="00E37C5C">
        <w:rPr>
          <w:rFonts w:ascii="Sylfaen" w:hAnsi="Sylfaen" w:cs="Sylfaen"/>
          <w:lang w:val="ka-GE"/>
        </w:rPr>
        <w:t>შესყიდვა</w:t>
      </w:r>
      <w:r w:rsidR="00A11F8F" w:rsidRPr="00E37C5C">
        <w:rPr>
          <w:rFonts w:ascii="Sylfaen" w:hAnsi="Sylfaen" w:cs="Sylfaen"/>
          <w:lang w:val="ka-GE"/>
        </w:rPr>
        <w:t xml:space="preserve"> </w:t>
      </w:r>
      <w:r w:rsidR="00C12ABD">
        <w:rPr>
          <w:rFonts w:ascii="Sylfaen" w:hAnsi="Sylfaen" w:cs="Sylfaen"/>
          <w:lang w:val="ka-GE"/>
        </w:rPr>
        <w:t>დანართი N1-ში</w:t>
      </w:r>
      <w:r w:rsidR="00A11F8F" w:rsidRPr="00E37C5C">
        <w:rPr>
          <w:rFonts w:ascii="Sylfaen" w:hAnsi="Sylfaen" w:cs="Sylfaen"/>
          <w:lang w:val="ka-GE"/>
        </w:rPr>
        <w:t xml:space="preserve"> მოცემული </w:t>
      </w:r>
      <w:r>
        <w:rPr>
          <w:rFonts w:ascii="Sylfaen" w:hAnsi="Sylfaen" w:cs="Sylfaen"/>
          <w:lang w:val="ka-GE"/>
        </w:rPr>
        <w:t xml:space="preserve">ზუსტი </w:t>
      </w:r>
      <w:r w:rsidR="00A11F8F" w:rsidRPr="00E37C5C">
        <w:rPr>
          <w:rFonts w:ascii="Sylfaen" w:hAnsi="Sylfaen" w:cs="Sylfaen"/>
          <w:lang w:val="ka-GE"/>
        </w:rPr>
        <w:t xml:space="preserve"> მოცულობების შესაბამისად</w:t>
      </w:r>
      <w:r w:rsidR="000353F8" w:rsidRPr="00D16ACE">
        <w:rPr>
          <w:rFonts w:ascii="Sylfaen" w:hAnsi="Sylfaen" w:cs="Sylfaen"/>
          <w:b/>
          <w:bCs/>
          <w:lang w:val="ka-GE"/>
        </w:rPr>
        <w:t>.</w:t>
      </w:r>
    </w:p>
    <w:p w:rsidR="000B1574" w:rsidRPr="00D16ACE" w:rsidRDefault="000B1574" w:rsidP="000B1574">
      <w:pPr>
        <w:spacing w:after="0" w:line="240" w:lineRule="auto"/>
        <w:jc w:val="both"/>
        <w:rPr>
          <w:rFonts w:ascii="Sylfaen" w:hAnsi="Sylfaen" w:cs="Sylfaen"/>
          <w:b/>
          <w:bCs/>
          <w:lang w:val="ka-GE"/>
        </w:rPr>
      </w:pPr>
    </w:p>
    <w:p w:rsidR="00387591" w:rsidRPr="00E37C5C" w:rsidRDefault="00950D10" w:rsidP="00A51777">
      <w:pPr>
        <w:jc w:val="both"/>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rsidR="00D527CB" w:rsidRPr="00E37C5C" w:rsidRDefault="00D527CB" w:rsidP="00A51777">
      <w:pPr>
        <w:jc w:val="both"/>
        <w:rPr>
          <w:rFonts w:ascii="Sylfaen" w:hAnsi="Sylfaen" w:cs="Sylfaen"/>
          <w:b/>
          <w:lang w:val="ka-GE"/>
        </w:rPr>
      </w:pPr>
      <w:r w:rsidRPr="00D16ACE">
        <w:rPr>
          <w:rFonts w:ascii="Sylfaen" w:hAnsi="Sylfaen" w:cs="Sylfaen"/>
          <w:color w:val="222222"/>
          <w:shd w:val="clear" w:color="auto" w:fill="FFFFFF"/>
          <w:lang w:val="ka-GE"/>
        </w:rPr>
        <w:t>პრეტენდენტმა</w:t>
      </w:r>
      <w:r w:rsidRPr="00D16ACE">
        <w:rPr>
          <w:rFonts w:ascii="Verdana" w:hAnsi="Verdana"/>
          <w:color w:val="222222"/>
          <w:shd w:val="clear" w:color="auto" w:fill="FFFFFF"/>
          <w:lang w:val="ka-GE"/>
        </w:rPr>
        <w:t xml:space="preserve"> </w:t>
      </w:r>
      <w:r w:rsidRPr="00D16ACE">
        <w:rPr>
          <w:rFonts w:ascii="Sylfaen" w:hAnsi="Sylfaen" w:cs="Sylfaen"/>
          <w:color w:val="222222"/>
          <w:shd w:val="clear" w:color="auto" w:fill="FFFFFF"/>
          <w:lang w:val="ka-GE"/>
        </w:rPr>
        <w:t>უნდა</w:t>
      </w:r>
      <w:r w:rsidRPr="00D16ACE">
        <w:rPr>
          <w:rFonts w:ascii="Verdana" w:hAnsi="Verdana"/>
          <w:color w:val="222222"/>
          <w:shd w:val="clear" w:color="auto" w:fill="FFFFFF"/>
          <w:lang w:val="ka-GE"/>
        </w:rPr>
        <w:t xml:space="preserve"> </w:t>
      </w:r>
      <w:r w:rsidRPr="00D16ACE">
        <w:rPr>
          <w:rFonts w:ascii="Sylfaen" w:hAnsi="Sylfaen" w:cs="Sylfaen"/>
          <w:color w:val="222222"/>
          <w:shd w:val="clear" w:color="auto" w:fill="FFFFFF"/>
          <w:lang w:val="ka-GE"/>
        </w:rPr>
        <w:t>წარმოადგინოს</w:t>
      </w:r>
      <w:r w:rsidRPr="00D16ACE">
        <w:rPr>
          <w:rFonts w:ascii="Verdana" w:hAnsi="Verdana"/>
          <w:color w:val="222222"/>
          <w:shd w:val="clear" w:color="auto" w:fill="FFFFFF"/>
          <w:lang w:val="ka-GE"/>
        </w:rPr>
        <w:t xml:space="preserve"> </w:t>
      </w:r>
      <w:r w:rsidRPr="00D16ACE">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N1-ის მიხედვით</w:t>
      </w:r>
      <w:r w:rsidRPr="00E37C5C">
        <w:rPr>
          <w:rFonts w:ascii="Sylfaen" w:hAnsi="Sylfaen" w:cs="Sylfaen"/>
          <w:color w:val="222222"/>
          <w:shd w:val="clear" w:color="auto" w:fill="FFFFFF"/>
          <w:lang w:val="ka-GE"/>
        </w:rPr>
        <w:t>.</w:t>
      </w:r>
    </w:p>
    <w:p w:rsidR="008C04FA" w:rsidRPr="00E37C5C" w:rsidRDefault="00387591" w:rsidP="00A51777">
      <w:pPr>
        <w:jc w:val="both"/>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rsidR="001C6888" w:rsidRPr="00685BD0" w:rsidRDefault="000B1574" w:rsidP="00A51777">
      <w:pPr>
        <w:jc w:val="both"/>
        <w:rPr>
          <w:rFonts w:ascii="Sylfaen" w:hAnsi="Sylfaen" w:cs="Sylfaen"/>
          <w:lang w:val="ka-GE"/>
        </w:rPr>
      </w:pPr>
      <w:r>
        <w:rPr>
          <w:rFonts w:ascii="Sylfaen" w:hAnsi="Sylfaen" w:cs="Sylfaen"/>
          <w:lang w:val="ka-GE"/>
        </w:rPr>
        <w:t>ხელშეკრულების გაფორმებიდან 30</w:t>
      </w:r>
      <w:r w:rsidR="00E91201">
        <w:rPr>
          <w:rFonts w:ascii="Sylfaen" w:hAnsi="Sylfaen" w:cs="Sylfaen"/>
          <w:lang w:val="ka-GE"/>
        </w:rPr>
        <w:t xml:space="preserve"> კალენდარული </w:t>
      </w:r>
      <w:r>
        <w:rPr>
          <w:rFonts w:ascii="Sylfaen" w:hAnsi="Sylfaen" w:cs="Sylfaen"/>
          <w:lang w:val="ka-GE"/>
        </w:rPr>
        <w:t>დღის  ვადაში.</w:t>
      </w:r>
    </w:p>
    <w:p w:rsidR="00FD0815" w:rsidRDefault="00056A31" w:rsidP="00A51777">
      <w:pPr>
        <w:jc w:val="both"/>
        <w:rPr>
          <w:rFonts w:ascii="Sylfaen" w:hAnsi="Sylfaen"/>
          <w:b/>
          <w:lang w:val="ka-GE"/>
        </w:rPr>
      </w:pPr>
      <w:r w:rsidRPr="00D456C2">
        <w:rPr>
          <w:rFonts w:ascii="Sylfaen" w:hAnsi="Sylfaen" w:cs="Sylfaen"/>
          <w:b/>
          <w:lang w:val="ka-GE"/>
        </w:rPr>
        <w:t>1</w:t>
      </w:r>
      <w:r w:rsidR="00CF7A57" w:rsidRPr="00D456C2">
        <w:rPr>
          <w:rFonts w:ascii="Sylfaen" w:hAnsi="Sylfaen" w:cs="Sylfaen"/>
          <w:b/>
          <w:lang w:val="ka-GE"/>
        </w:rPr>
        <w:t>.5</w:t>
      </w:r>
      <w:r w:rsidR="00931A9A" w:rsidRPr="00E90A78">
        <w:rPr>
          <w:rFonts w:ascii="Sylfaen" w:hAnsi="Sylfaen" w:cs="Sylfaen"/>
          <w:b/>
          <w:lang w:val="ka-GE"/>
        </w:rPr>
        <w:t xml:space="preserve"> </w:t>
      </w:r>
      <w:r w:rsidR="00485700">
        <w:rPr>
          <w:rFonts w:ascii="Sylfaen" w:hAnsi="Sylfaen"/>
          <w:b/>
          <w:lang w:val="ka-GE"/>
        </w:rPr>
        <w:t>საქონლის მიწოდების</w:t>
      </w:r>
      <w:r w:rsidRPr="00E37C5C">
        <w:rPr>
          <w:rFonts w:ascii="Sylfaen" w:hAnsi="Sylfaen"/>
          <w:b/>
          <w:lang w:val="ka-GE"/>
        </w:rPr>
        <w:t xml:space="preserve"> ფორმა და ადგილი</w:t>
      </w:r>
    </w:p>
    <w:p w:rsidR="003D3C66" w:rsidRPr="00D456C2" w:rsidRDefault="00485700" w:rsidP="000B1574">
      <w:pPr>
        <w:jc w:val="both"/>
        <w:rPr>
          <w:rFonts w:ascii="Sylfaen" w:hAnsi="Sylfaen"/>
          <w:lang w:val="ka-GE"/>
        </w:rPr>
      </w:pPr>
      <w:r w:rsidRPr="00485700">
        <w:rPr>
          <w:rFonts w:ascii="Sylfaen" w:hAnsi="Sylfaen"/>
          <w:lang w:val="ka-GE"/>
        </w:rPr>
        <w:t>ს</w:t>
      </w:r>
      <w:r w:rsidR="000F2607">
        <w:rPr>
          <w:rFonts w:ascii="Sylfaen" w:hAnsi="Sylfaen"/>
          <w:lang w:val="ka-GE"/>
        </w:rPr>
        <w:t>აქონლის</w:t>
      </w:r>
      <w:r w:rsidR="009869EF">
        <w:rPr>
          <w:rFonts w:ascii="Sylfaen" w:hAnsi="Sylfaen"/>
          <w:lang w:val="ka-GE"/>
        </w:rPr>
        <w:t xml:space="preserve"> </w:t>
      </w:r>
      <w:r w:rsidR="000F2607">
        <w:rPr>
          <w:rFonts w:ascii="Sylfaen" w:hAnsi="Sylfaen"/>
          <w:lang w:val="ka-GE"/>
        </w:rPr>
        <w:t>მიწოდება უნდა მოხდეს მისამართზე:</w:t>
      </w:r>
      <w:r w:rsidR="009869EF">
        <w:rPr>
          <w:rFonts w:ascii="Sylfaen" w:hAnsi="Sylfaen"/>
          <w:lang w:val="ka-GE"/>
        </w:rPr>
        <w:t xml:space="preserve"> ქ. </w:t>
      </w:r>
      <w:r w:rsidR="00A51777">
        <w:rPr>
          <w:rFonts w:ascii="Sylfaen" w:hAnsi="Sylfaen"/>
          <w:lang w:val="ka-GE"/>
        </w:rPr>
        <w:t>რუსთავი</w:t>
      </w:r>
      <w:r w:rsidR="009869EF">
        <w:rPr>
          <w:rFonts w:ascii="Sylfaen" w:hAnsi="Sylfaen"/>
          <w:lang w:val="ka-GE"/>
        </w:rPr>
        <w:t xml:space="preserve">, </w:t>
      </w:r>
      <w:r w:rsidR="00A51777">
        <w:rPr>
          <w:rFonts w:ascii="Sylfaen" w:hAnsi="Sylfaen"/>
          <w:lang w:val="ka-GE"/>
        </w:rPr>
        <w:t>წმინდა ნინოს ქ</w:t>
      </w:r>
      <w:r w:rsidR="00A65FC7">
        <w:rPr>
          <w:rFonts w:ascii="Sylfaen" w:hAnsi="Sylfaen"/>
          <w:lang w:val="ka-GE"/>
        </w:rPr>
        <w:t>.#</w:t>
      </w:r>
      <w:r w:rsidR="00457D9A" w:rsidRPr="00D456C2">
        <w:rPr>
          <w:rFonts w:ascii="Sylfaen" w:hAnsi="Sylfaen"/>
          <w:lang w:val="ka-GE"/>
        </w:rPr>
        <w:t>5</w:t>
      </w:r>
      <w:r w:rsidR="009869EF">
        <w:rPr>
          <w:rFonts w:ascii="Sylfaen" w:hAnsi="Sylfaen"/>
          <w:lang w:val="ka-GE"/>
        </w:rPr>
        <w:t>.</w:t>
      </w:r>
    </w:p>
    <w:p w:rsidR="003D3C66" w:rsidRDefault="003D3C66" w:rsidP="00A51777">
      <w:pPr>
        <w:spacing w:after="0" w:line="240" w:lineRule="auto"/>
        <w:jc w:val="both"/>
        <w:rPr>
          <w:rFonts w:ascii="Sylfaen" w:hAnsi="Sylfaen" w:cs="Sylfaen"/>
          <w:b/>
          <w:bCs/>
          <w:lang w:val="ka-GE"/>
        </w:rPr>
      </w:pPr>
      <w:r>
        <w:rPr>
          <w:rFonts w:ascii="Sylfaen" w:hAnsi="Sylfaen"/>
          <w:lang w:val="ka-GE"/>
        </w:rPr>
        <w:t>1</w:t>
      </w:r>
      <w:r w:rsidR="000B1574">
        <w:rPr>
          <w:rFonts w:ascii="Sylfaen" w:hAnsi="Sylfaen" w:cs="Sylfaen"/>
          <w:b/>
          <w:bCs/>
          <w:lang w:val="ka-GE"/>
        </w:rPr>
        <w:t xml:space="preserve">.6 </w:t>
      </w:r>
      <w:r w:rsidRPr="0039549D">
        <w:rPr>
          <w:rFonts w:ascii="Sylfaen" w:hAnsi="Sylfaen" w:cs="Sylfaen"/>
          <w:b/>
          <w:bCs/>
          <w:lang w:val="ka-GE"/>
        </w:rPr>
        <w:t>მოთხოვნა ლიცენზიასთან, აკრედიტაციასთან, სტანდარტებთან, ხარისხის შესაბამისობასთან და სხვა.დოკუმენტების შესახებ</w:t>
      </w:r>
      <w:r w:rsidR="000C359F">
        <w:rPr>
          <w:rFonts w:ascii="Sylfaen" w:hAnsi="Sylfaen" w:cs="Sylfaen"/>
          <w:b/>
          <w:bCs/>
          <w:lang w:val="ka-GE"/>
        </w:rPr>
        <w:tab/>
      </w:r>
    </w:p>
    <w:p w:rsidR="000B1574" w:rsidRDefault="00A40CA1" w:rsidP="00A51777">
      <w:pPr>
        <w:spacing w:after="0" w:line="240" w:lineRule="auto"/>
        <w:jc w:val="both"/>
        <w:rPr>
          <w:rFonts w:ascii="Sylfaen" w:hAnsi="Sylfaen"/>
          <w:lang w:val="ka-GE"/>
        </w:rPr>
      </w:pPr>
      <w:r w:rsidRPr="003654B7">
        <w:rPr>
          <w:rFonts w:ascii="Sylfaen" w:hAnsi="Sylfaen"/>
          <w:lang w:val="ka-GE"/>
        </w:rPr>
        <w:t xml:space="preserve">პრეტენდენტმა უნდა წარმოადგინოს </w:t>
      </w:r>
      <w:r w:rsidR="000B1574">
        <w:rPr>
          <w:rFonts w:ascii="Sylfaen" w:hAnsi="Sylfaen"/>
          <w:lang w:val="ka-GE"/>
        </w:rPr>
        <w:t xml:space="preserve">დაბალი ძაბვის სპილენძის ძალოვანი კაბელის </w:t>
      </w:r>
      <w:r w:rsidR="00D16ACE" w:rsidRPr="00564824">
        <w:rPr>
          <w:rFonts w:ascii="Sylfaen" w:hAnsi="Sylfaen" w:cs="Sylfaen"/>
          <w:b/>
          <w:u w:val="single"/>
          <w:lang w:val="ka-GE"/>
        </w:rPr>
        <w:t>YVV(NYY) 4x240</w:t>
      </w:r>
      <w:r w:rsidR="00D16ACE" w:rsidRPr="00564824">
        <w:rPr>
          <w:rFonts w:ascii="Sylfaen" w:hAnsi="Sylfaen"/>
          <w:lang w:val="ka-GE"/>
        </w:rPr>
        <w:t xml:space="preserve"> </w:t>
      </w:r>
      <w:r w:rsidR="000B1574" w:rsidRPr="00564824">
        <w:rPr>
          <w:rFonts w:ascii="Sylfaen" w:hAnsi="Sylfaen"/>
          <w:lang w:val="ka-GE"/>
        </w:rPr>
        <w:t>სერთიფიკატი და ტექ.დავალება</w:t>
      </w:r>
      <w:r w:rsidR="00D16ACE" w:rsidRPr="00564824">
        <w:rPr>
          <w:rFonts w:ascii="Sylfaen" w:hAnsi="Sylfaen"/>
          <w:lang w:val="ka-GE"/>
        </w:rPr>
        <w:t>.</w:t>
      </w:r>
      <w:bookmarkStart w:id="0" w:name="_GoBack"/>
      <w:bookmarkEnd w:id="0"/>
    </w:p>
    <w:p w:rsidR="005F64B1" w:rsidRPr="00EC7577" w:rsidRDefault="000B782D" w:rsidP="00A51777">
      <w:pPr>
        <w:spacing w:after="0" w:line="240" w:lineRule="auto"/>
        <w:jc w:val="both"/>
        <w:rPr>
          <w:rFonts w:ascii="Sylfaen" w:hAnsi="Sylfaen" w:cs="Sylfaen"/>
          <w:bCs/>
          <w:lang w:val="ka-GE"/>
        </w:rPr>
      </w:pPr>
      <w:r w:rsidRPr="000B782D">
        <w:rPr>
          <w:rFonts w:ascii="Sylfaen" w:hAnsi="Sylfaen" w:cs="Sylfaen"/>
          <w:bCs/>
          <w:lang w:val="ka-GE"/>
        </w:rPr>
        <w:t xml:space="preserve"> </w:t>
      </w:r>
    </w:p>
    <w:p w:rsidR="00013DED" w:rsidRPr="00E37C5C" w:rsidRDefault="00013DED" w:rsidP="00A51777">
      <w:pPr>
        <w:spacing w:after="0" w:line="240" w:lineRule="auto"/>
        <w:jc w:val="both"/>
        <w:rPr>
          <w:rFonts w:ascii="Sylfaen" w:hAnsi="Sylfaen"/>
          <w:b/>
          <w:lang w:val="ka-GE"/>
        </w:rPr>
      </w:pPr>
    </w:p>
    <w:p w:rsidR="00000015" w:rsidRPr="00E37C5C" w:rsidRDefault="008C760D" w:rsidP="00A51777">
      <w:pPr>
        <w:spacing w:after="0" w:line="240" w:lineRule="auto"/>
        <w:jc w:val="both"/>
        <w:rPr>
          <w:rFonts w:ascii="Sylfaen" w:hAnsi="Sylfaen"/>
          <w:b/>
          <w:lang w:val="ka-GE"/>
        </w:rPr>
      </w:pPr>
      <w:r>
        <w:rPr>
          <w:rFonts w:ascii="Sylfaen" w:hAnsi="Sylfaen" w:cs="Sylfaen"/>
          <w:b/>
          <w:lang w:val="ka-GE"/>
        </w:rPr>
        <w:t>1.10</w:t>
      </w:r>
      <w:r w:rsidR="00B35065" w:rsidRPr="00E37C5C">
        <w:rPr>
          <w:rFonts w:ascii="Sylfaen" w:hAnsi="Sylfaen" w:cs="Sylfaen"/>
          <w:lang w:val="ka-GE"/>
        </w:rPr>
        <w:t xml:space="preserve"> </w:t>
      </w:r>
      <w:r w:rsidR="00000015" w:rsidRPr="00E37C5C">
        <w:rPr>
          <w:rFonts w:ascii="Sylfaen" w:hAnsi="Sylfaen"/>
          <w:b/>
          <w:lang w:val="ka-GE"/>
        </w:rPr>
        <w:t>ანგარიშსწორების პირობები</w:t>
      </w:r>
    </w:p>
    <w:p w:rsidR="00000015" w:rsidRDefault="00000015" w:rsidP="00A51777">
      <w:pPr>
        <w:spacing w:after="0" w:line="240" w:lineRule="auto"/>
        <w:jc w:val="both"/>
        <w:rPr>
          <w:rFonts w:ascii="Sylfaen" w:hAnsi="Sylfaen"/>
          <w:lang w:val="ka-GE"/>
        </w:rPr>
      </w:pPr>
      <w:r w:rsidRPr="00E37C5C">
        <w:rPr>
          <w:rFonts w:ascii="Sylfaen" w:hAnsi="Sylfaen"/>
          <w:lang w:val="ka-GE"/>
        </w:rPr>
        <w:t>ანგარიშსწორება მოხდება კონსიგნაციის წესით, უნაღდო ანგარიშსწორებით</w:t>
      </w:r>
      <w:r w:rsidR="00345BB9">
        <w:rPr>
          <w:rFonts w:ascii="Sylfaen" w:hAnsi="Sylfaen"/>
        </w:rPr>
        <w:t xml:space="preserve"> </w:t>
      </w:r>
      <w:r w:rsidR="00345BB9">
        <w:rPr>
          <w:rFonts w:ascii="Sylfaen" w:hAnsi="Sylfaen"/>
          <w:lang w:val="ka-GE"/>
        </w:rPr>
        <w:t xml:space="preserve">საქონლის მიწოდებიდან </w:t>
      </w:r>
      <w:r w:rsidRPr="00E37C5C">
        <w:rPr>
          <w:rFonts w:ascii="Sylfaen" w:hAnsi="Sylfaen"/>
          <w:lang w:val="ka-GE"/>
        </w:rPr>
        <w:t>30 (ოცდაათი) კალენდარული დღის განმავლობაში</w:t>
      </w:r>
    </w:p>
    <w:p w:rsidR="00F827AD" w:rsidRPr="00E37C5C" w:rsidRDefault="00F827AD" w:rsidP="00A51777">
      <w:pPr>
        <w:spacing w:after="0" w:line="240" w:lineRule="auto"/>
        <w:jc w:val="both"/>
        <w:rPr>
          <w:rFonts w:ascii="Sylfaen" w:hAnsi="Sylfaen" w:cs="Sylfaen"/>
          <w:b/>
          <w:u w:val="single"/>
          <w:lang w:val="ka-GE"/>
        </w:rPr>
      </w:pPr>
    </w:p>
    <w:p w:rsidR="008D04C5" w:rsidRPr="00E37C5C" w:rsidRDefault="008C760D" w:rsidP="00A51777">
      <w:pPr>
        <w:spacing w:before="240" w:after="160"/>
        <w:jc w:val="both"/>
        <w:rPr>
          <w:rFonts w:ascii="Sylfaen" w:hAnsi="Sylfaen"/>
          <w:b/>
          <w:lang w:val="ka-GE"/>
        </w:rPr>
      </w:pPr>
      <w:r>
        <w:rPr>
          <w:rFonts w:ascii="Sylfaen" w:hAnsi="Sylfaen"/>
          <w:b/>
          <w:lang w:val="ka-GE"/>
        </w:rPr>
        <w:t>1.11</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rsidR="00B806AE" w:rsidRDefault="00387591" w:rsidP="00A51777">
      <w:pPr>
        <w:spacing w:before="240" w:after="160"/>
        <w:jc w:val="both"/>
        <w:rPr>
          <w:rFonts w:ascii="Sylfaen" w:hAnsi="Sylfaen"/>
          <w:lang w:val="ka-GE"/>
        </w:rPr>
      </w:pPr>
      <w:r w:rsidRPr="00E37C5C">
        <w:rPr>
          <w:rFonts w:ascii="Sylfaen" w:hAnsi="Sylfaen"/>
          <w:lang w:val="ka-GE"/>
        </w:rPr>
        <w:t>1.</w:t>
      </w:r>
      <w:r w:rsidR="00BD74F8">
        <w:rPr>
          <w:rFonts w:ascii="Sylfaen" w:hAnsi="Sylfaen"/>
          <w:lang w:val="ka-GE"/>
        </w:rPr>
        <w:t xml:space="preserve"> </w:t>
      </w:r>
      <w:r w:rsidR="00013DED">
        <w:rPr>
          <w:rFonts w:ascii="Sylfaen" w:hAnsi="Sylfaen"/>
          <w:lang w:val="ka-GE"/>
        </w:rPr>
        <w:t>ფასების ცხრილი</w:t>
      </w:r>
      <w:r w:rsidR="00BD74F8">
        <w:rPr>
          <w:rFonts w:ascii="Sylfaen" w:hAnsi="Sylfaen"/>
          <w:lang w:val="ka-GE"/>
        </w:rPr>
        <w:t xml:space="preserve"> (დანართი N1)</w:t>
      </w:r>
      <w:r w:rsidR="002E0D1E">
        <w:rPr>
          <w:rFonts w:ascii="Sylfaen" w:hAnsi="Sylfaen"/>
          <w:lang w:val="ka-GE"/>
        </w:rPr>
        <w:t>, ასევე ი</w:t>
      </w:r>
      <w:r w:rsidR="00C565E7">
        <w:rPr>
          <w:rFonts w:ascii="Sylfaen" w:hAnsi="Sylfaen"/>
          <w:lang w:val="ka-GE"/>
        </w:rPr>
        <w:t>ნფორმაცია</w:t>
      </w:r>
      <w:r w:rsidR="002E0D1E">
        <w:rPr>
          <w:rFonts w:ascii="Sylfaen" w:hAnsi="Sylfaen"/>
          <w:lang w:val="ka-GE"/>
        </w:rPr>
        <w:t xml:space="preserve"> მაქსიმალური დღიური რაოდენობის მიწოდების შესაძლებლობაზე</w:t>
      </w:r>
      <w:r w:rsidR="00013DED">
        <w:rPr>
          <w:rFonts w:ascii="Sylfaen" w:hAnsi="Sylfaen"/>
          <w:lang w:val="ka-GE"/>
        </w:rPr>
        <w:t>;</w:t>
      </w:r>
    </w:p>
    <w:p w:rsidR="00AE7884" w:rsidRPr="000B1574" w:rsidRDefault="00B806AE" w:rsidP="00A51777">
      <w:pPr>
        <w:jc w:val="both"/>
        <w:rPr>
          <w:rFonts w:ascii="Sylfaen" w:hAnsi="Sylfaen"/>
          <w:lang w:val="ka-GE"/>
        </w:rPr>
      </w:pPr>
      <w:r w:rsidRPr="00E37C5C">
        <w:rPr>
          <w:rFonts w:ascii="Sylfaen" w:hAnsi="Sylfaen"/>
          <w:lang w:val="ka-GE"/>
        </w:rPr>
        <w:t>2</w:t>
      </w:r>
      <w:r w:rsidR="00CF7A57" w:rsidRPr="00E37C5C">
        <w:rPr>
          <w:rFonts w:ascii="Sylfaen" w:hAnsi="Sylfaen"/>
          <w:lang w:val="ka-GE"/>
        </w:rPr>
        <w:t xml:space="preserve">. </w:t>
      </w:r>
      <w:r w:rsidR="00EA22AE" w:rsidRPr="00E37C5C">
        <w:rPr>
          <w:rFonts w:ascii="Sylfaen" w:hAnsi="Sylfaen"/>
          <w:lang w:val="ka-GE"/>
        </w:rPr>
        <w:t>გამოცდილების დამადასტურებელი დოკუმენტები</w:t>
      </w:r>
      <w:r w:rsidR="008C760D">
        <w:rPr>
          <w:rFonts w:ascii="Sylfaen" w:hAnsi="Sylfaen"/>
        </w:rPr>
        <w:t xml:space="preserve"> 1.6</w:t>
      </w:r>
      <w:r w:rsidR="00EA22AE" w:rsidRPr="00E37C5C">
        <w:rPr>
          <w:rFonts w:ascii="Sylfaen" w:hAnsi="Sylfaen"/>
        </w:rPr>
        <w:t xml:space="preserve"> </w:t>
      </w:r>
      <w:r w:rsidR="00AE7884" w:rsidRPr="00E37C5C">
        <w:rPr>
          <w:rFonts w:ascii="Sylfaen" w:hAnsi="Sylfaen"/>
          <w:lang w:val="ka-GE"/>
        </w:rPr>
        <w:t>პუნქტის შესაბამისად;</w:t>
      </w:r>
    </w:p>
    <w:p w:rsidR="009F003A" w:rsidRDefault="008E2260" w:rsidP="00A51777">
      <w:pPr>
        <w:jc w:val="both"/>
        <w:rPr>
          <w:rFonts w:ascii="Sylfaen" w:hAnsi="Sylfaen"/>
          <w:lang w:val="ka-GE"/>
        </w:rPr>
      </w:pPr>
      <w:r>
        <w:rPr>
          <w:rFonts w:ascii="Sylfaen" w:hAnsi="Sylfaen"/>
          <w:lang w:val="ka-GE"/>
        </w:rPr>
        <w:lastRenderedPageBreak/>
        <w:t>3</w:t>
      </w:r>
      <w:r w:rsidR="009F003A" w:rsidRPr="00E37C5C">
        <w:rPr>
          <w:rFonts w:ascii="Sylfaen" w:hAnsi="Sylfaen"/>
          <w:lang w:val="ka-GE"/>
        </w:rPr>
        <w:t>.</w:t>
      </w:r>
      <w:r w:rsidR="004717AB" w:rsidRPr="00E37C5C">
        <w:rPr>
          <w:rFonts w:ascii="Sylfaen" w:hAnsi="Sylfaen"/>
          <w:lang w:val="ka-GE"/>
        </w:rPr>
        <w:t xml:space="preserve">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FE6EF5" w:rsidRPr="00BC4C63" w:rsidRDefault="008E2260" w:rsidP="00A51777">
      <w:pPr>
        <w:jc w:val="both"/>
        <w:rPr>
          <w:rFonts w:ascii="Sylfaen" w:hAnsi="Sylfaen" w:cs="Sylfaen"/>
          <w:lang w:val="ka-GE"/>
        </w:rPr>
      </w:pPr>
      <w:r>
        <w:rPr>
          <w:rFonts w:ascii="Sylfaen" w:hAnsi="Sylfaen"/>
          <w:lang w:val="ka-GE"/>
        </w:rPr>
        <w:t>4</w:t>
      </w:r>
      <w:r w:rsidR="00FE6EF5">
        <w:rPr>
          <w:rFonts w:ascii="Sylfaen" w:hAnsi="Sylfaen"/>
          <w:lang w:val="ka-GE"/>
        </w:rPr>
        <w:t>. სატენდერო დოკუმენტაციის პირობებზე თანხმობის წერილი დადასტურებული უფლებამოსილი პირის ხელმოწერით.</w:t>
      </w:r>
    </w:p>
    <w:p w:rsidR="00BD74F8" w:rsidRDefault="00BD74F8" w:rsidP="00A51777">
      <w:pPr>
        <w:jc w:val="both"/>
        <w:rPr>
          <w:rFonts w:ascii="Sylfaen" w:hAnsi="Sylfaen"/>
          <w:b/>
          <w:lang w:val="ka-GE"/>
        </w:rPr>
      </w:pPr>
    </w:p>
    <w:p w:rsidR="00FE6EF5" w:rsidRDefault="001B7903" w:rsidP="00A51777">
      <w:pPr>
        <w:jc w:val="both"/>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rsidR="005F64B1" w:rsidRPr="00E37C5C" w:rsidRDefault="005F64B1" w:rsidP="00A51777">
      <w:pPr>
        <w:jc w:val="both"/>
        <w:rPr>
          <w:rFonts w:ascii="Sylfaen" w:hAnsi="Sylfaen"/>
          <w:lang w:val="ka-GE"/>
        </w:rPr>
      </w:pPr>
    </w:p>
    <w:p w:rsidR="00431B3C" w:rsidRPr="00E37C5C" w:rsidRDefault="00431B3C" w:rsidP="00A51777">
      <w:pPr>
        <w:spacing w:after="0" w:line="240" w:lineRule="auto"/>
        <w:jc w:val="both"/>
        <w:rPr>
          <w:rFonts w:ascii="Sylfaen" w:hAnsi="Sylfaen"/>
          <w:lang w:val="ka-GE"/>
        </w:rPr>
      </w:pPr>
    </w:p>
    <w:p w:rsidR="003011B3" w:rsidRPr="00E37C5C" w:rsidRDefault="00E2616C" w:rsidP="00A51777">
      <w:pPr>
        <w:spacing w:after="0" w:line="360" w:lineRule="auto"/>
        <w:jc w:val="both"/>
        <w:rPr>
          <w:rFonts w:ascii="Sylfaen" w:hAnsi="Sylfaen"/>
          <w:b/>
          <w:lang w:val="ka-GE"/>
        </w:rPr>
      </w:pPr>
      <w:r>
        <w:rPr>
          <w:rFonts w:ascii="Sylfaen" w:hAnsi="Sylfaen" w:cs="Sylfaen"/>
          <w:b/>
          <w:lang w:val="ka-GE"/>
        </w:rPr>
        <w:t>1.12</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rsidR="00BD74F8" w:rsidRDefault="00BD74F8" w:rsidP="00A51777">
      <w:pPr>
        <w:spacing w:after="0" w:line="360" w:lineRule="auto"/>
        <w:jc w:val="both"/>
        <w:rPr>
          <w:rFonts w:ascii="Sylfaen" w:eastAsiaTheme="minorHAnsi" w:hAnsi="Sylfaen"/>
          <w:sz w:val="20"/>
          <w:szCs w:val="20"/>
          <w:lang w:val="ka-GE"/>
        </w:rPr>
      </w:pPr>
      <w:r>
        <w:rPr>
          <w:rFonts w:ascii="Sylfaen" w:hAnsi="Sylfaen" w:cs="Sylfaen"/>
          <w:lang w:val="ka-GE"/>
        </w:rPr>
        <w:t>1)</w:t>
      </w:r>
      <w:r w:rsidRPr="00BD74F8">
        <w:rPr>
          <w:rFonts w:ascii="Sylfaen" w:hAnsi="Sylfaen" w:cs="Sylfaen"/>
          <w:lang w:val="ka-GE"/>
        </w:rPr>
        <w:t xml:space="preserve"> 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 პირობების </w:t>
      </w:r>
      <w:r w:rsidR="00FE6EF5">
        <w:rPr>
          <w:rFonts w:ascii="Sylfaen" w:hAnsi="Sylfaen" w:cs="Sylfaen"/>
          <w:lang w:val="ka-GE"/>
        </w:rPr>
        <w:t xml:space="preserve">გათვალისწინებით, თანდართული ხელშეკრულების ნიმუშის </w:t>
      </w:r>
      <w:r w:rsidRPr="00BD74F8">
        <w:rPr>
          <w:rFonts w:ascii="Sylfaen" w:hAnsi="Sylfaen" w:cs="Sylfaen"/>
          <w:lang w:val="ka-GE"/>
        </w:rPr>
        <w:t>შესაბამისად.</w:t>
      </w:r>
      <w:r w:rsidRPr="00BD74F8">
        <w:rPr>
          <w:rFonts w:ascii="Sylfaen" w:eastAsiaTheme="minorHAnsi" w:hAnsi="Sylfaen"/>
          <w:sz w:val="20"/>
          <w:szCs w:val="20"/>
          <w:lang w:val="ka-GE"/>
        </w:rPr>
        <w:t xml:space="preserve"> </w:t>
      </w:r>
    </w:p>
    <w:p w:rsidR="00BD74F8" w:rsidRPr="00BD74F8" w:rsidRDefault="00BD74F8" w:rsidP="00A51777">
      <w:pPr>
        <w:spacing w:after="0" w:line="360" w:lineRule="auto"/>
        <w:jc w:val="both"/>
        <w:rPr>
          <w:rFonts w:ascii="AcadNusx" w:eastAsiaTheme="minorHAnsi" w:hAnsi="AcadNusx"/>
          <w:sz w:val="20"/>
          <w:szCs w:val="20"/>
        </w:rPr>
      </w:pP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Pr="00BD74F8">
        <w:rPr>
          <w:rFonts w:ascii="Sylfaen" w:hAnsi="Sylfaen" w:cs="Sylfaen"/>
          <w:lang w:val="ka-GE"/>
        </w:rPr>
        <w:t xml:space="preserve">შპს </w:t>
      </w:r>
      <w:r w:rsidR="00C36C70">
        <w:rPr>
          <w:rFonts w:ascii="Sylfaen" w:hAnsi="Sylfaen" w:cs="Sylfaen"/>
          <w:lang w:val="ka-GE"/>
        </w:rPr>
        <w:t>„</w:t>
      </w:r>
      <w:r w:rsidR="00A65FC7">
        <w:rPr>
          <w:rFonts w:ascii="Sylfaen" w:hAnsi="Sylfaen" w:cs="Sylfaen"/>
          <w:lang w:val="ka-GE"/>
        </w:rPr>
        <w:t>ჯორჯიან უოთერ ენდ ფაუერი</w:t>
      </w:r>
      <w:r w:rsidRPr="00BD74F8">
        <w:rPr>
          <w:rFonts w:ascii="Sylfaen" w:hAnsi="Sylfaen" w:cs="Sylfaen"/>
          <w:lang w:val="ka-GE"/>
        </w:rPr>
        <w:t>“ უფლებას იტოვებს გააფორმოს ხელშეკრულება ერთ ან რამოდენიმე კომპანიასთან.</w:t>
      </w:r>
    </w:p>
    <w:p w:rsidR="00CC4789" w:rsidRPr="00E90A78" w:rsidRDefault="00E90A78" w:rsidP="00A51777">
      <w:pPr>
        <w:spacing w:after="0" w:line="360" w:lineRule="auto"/>
        <w:jc w:val="both"/>
        <w:rPr>
          <w:rFonts w:ascii="Sylfaen" w:hAnsi="Sylfaen"/>
          <w:b/>
          <w:lang w:val="ka-GE"/>
        </w:rPr>
      </w:pPr>
      <w:r w:rsidRPr="00E90A78">
        <w:rPr>
          <w:rFonts w:ascii="Sylfaen" w:hAnsi="Sylfaen"/>
          <w:b/>
          <w:lang w:val="ka-GE"/>
        </w:rPr>
        <w:t>1.1</w:t>
      </w:r>
      <w:r w:rsidR="00E2616C">
        <w:rPr>
          <w:rFonts w:ascii="Sylfaen" w:hAnsi="Sylfaen"/>
          <w:b/>
          <w:lang w:val="ka-GE"/>
        </w:rPr>
        <w:t xml:space="preserve">3 </w:t>
      </w:r>
      <w:r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rsidR="00CC4789" w:rsidRPr="00E90A78" w:rsidRDefault="003654B7" w:rsidP="00A51777">
      <w:pPr>
        <w:spacing w:after="0" w:line="360" w:lineRule="auto"/>
        <w:jc w:val="both"/>
        <w:rPr>
          <w:rFonts w:ascii="AcadNusx" w:hAnsi="AcadNusx"/>
          <w:lang w:val="ka-GE"/>
        </w:rPr>
      </w:pPr>
      <w:r>
        <w:rPr>
          <w:rFonts w:ascii="Sylfaen" w:hAnsi="Sylfaen"/>
          <w:lang w:val="ka-GE"/>
        </w:rPr>
        <w:t>1.13</w:t>
      </w:r>
      <w:r w:rsidR="00CC4789" w:rsidRPr="00E90A78">
        <w:rPr>
          <w:rFonts w:ascii="Sylfaen" w:hAnsi="Sylfaen"/>
          <w:lang w:val="ka-GE"/>
        </w:rPr>
        <w:t xml:space="preserve">.1 წინადადების წარდგენის მომენტისთვის პრეტენდენტი არ უნდა იყოს: </w:t>
      </w:r>
    </w:p>
    <w:p w:rsidR="00CC4789" w:rsidRPr="00E37C5C" w:rsidRDefault="00CC4789" w:rsidP="00A51777">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rsidR="00CC4789" w:rsidRPr="00E37C5C" w:rsidRDefault="00CC4789" w:rsidP="00A51777">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rsidR="00CC4789" w:rsidRPr="00E37C5C" w:rsidRDefault="00CC4789" w:rsidP="00A51777">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rsidR="00CC4789" w:rsidRPr="00E90A78" w:rsidRDefault="003654B7" w:rsidP="00A51777">
      <w:pPr>
        <w:spacing w:after="0" w:line="360" w:lineRule="auto"/>
        <w:jc w:val="both"/>
        <w:rPr>
          <w:b/>
          <w:lang w:val="ka-GE"/>
        </w:rPr>
      </w:pPr>
      <w:r>
        <w:rPr>
          <w:rFonts w:ascii="Sylfaen" w:hAnsi="Sylfaen" w:cs="Sylfaen"/>
          <w:lang w:val="ka-GE"/>
        </w:rPr>
        <w:t>1.13</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CE7176" w:rsidRPr="00E90A78" w:rsidRDefault="003654B7" w:rsidP="00A51777">
      <w:pPr>
        <w:jc w:val="both"/>
        <w:rPr>
          <w:lang w:val="es-MX"/>
        </w:rPr>
      </w:pPr>
      <w:r>
        <w:rPr>
          <w:rFonts w:ascii="Sylfaen" w:hAnsi="Sylfaen" w:cs="Sylfaen"/>
          <w:lang w:val="ka-GE"/>
        </w:rPr>
        <w:t>1.13</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rsidR="00E90A78" w:rsidRPr="00BD74F8" w:rsidRDefault="003654B7" w:rsidP="00A51777">
      <w:pPr>
        <w:jc w:val="both"/>
        <w:rPr>
          <w:lang w:val="es-MX"/>
        </w:rPr>
      </w:pPr>
      <w:r>
        <w:rPr>
          <w:rFonts w:ascii="Sylfaen" w:hAnsi="Sylfaen" w:cs="Sylfaen"/>
          <w:lang w:val="ka-GE"/>
        </w:rPr>
        <w:lastRenderedPageBreak/>
        <w:t>1.13</w:t>
      </w:r>
      <w:r w:rsidR="00E90A78">
        <w:rPr>
          <w:rFonts w:ascii="Sylfaen" w:hAnsi="Sylfaen" w:cs="Sylfaen"/>
          <w:lang w:val="ka-GE"/>
        </w:rPr>
        <w:t xml:space="preserve">.4 </w:t>
      </w:r>
      <w:r w:rsidR="00CC4789" w:rsidRPr="00E90A78">
        <w:rPr>
          <w:rFonts w:ascii="Sylfaen" w:hAnsi="Sylfaen" w:cs="Sylfaen"/>
          <w:lang w:val="ka-GE"/>
        </w:rPr>
        <w:t>შპს</w:t>
      </w:r>
      <w:r w:rsidR="00CC4789" w:rsidRPr="00E90A78">
        <w:rPr>
          <w:rFonts w:ascii="Sylfaen" w:hAnsi="Sylfaen"/>
          <w:lang w:val="ka-GE"/>
        </w:rPr>
        <w:t xml:space="preserve">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C4789" w:rsidRPr="00E90A78">
        <w:rPr>
          <w:rFonts w:ascii="Sylfaen" w:hAnsi="Sylfaen"/>
          <w:lang w:val="ka-GE"/>
        </w:rPr>
        <w:t xml:space="preserve"> </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rsidR="00CC4789" w:rsidRPr="00E37C5C" w:rsidRDefault="00CC4789" w:rsidP="00A51777">
      <w:pPr>
        <w:pStyle w:val="ListParagraph"/>
        <w:spacing w:after="0" w:line="360" w:lineRule="auto"/>
        <w:ind w:left="0" w:firstLine="426"/>
        <w:jc w:val="both"/>
        <w:rPr>
          <w:rFonts w:ascii="Sylfaen" w:hAnsi="Sylfaen"/>
          <w:lang w:val="ka-GE"/>
        </w:rPr>
      </w:pPr>
      <w:r w:rsidRPr="00E37C5C">
        <w:rPr>
          <w:rFonts w:ascii="Sylfaen" w:hAnsi="Sylfaen"/>
          <w:lang w:val="ka-GE"/>
        </w:rPr>
        <w:t xml:space="preserve">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CC4789" w:rsidRPr="00E37C5C" w:rsidRDefault="00CC4789" w:rsidP="00A51777">
      <w:pPr>
        <w:pStyle w:val="ListParagraph"/>
        <w:spacing w:after="0" w:line="360" w:lineRule="auto"/>
        <w:ind w:left="0" w:firstLine="426"/>
        <w:jc w:val="both"/>
        <w:rPr>
          <w:rFonts w:ascii="AcadNusx" w:hAnsi="AcadNusx"/>
          <w:lang w:val="es-MX"/>
        </w:rPr>
      </w:pPr>
      <w:r w:rsidRPr="00E37C5C">
        <w:rPr>
          <w:rFonts w:ascii="Sylfaen" w:hAnsi="Sylfaen"/>
          <w:lang w:val="ka-GE"/>
        </w:rPr>
        <w:t xml:space="preserve">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CC4789" w:rsidRPr="00E37C5C" w:rsidRDefault="00CC4789" w:rsidP="00A51777">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rsidR="00CC4789" w:rsidRPr="00E37C5C" w:rsidRDefault="00CC4789" w:rsidP="00A51777">
      <w:pPr>
        <w:spacing w:after="0" w:line="360" w:lineRule="auto"/>
        <w:ind w:firstLine="426"/>
        <w:jc w:val="both"/>
        <w:rPr>
          <w:rFonts w:ascii="Sylfaen" w:hAnsi="Sylfaen"/>
          <w:b/>
          <w:i/>
          <w:lang w:val="ka-GE"/>
        </w:rPr>
      </w:pPr>
    </w:p>
    <w:p w:rsidR="00CC4789" w:rsidRDefault="00CC4789" w:rsidP="00A51777">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w:t>
      </w:r>
      <w:r w:rsidR="00C36C70" w:rsidRPr="00C36C70">
        <w:rPr>
          <w:rFonts w:ascii="Sylfaen" w:hAnsi="Sylfaen"/>
          <w:b/>
          <w:i/>
          <w:lang w:val="ka-GE"/>
        </w:rPr>
        <w:t>“</w:t>
      </w:r>
      <w:r w:rsidR="00A65FC7">
        <w:rPr>
          <w:rFonts w:ascii="Sylfaen" w:hAnsi="Sylfaen"/>
          <w:b/>
          <w:i/>
          <w:lang w:val="ka-GE"/>
        </w:rPr>
        <w:t>ჯორჯიან უოთერ ენდ ფაუერი</w:t>
      </w:r>
      <w:r w:rsidR="00C36C70" w:rsidRPr="00C36C70">
        <w:rPr>
          <w:rFonts w:ascii="Sylfaen" w:hAnsi="Sylfaen"/>
          <w:b/>
          <w:i/>
          <w:lang w:val="ka-GE"/>
        </w:rPr>
        <w:t xml:space="preserve">“ </w:t>
      </w:r>
      <w:r w:rsidRPr="00E37C5C">
        <w:rPr>
          <w:rFonts w:ascii="Sylfaen" w:hAnsi="Sylfaen"/>
          <w:b/>
          <w:i/>
          <w:lang w:val="ka-GE"/>
        </w:rPr>
        <w:t>მხრიდან.</w:t>
      </w:r>
    </w:p>
    <w:p w:rsidR="00E90A78" w:rsidRPr="00E90A78" w:rsidRDefault="00E90A78" w:rsidP="00A51777">
      <w:pPr>
        <w:spacing w:after="0" w:line="360" w:lineRule="auto"/>
        <w:ind w:firstLine="426"/>
        <w:jc w:val="both"/>
        <w:rPr>
          <w:rFonts w:ascii="AcadNusx" w:hAnsi="AcadNusx"/>
          <w:b/>
          <w:i/>
          <w:lang w:val="es-MX"/>
        </w:rPr>
      </w:pPr>
    </w:p>
    <w:p w:rsidR="008246F4" w:rsidRPr="00E90A78" w:rsidRDefault="00E2616C" w:rsidP="00A51777">
      <w:pPr>
        <w:spacing w:after="0" w:line="360" w:lineRule="auto"/>
        <w:ind w:left="360"/>
        <w:jc w:val="both"/>
        <w:rPr>
          <w:rFonts w:ascii="Sylfaen" w:hAnsi="Sylfaen"/>
          <w:b/>
          <w:lang w:val="ka-GE"/>
        </w:rPr>
      </w:pPr>
      <w:r>
        <w:rPr>
          <w:rFonts w:ascii="Sylfaen" w:hAnsi="Sylfaen"/>
          <w:b/>
          <w:lang w:val="ka-GE"/>
        </w:rPr>
        <w:t>1.14</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rsidR="00A35A9C" w:rsidRPr="00E37C5C" w:rsidRDefault="008246F4" w:rsidP="00A51777">
      <w:pPr>
        <w:spacing w:after="0" w:line="360" w:lineRule="auto"/>
        <w:ind w:left="360"/>
        <w:jc w:val="both"/>
        <w:rPr>
          <w:rFonts w:ascii="Sylfaen" w:hAnsi="Sylfaen"/>
          <w:lang w:val="ka-GE"/>
        </w:rPr>
      </w:pPr>
      <w:r w:rsidRPr="00E37C5C">
        <w:rPr>
          <w:rFonts w:ascii="Sylfaen" w:hAnsi="Sylfaen"/>
          <w:lang w:val="ka-GE"/>
        </w:rPr>
        <w:t>1</w:t>
      </w:r>
      <w:r w:rsidR="003654B7">
        <w:rPr>
          <w:rFonts w:ascii="Sylfaen" w:hAnsi="Sylfaen"/>
          <w:lang w:val="ka-GE"/>
        </w:rPr>
        <w:t>.14</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rsidR="007E0304" w:rsidRPr="00E37C5C" w:rsidRDefault="003654B7" w:rsidP="00A51777">
      <w:pPr>
        <w:spacing w:after="0" w:line="360" w:lineRule="auto"/>
        <w:ind w:left="360"/>
        <w:jc w:val="both"/>
        <w:rPr>
          <w:rFonts w:ascii="Sylfaen" w:hAnsi="Sylfaen"/>
          <w:lang w:val="ka-GE"/>
        </w:rPr>
      </w:pPr>
      <w:r>
        <w:rPr>
          <w:rFonts w:ascii="Sylfaen" w:hAnsi="Sylfaen"/>
          <w:lang w:val="ka-GE"/>
        </w:rPr>
        <w:t>1.14</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rsidR="007E0304" w:rsidRPr="00E37C5C" w:rsidRDefault="003654B7" w:rsidP="00A51777">
      <w:pPr>
        <w:spacing w:after="0" w:line="360" w:lineRule="auto"/>
        <w:ind w:left="360"/>
        <w:jc w:val="both"/>
        <w:rPr>
          <w:rFonts w:ascii="Sylfaen" w:hAnsi="Sylfaen"/>
          <w:lang w:val="ka-GE"/>
        </w:rPr>
      </w:pPr>
      <w:r>
        <w:rPr>
          <w:rFonts w:ascii="Sylfaen" w:hAnsi="Sylfaen"/>
          <w:lang w:val="ka-GE"/>
        </w:rPr>
        <w:t>1.14</w:t>
      </w:r>
      <w:r w:rsidR="007E0304" w:rsidRPr="00E37C5C">
        <w:rPr>
          <w:rFonts w:ascii="Sylfaen" w:hAnsi="Sylfaen"/>
          <w:lang w:val="ka-GE"/>
        </w:rPr>
        <w:t xml:space="preserve">.3 </w:t>
      </w:r>
      <w:r w:rsidR="007E0304" w:rsidRPr="00E37C5C">
        <w:rPr>
          <w:rFonts w:ascii="Sylfaen" w:hAnsi="Sylfaen"/>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E94ED1" w:rsidRPr="00E37C5C" w:rsidRDefault="00E94ED1" w:rsidP="00A51777">
      <w:pPr>
        <w:spacing w:after="0" w:line="360" w:lineRule="auto"/>
        <w:ind w:left="360"/>
        <w:jc w:val="both"/>
        <w:rPr>
          <w:rFonts w:ascii="Sylfaen" w:hAnsi="Sylfaen"/>
          <w:lang w:val="ka-GE"/>
        </w:rPr>
      </w:pPr>
    </w:p>
    <w:p w:rsidR="00E90A78" w:rsidRPr="008367AE" w:rsidRDefault="00E90A78" w:rsidP="00A51777">
      <w:pPr>
        <w:spacing w:after="0" w:line="360" w:lineRule="auto"/>
        <w:jc w:val="both"/>
        <w:rPr>
          <w:rFonts w:ascii="Sylfaen" w:hAnsi="Sylfaen"/>
        </w:rPr>
      </w:pPr>
    </w:p>
    <w:p w:rsidR="00C41C03" w:rsidRPr="00E37C5C" w:rsidRDefault="00F47570" w:rsidP="00A51777">
      <w:pPr>
        <w:spacing w:after="0" w:line="360" w:lineRule="auto"/>
        <w:jc w:val="both"/>
        <w:rPr>
          <w:rFonts w:ascii="AcadNusx" w:hAnsi="AcadNusx"/>
          <w:b/>
          <w:u w:val="singl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rsidR="00C41C03" w:rsidRPr="00E37C5C" w:rsidRDefault="00C41C03" w:rsidP="00A51777">
      <w:pPr>
        <w:spacing w:after="0" w:line="240" w:lineRule="auto"/>
        <w:jc w:val="both"/>
        <w:rPr>
          <w:rFonts w:ascii="Sylfaen" w:hAnsi="Sylfaen"/>
          <w:b/>
          <w:lang w:val="ka-GE"/>
        </w:rPr>
      </w:pPr>
      <w:r w:rsidRPr="00E37C5C">
        <w:rPr>
          <w:rFonts w:ascii="Sylfaen" w:hAnsi="Sylfaen"/>
          <w:b/>
          <w:lang w:val="ka-GE"/>
        </w:rPr>
        <w:t>შესყიდვების წარმომადგენელი</w:t>
      </w:r>
    </w:p>
    <w:p w:rsidR="004D3679" w:rsidRPr="00E37C5C" w:rsidRDefault="004D3679" w:rsidP="00A51777">
      <w:pPr>
        <w:spacing w:after="0" w:line="240" w:lineRule="auto"/>
        <w:jc w:val="both"/>
        <w:rPr>
          <w:rFonts w:ascii="Sylfaen" w:hAnsi="Sylfaen"/>
          <w:b/>
          <w:lang w:val="ka-GE"/>
        </w:rPr>
      </w:pPr>
    </w:p>
    <w:p w:rsidR="00F827AD" w:rsidRPr="00E37C5C" w:rsidRDefault="00F827AD" w:rsidP="00A51777">
      <w:pPr>
        <w:spacing w:after="0"/>
        <w:jc w:val="both"/>
        <w:rPr>
          <w:rFonts w:ascii="Sylfaen" w:hAnsi="Sylfaen"/>
        </w:rPr>
      </w:pPr>
      <w:r w:rsidRPr="00E37C5C">
        <w:rPr>
          <w:rFonts w:ascii="Sylfaen" w:hAnsi="Sylfaen"/>
          <w:lang w:val="ka-GE"/>
        </w:rPr>
        <w:t>საკონტაქტო პირი</w:t>
      </w:r>
      <w:r w:rsidRPr="00E37C5C">
        <w:rPr>
          <w:rFonts w:ascii="AcadNusx" w:hAnsi="AcadNusx"/>
          <w:lang w:val="ka-GE"/>
        </w:rPr>
        <w:t xml:space="preserve">: </w:t>
      </w:r>
      <w:r w:rsidR="008E2260">
        <w:rPr>
          <w:rFonts w:ascii="Sylfaen" w:hAnsi="Sylfaen"/>
          <w:lang w:val="ka-GE"/>
        </w:rPr>
        <w:t>ნიკა ცუცქირიძე</w:t>
      </w:r>
    </w:p>
    <w:p w:rsidR="00F827AD" w:rsidRPr="00E37C5C" w:rsidRDefault="00F827AD" w:rsidP="00A51777">
      <w:pPr>
        <w:spacing w:after="0"/>
        <w:jc w:val="both"/>
        <w:rPr>
          <w:rFonts w:ascii="Sylfaen" w:hAnsi="Sylfaen"/>
          <w:lang w:val="ka-GE"/>
        </w:rPr>
      </w:pPr>
      <w:r w:rsidRPr="00E37C5C">
        <w:rPr>
          <w:rFonts w:ascii="Sylfaen" w:hAnsi="Sylfaen"/>
          <w:lang w:val="ka-GE"/>
        </w:rPr>
        <w:lastRenderedPageBreak/>
        <w:t xml:space="preserve">მის.: ქ. თბილისი, </w:t>
      </w:r>
      <w:r w:rsidR="00C36C70">
        <w:rPr>
          <w:rFonts w:ascii="Sylfaen" w:hAnsi="Sylfaen"/>
          <w:lang w:val="ka-GE"/>
        </w:rPr>
        <w:t>მედეა (მზია) ჯუღელის ქ. 10</w:t>
      </w:r>
    </w:p>
    <w:p w:rsidR="00F827AD" w:rsidRPr="00C36C70" w:rsidRDefault="00F827AD" w:rsidP="00A51777">
      <w:pPr>
        <w:spacing w:after="0"/>
        <w:jc w:val="both"/>
        <w:rPr>
          <w:rFonts w:ascii="Sylfaen" w:hAnsi="Sylfaen" w:cs="Arial"/>
        </w:rPr>
      </w:pPr>
      <w:r w:rsidRPr="00E37C5C">
        <w:rPr>
          <w:rFonts w:ascii="Sylfaen" w:hAnsi="Sylfaen"/>
          <w:lang w:val="ka-GE"/>
        </w:rPr>
        <w:t>ელ. ფოსტა</w:t>
      </w:r>
      <w:r w:rsidR="001258A9" w:rsidRPr="00E37C5C">
        <w:rPr>
          <w:rFonts w:ascii="AcadNusx" w:hAnsi="AcadNusx"/>
          <w:lang w:val="ka-GE"/>
        </w:rPr>
        <w:t>:</w:t>
      </w:r>
      <w:r w:rsidR="00A51777">
        <w:rPr>
          <w:rFonts w:asciiTheme="minorHAnsi" w:hAnsiTheme="minorHAnsi"/>
          <w:lang w:val="ka-GE"/>
        </w:rPr>
        <w:t xml:space="preserve"> </w:t>
      </w:r>
      <w:hyperlink r:id="rId10" w:history="1">
        <w:r w:rsidR="008E2260" w:rsidRPr="00FB01DA">
          <w:rPr>
            <w:rStyle w:val="Hyperlink"/>
            <w:rFonts w:asciiTheme="minorHAnsi" w:hAnsiTheme="minorHAnsi"/>
          </w:rPr>
          <w:t>ntsutskiridze@gwp.ge</w:t>
        </w:r>
      </w:hyperlink>
      <w:r w:rsidR="008E2260">
        <w:rPr>
          <w:rFonts w:asciiTheme="minorHAnsi" w:hAnsiTheme="minorHAnsi"/>
        </w:rPr>
        <w:tab/>
      </w:r>
    </w:p>
    <w:p w:rsidR="00F827AD" w:rsidRPr="008E2260" w:rsidRDefault="00F827AD" w:rsidP="00A51777">
      <w:pPr>
        <w:spacing w:after="0"/>
        <w:jc w:val="both"/>
        <w:rPr>
          <w:rFonts w:ascii="Sylfaen" w:hAnsi="Sylfaen" w:cs="Arial"/>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8E2260">
        <w:rPr>
          <w:rFonts w:cs="Arial"/>
          <w:lang w:val="ka-GE"/>
        </w:rPr>
        <w:t>1148</w:t>
      </w:r>
      <w:r w:rsidR="005A0827" w:rsidRPr="00E37C5C">
        <w:rPr>
          <w:rFonts w:cs="Arial"/>
          <w:lang w:val="ka-GE"/>
        </w:rPr>
        <w:t xml:space="preserve">); </w:t>
      </w:r>
      <w:r w:rsidR="008E2260">
        <w:rPr>
          <w:rFonts w:cs="Arial"/>
        </w:rPr>
        <w:t>574 10 62 63</w:t>
      </w:r>
    </w:p>
    <w:p w:rsidR="00F827AD" w:rsidRPr="00E37C5C" w:rsidRDefault="00F827AD" w:rsidP="00A51777">
      <w:pPr>
        <w:spacing w:after="0"/>
        <w:jc w:val="both"/>
        <w:rPr>
          <w:rFonts w:ascii="Sylfaen" w:hAnsi="Sylfaen" w:cs="Sylfaen"/>
          <w:lang w:val="ka-GE"/>
        </w:rPr>
      </w:pPr>
    </w:p>
    <w:p w:rsidR="005E130F" w:rsidRPr="00C36C70" w:rsidRDefault="005E130F" w:rsidP="00A51777">
      <w:pPr>
        <w:spacing w:after="0"/>
        <w:jc w:val="both"/>
      </w:pPr>
      <w:r w:rsidRPr="00E37C5C">
        <w:rPr>
          <w:rFonts w:ascii="Sylfaen" w:hAnsi="Sylfaen" w:cs="Sylfaen"/>
          <w:lang w:val="ka-GE"/>
        </w:rPr>
        <w:t>საკონტაქტო</w:t>
      </w:r>
      <w:r w:rsidRPr="00E37C5C">
        <w:rPr>
          <w:lang w:val="ka-GE"/>
        </w:rPr>
        <w:t xml:space="preserve"> </w:t>
      </w:r>
      <w:r w:rsidRPr="00E37C5C">
        <w:rPr>
          <w:rFonts w:ascii="Sylfaen" w:hAnsi="Sylfaen" w:cs="Sylfaen"/>
          <w:lang w:val="ka-GE"/>
        </w:rPr>
        <w:t>პირი</w:t>
      </w:r>
      <w:r w:rsidRPr="00E37C5C">
        <w:rPr>
          <w:lang w:val="ka-GE"/>
        </w:rPr>
        <w:t xml:space="preserve">: </w:t>
      </w:r>
      <w:r w:rsidR="008E2260">
        <w:rPr>
          <w:rFonts w:ascii="Sylfaen" w:hAnsi="Sylfaen" w:cs="Sylfaen"/>
          <w:lang w:val="ka-GE"/>
        </w:rPr>
        <w:t>მაგდა ლომთათიძე</w:t>
      </w:r>
    </w:p>
    <w:p w:rsidR="005E130F" w:rsidRPr="00E37C5C" w:rsidRDefault="005E130F" w:rsidP="00A51777">
      <w:pPr>
        <w:spacing w:after="0"/>
        <w:jc w:val="both"/>
        <w:rPr>
          <w:lang w:val="ka-GE"/>
        </w:rPr>
      </w:pPr>
      <w:r w:rsidRPr="00E37C5C">
        <w:rPr>
          <w:rFonts w:ascii="Sylfaen" w:hAnsi="Sylfaen" w:cs="Sylfaen"/>
          <w:lang w:val="ka-GE"/>
        </w:rPr>
        <w:t>მის</w:t>
      </w:r>
      <w:r w:rsidRPr="00E37C5C">
        <w:rPr>
          <w:lang w:val="ka-GE"/>
        </w:rPr>
        <w:t xml:space="preserve">.: </w:t>
      </w:r>
      <w:r w:rsidRPr="00E37C5C">
        <w:rPr>
          <w:rFonts w:ascii="Sylfaen" w:hAnsi="Sylfaen" w:cs="Sylfaen"/>
          <w:lang w:val="ka-GE"/>
        </w:rPr>
        <w:t>ქ</w:t>
      </w:r>
      <w:r w:rsidRPr="00E37C5C">
        <w:rPr>
          <w:lang w:val="ka-GE"/>
        </w:rPr>
        <w:t xml:space="preserve">. </w:t>
      </w:r>
      <w:r w:rsidRPr="00E37C5C">
        <w:rPr>
          <w:rFonts w:ascii="Sylfaen" w:hAnsi="Sylfaen" w:cs="Sylfaen"/>
          <w:lang w:val="ka-GE"/>
        </w:rPr>
        <w:t>თბილისი</w:t>
      </w:r>
      <w:r w:rsidRPr="00E37C5C">
        <w:rPr>
          <w:lang w:val="ka-GE"/>
        </w:rPr>
        <w:t xml:space="preserve">, </w:t>
      </w:r>
      <w:r w:rsidR="00C36C70">
        <w:rPr>
          <w:rFonts w:ascii="Sylfaen" w:hAnsi="Sylfaen"/>
          <w:lang w:val="ka-GE"/>
        </w:rPr>
        <w:t>მედეა (მზია) ჯუღელის ქ. 10</w:t>
      </w:r>
    </w:p>
    <w:p w:rsidR="005E130F" w:rsidRPr="00C36C70" w:rsidRDefault="005E130F" w:rsidP="00A51777">
      <w:pPr>
        <w:spacing w:after="0"/>
        <w:jc w:val="both"/>
        <w:rPr>
          <w:rFonts w:asciiTheme="minorHAnsi" w:hAnsiTheme="minorHAnsi" w:cstheme="minorHAnsi"/>
        </w:rPr>
      </w:pPr>
      <w:r w:rsidRPr="00E37C5C">
        <w:rPr>
          <w:rFonts w:ascii="Sylfaen" w:hAnsi="Sylfaen" w:cs="Sylfaen"/>
          <w:lang w:val="ka-GE"/>
        </w:rPr>
        <w:t>ელ</w:t>
      </w:r>
      <w:r w:rsidRPr="00E37C5C">
        <w:rPr>
          <w:lang w:val="ka-GE"/>
        </w:rPr>
        <w:t xml:space="preserve">. </w:t>
      </w:r>
      <w:r w:rsidRPr="00E37C5C">
        <w:rPr>
          <w:rFonts w:ascii="Sylfaen" w:hAnsi="Sylfaen" w:cs="Sylfaen"/>
          <w:lang w:val="ka-GE"/>
        </w:rPr>
        <w:t>ფოსტა</w:t>
      </w:r>
      <w:r w:rsidRPr="00E37C5C">
        <w:rPr>
          <w:lang w:val="ka-GE"/>
        </w:rPr>
        <w:t xml:space="preserve">: </w:t>
      </w:r>
      <w:r w:rsidR="008E2260">
        <w:rPr>
          <w:rFonts w:asciiTheme="minorHAnsi" w:hAnsiTheme="minorHAnsi" w:cstheme="minorHAnsi"/>
        </w:rPr>
        <w:t>mlomtatidze@gwp.ge</w:t>
      </w:r>
      <w:r w:rsidR="00A51777">
        <w:rPr>
          <w:rFonts w:asciiTheme="minorHAnsi" w:hAnsiTheme="minorHAnsi" w:cstheme="minorHAnsi"/>
        </w:rPr>
        <w:t xml:space="preserve"> </w:t>
      </w:r>
    </w:p>
    <w:p w:rsidR="005E130F" w:rsidRPr="008E2260" w:rsidRDefault="005E130F" w:rsidP="00A51777">
      <w:pPr>
        <w:spacing w:after="0"/>
        <w:jc w:val="both"/>
        <w:rPr>
          <w:rFonts w:ascii="Sylfaen" w:hAnsi="Sylfaen" w:cs="Arial"/>
        </w:rPr>
      </w:pPr>
      <w:r w:rsidRPr="00E37C5C">
        <w:rPr>
          <w:rFonts w:ascii="Sylfaen" w:hAnsi="Sylfaen" w:cs="Sylfaen"/>
          <w:lang w:val="ka-GE"/>
        </w:rPr>
        <w:t>ტელ</w:t>
      </w:r>
      <w:r w:rsidRPr="00E37C5C">
        <w:rPr>
          <w:lang w:val="ka-GE"/>
        </w:rPr>
        <w:t>.</w:t>
      </w:r>
      <w:r w:rsidRPr="00E37C5C">
        <w:rPr>
          <w:rFonts w:cs="Arial"/>
          <w:lang w:val="ka-GE"/>
        </w:rPr>
        <w:t>: +995 322 931111</w:t>
      </w:r>
      <w:r w:rsidR="008E2260">
        <w:rPr>
          <w:rFonts w:ascii="Sylfaen" w:hAnsi="Sylfaen" w:cs="Arial"/>
          <w:lang w:val="ka-GE"/>
        </w:rPr>
        <w:t xml:space="preserve"> (1303) </w:t>
      </w:r>
      <w:r w:rsidR="008E2260">
        <w:rPr>
          <w:rFonts w:ascii="Sylfaen" w:hAnsi="Sylfaen" w:cs="Arial"/>
        </w:rPr>
        <w:t>595 22 66 94</w:t>
      </w:r>
    </w:p>
    <w:p w:rsidR="00F827AD" w:rsidRPr="00E37C5C" w:rsidRDefault="00F827AD" w:rsidP="00A51777">
      <w:pPr>
        <w:spacing w:after="0"/>
        <w:jc w:val="both"/>
        <w:rPr>
          <w:rFonts w:ascii="Sylfaen" w:hAnsi="Sylfaen" w:cs="Arial"/>
          <w:lang w:val="ka-GE"/>
        </w:rPr>
      </w:pPr>
    </w:p>
    <w:p w:rsidR="00237416" w:rsidRPr="00E37C5C" w:rsidRDefault="00237416" w:rsidP="00A51777">
      <w:pPr>
        <w:spacing w:after="0" w:line="360" w:lineRule="auto"/>
        <w:jc w:val="both"/>
        <w:rPr>
          <w:rFonts w:ascii="AcadNusx" w:hAnsi="AcadNusx"/>
        </w:rPr>
      </w:pPr>
      <w:bookmarkStart w:id="1" w:name="_Toc454818556"/>
      <w:bookmarkEnd w:id="1"/>
    </w:p>
    <w:sectPr w:rsidR="00237416" w:rsidRPr="00E37C5C" w:rsidSect="005111AB">
      <w:headerReference w:type="default" r:id="rId11"/>
      <w:footerReference w:type="default" r:id="rId12"/>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3F9" w:rsidRDefault="004863F9" w:rsidP="007902EA">
      <w:pPr>
        <w:spacing w:after="0" w:line="240" w:lineRule="auto"/>
      </w:pPr>
      <w:r>
        <w:separator/>
      </w:r>
    </w:p>
  </w:endnote>
  <w:endnote w:type="continuationSeparator" w:id="0">
    <w:p w:rsidR="004863F9" w:rsidRDefault="004863F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Calibri"/>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564824">
          <w:rPr>
            <w:noProof/>
          </w:rPr>
          <w:t>5</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3F9" w:rsidRDefault="004863F9" w:rsidP="007902EA">
      <w:pPr>
        <w:spacing w:after="0" w:line="240" w:lineRule="auto"/>
      </w:pPr>
      <w:r>
        <w:separator/>
      </w:r>
    </w:p>
  </w:footnote>
  <w:footnote w:type="continuationSeparator" w:id="0">
    <w:p w:rsidR="004863F9" w:rsidRDefault="004863F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061EE7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85pt;height:10.85pt" o:bullet="t">
        <v:imagedata r:id="rId1" o:title="msoFEE9"/>
      </v:shape>
    </w:pict>
  </w:numPicBullet>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3"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4" w15:restartNumberingAfterBreak="0">
    <w:nsid w:val="3E4C1F91"/>
    <w:multiLevelType w:val="multilevel"/>
    <w:tmpl w:val="4470C84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6"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B96BAF"/>
    <w:multiLevelType w:val="hybridMultilevel"/>
    <w:tmpl w:val="D7FE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3"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5"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7"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67433FF1"/>
    <w:multiLevelType w:val="hybridMultilevel"/>
    <w:tmpl w:val="EF52E69E"/>
    <w:lvl w:ilvl="0" w:tplc="987A07E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34"/>
  </w:num>
  <w:num w:numId="5">
    <w:abstractNumId w:val="13"/>
  </w:num>
  <w:num w:numId="6">
    <w:abstractNumId w:val="5"/>
  </w:num>
  <w:num w:numId="7">
    <w:abstractNumId w:val="4"/>
  </w:num>
  <w:num w:numId="8">
    <w:abstractNumId w:val="26"/>
  </w:num>
  <w:num w:numId="9">
    <w:abstractNumId w:val="31"/>
  </w:num>
  <w:num w:numId="10">
    <w:abstractNumId w:val="16"/>
  </w:num>
  <w:num w:numId="11">
    <w:abstractNumId w:val="7"/>
  </w:num>
  <w:num w:numId="12">
    <w:abstractNumId w:val="11"/>
  </w:num>
  <w:num w:numId="13">
    <w:abstractNumId w:val="22"/>
  </w:num>
  <w:num w:numId="14">
    <w:abstractNumId w:val="17"/>
  </w:num>
  <w:num w:numId="15">
    <w:abstractNumId w:val="9"/>
  </w:num>
  <w:num w:numId="16">
    <w:abstractNumId w:val="28"/>
  </w:num>
  <w:num w:numId="17">
    <w:abstractNumId w:val="19"/>
  </w:num>
  <w:num w:numId="18">
    <w:abstractNumId w:val="18"/>
  </w:num>
  <w:num w:numId="19">
    <w:abstractNumId w:val="6"/>
  </w:num>
  <w:num w:numId="20">
    <w:abstractNumId w:val="2"/>
  </w:num>
  <w:num w:numId="21">
    <w:abstractNumId w:val="33"/>
  </w:num>
  <w:num w:numId="22">
    <w:abstractNumId w:val="35"/>
  </w:num>
  <w:num w:numId="23">
    <w:abstractNumId w:val="12"/>
  </w:num>
  <w:num w:numId="24">
    <w:abstractNumId w:val="30"/>
  </w:num>
  <w:num w:numId="25">
    <w:abstractNumId w:val="8"/>
  </w:num>
  <w:num w:numId="26">
    <w:abstractNumId w:val="25"/>
  </w:num>
  <w:num w:numId="27">
    <w:abstractNumId w:val="3"/>
  </w:num>
  <w:num w:numId="28">
    <w:abstractNumId w:val="23"/>
  </w:num>
  <w:num w:numId="29">
    <w:abstractNumId w:val="20"/>
  </w:num>
  <w:num w:numId="30">
    <w:abstractNumId w:val="27"/>
  </w:num>
  <w:num w:numId="31">
    <w:abstractNumId w:val="32"/>
  </w:num>
  <w:num w:numId="32">
    <w:abstractNumId w:val="24"/>
  </w:num>
  <w:num w:numId="33">
    <w:abstractNumId w:val="10"/>
  </w:num>
  <w:num w:numId="34">
    <w:abstractNumId w:val="21"/>
  </w:num>
  <w:num w:numId="35">
    <w:abstractNumId w:val="29"/>
  </w:num>
  <w:num w:numId="3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wMDCzMDMwMjCzNDdT0lEKTi0uzszPAykwrwUARdFdIiwAAAA="/>
  </w:docVars>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435C"/>
    <w:rsid w:val="00055E1E"/>
    <w:rsid w:val="00056A29"/>
    <w:rsid w:val="00056A31"/>
    <w:rsid w:val="00063C94"/>
    <w:rsid w:val="00064AB9"/>
    <w:rsid w:val="0006542B"/>
    <w:rsid w:val="00066130"/>
    <w:rsid w:val="00067230"/>
    <w:rsid w:val="00081D42"/>
    <w:rsid w:val="000839D9"/>
    <w:rsid w:val="000846AA"/>
    <w:rsid w:val="00092A77"/>
    <w:rsid w:val="00092E77"/>
    <w:rsid w:val="000974B9"/>
    <w:rsid w:val="000A0D72"/>
    <w:rsid w:val="000B084D"/>
    <w:rsid w:val="000B1574"/>
    <w:rsid w:val="000B1C85"/>
    <w:rsid w:val="000B1F3B"/>
    <w:rsid w:val="000B4C5E"/>
    <w:rsid w:val="000B5D0F"/>
    <w:rsid w:val="000B782D"/>
    <w:rsid w:val="000C3223"/>
    <w:rsid w:val="000C359F"/>
    <w:rsid w:val="000D5BB4"/>
    <w:rsid w:val="000D68A2"/>
    <w:rsid w:val="000E5617"/>
    <w:rsid w:val="000F03A0"/>
    <w:rsid w:val="000F2607"/>
    <w:rsid w:val="000F3872"/>
    <w:rsid w:val="000F4D71"/>
    <w:rsid w:val="000F63C5"/>
    <w:rsid w:val="00110CCE"/>
    <w:rsid w:val="00116D4F"/>
    <w:rsid w:val="00117164"/>
    <w:rsid w:val="00120724"/>
    <w:rsid w:val="00122148"/>
    <w:rsid w:val="001258A9"/>
    <w:rsid w:val="00127F44"/>
    <w:rsid w:val="00131B75"/>
    <w:rsid w:val="00135EE8"/>
    <w:rsid w:val="00136124"/>
    <w:rsid w:val="00137719"/>
    <w:rsid w:val="0014156D"/>
    <w:rsid w:val="001433C2"/>
    <w:rsid w:val="00144A27"/>
    <w:rsid w:val="001461E6"/>
    <w:rsid w:val="00156D6D"/>
    <w:rsid w:val="001575CA"/>
    <w:rsid w:val="00160DCD"/>
    <w:rsid w:val="00161677"/>
    <w:rsid w:val="00162053"/>
    <w:rsid w:val="00165000"/>
    <w:rsid w:val="00171C91"/>
    <w:rsid w:val="00172F99"/>
    <w:rsid w:val="0017792E"/>
    <w:rsid w:val="00183BBF"/>
    <w:rsid w:val="00185C9D"/>
    <w:rsid w:val="00191803"/>
    <w:rsid w:val="00194044"/>
    <w:rsid w:val="001A47AF"/>
    <w:rsid w:val="001B055A"/>
    <w:rsid w:val="001B0D00"/>
    <w:rsid w:val="001B6BD5"/>
    <w:rsid w:val="001B740A"/>
    <w:rsid w:val="001B75E0"/>
    <w:rsid w:val="001B7903"/>
    <w:rsid w:val="001C112D"/>
    <w:rsid w:val="001C2BF2"/>
    <w:rsid w:val="001C6888"/>
    <w:rsid w:val="001C7577"/>
    <w:rsid w:val="001D3B12"/>
    <w:rsid w:val="001D63C9"/>
    <w:rsid w:val="001E0053"/>
    <w:rsid w:val="001E0606"/>
    <w:rsid w:val="001E347E"/>
    <w:rsid w:val="00202451"/>
    <w:rsid w:val="002056E8"/>
    <w:rsid w:val="00207B93"/>
    <w:rsid w:val="00207CEA"/>
    <w:rsid w:val="0021119E"/>
    <w:rsid w:val="0021503D"/>
    <w:rsid w:val="00216B88"/>
    <w:rsid w:val="002319CA"/>
    <w:rsid w:val="0023697E"/>
    <w:rsid w:val="00237416"/>
    <w:rsid w:val="00240D77"/>
    <w:rsid w:val="00241768"/>
    <w:rsid w:val="002422D6"/>
    <w:rsid w:val="002468A9"/>
    <w:rsid w:val="00247B66"/>
    <w:rsid w:val="0025658B"/>
    <w:rsid w:val="002568CE"/>
    <w:rsid w:val="00257F36"/>
    <w:rsid w:val="00266CA0"/>
    <w:rsid w:val="00270BF2"/>
    <w:rsid w:val="00275958"/>
    <w:rsid w:val="00276F7A"/>
    <w:rsid w:val="002778A0"/>
    <w:rsid w:val="00277B37"/>
    <w:rsid w:val="0029272A"/>
    <w:rsid w:val="002A4E62"/>
    <w:rsid w:val="002A60C4"/>
    <w:rsid w:val="002B6F69"/>
    <w:rsid w:val="002C066E"/>
    <w:rsid w:val="002C21C7"/>
    <w:rsid w:val="002C42C6"/>
    <w:rsid w:val="002D06EE"/>
    <w:rsid w:val="002D1E74"/>
    <w:rsid w:val="002D2F27"/>
    <w:rsid w:val="002D611B"/>
    <w:rsid w:val="002E0D1E"/>
    <w:rsid w:val="002E0E5E"/>
    <w:rsid w:val="002F5D85"/>
    <w:rsid w:val="003011B3"/>
    <w:rsid w:val="00302948"/>
    <w:rsid w:val="00303697"/>
    <w:rsid w:val="00316C88"/>
    <w:rsid w:val="00320435"/>
    <w:rsid w:val="00320878"/>
    <w:rsid w:val="00322C89"/>
    <w:rsid w:val="0033101C"/>
    <w:rsid w:val="00333692"/>
    <w:rsid w:val="0033397E"/>
    <w:rsid w:val="00340CC3"/>
    <w:rsid w:val="00345BB9"/>
    <w:rsid w:val="00356613"/>
    <w:rsid w:val="00357317"/>
    <w:rsid w:val="003573F4"/>
    <w:rsid w:val="003615AB"/>
    <w:rsid w:val="003654B7"/>
    <w:rsid w:val="003657A5"/>
    <w:rsid w:val="003712DF"/>
    <w:rsid w:val="00377D43"/>
    <w:rsid w:val="00385373"/>
    <w:rsid w:val="003859BA"/>
    <w:rsid w:val="00387591"/>
    <w:rsid w:val="00387AB5"/>
    <w:rsid w:val="00391AB5"/>
    <w:rsid w:val="0039549D"/>
    <w:rsid w:val="003A029B"/>
    <w:rsid w:val="003A4DAA"/>
    <w:rsid w:val="003A5D91"/>
    <w:rsid w:val="003B12CF"/>
    <w:rsid w:val="003B460D"/>
    <w:rsid w:val="003B5A5E"/>
    <w:rsid w:val="003C568B"/>
    <w:rsid w:val="003C6F22"/>
    <w:rsid w:val="003D3C66"/>
    <w:rsid w:val="003D6473"/>
    <w:rsid w:val="003D7C07"/>
    <w:rsid w:val="003E15FA"/>
    <w:rsid w:val="003F370C"/>
    <w:rsid w:val="003F5521"/>
    <w:rsid w:val="003F699A"/>
    <w:rsid w:val="00410EC6"/>
    <w:rsid w:val="0041258C"/>
    <w:rsid w:val="00413291"/>
    <w:rsid w:val="004147A6"/>
    <w:rsid w:val="00430AF7"/>
    <w:rsid w:val="00431665"/>
    <w:rsid w:val="00431B3C"/>
    <w:rsid w:val="004375BF"/>
    <w:rsid w:val="00440A96"/>
    <w:rsid w:val="00442F86"/>
    <w:rsid w:val="004446E6"/>
    <w:rsid w:val="00446516"/>
    <w:rsid w:val="00452128"/>
    <w:rsid w:val="004533A4"/>
    <w:rsid w:val="00457067"/>
    <w:rsid w:val="00457D9A"/>
    <w:rsid w:val="00462CA0"/>
    <w:rsid w:val="0046501B"/>
    <w:rsid w:val="004717AB"/>
    <w:rsid w:val="00483B17"/>
    <w:rsid w:val="00484A0A"/>
    <w:rsid w:val="00485700"/>
    <w:rsid w:val="004863F9"/>
    <w:rsid w:val="0048659C"/>
    <w:rsid w:val="00497393"/>
    <w:rsid w:val="004A3BD8"/>
    <w:rsid w:val="004A66FB"/>
    <w:rsid w:val="004A7C56"/>
    <w:rsid w:val="004B09C9"/>
    <w:rsid w:val="004B771B"/>
    <w:rsid w:val="004C1E0D"/>
    <w:rsid w:val="004D3679"/>
    <w:rsid w:val="004D3D1C"/>
    <w:rsid w:val="004D747F"/>
    <w:rsid w:val="005111AB"/>
    <w:rsid w:val="005131E8"/>
    <w:rsid w:val="005208A8"/>
    <w:rsid w:val="00523ADB"/>
    <w:rsid w:val="0052656B"/>
    <w:rsid w:val="00536345"/>
    <w:rsid w:val="00540038"/>
    <w:rsid w:val="00544856"/>
    <w:rsid w:val="005553C3"/>
    <w:rsid w:val="00564824"/>
    <w:rsid w:val="00567ACA"/>
    <w:rsid w:val="0057474B"/>
    <w:rsid w:val="00575D3E"/>
    <w:rsid w:val="00580531"/>
    <w:rsid w:val="005832A4"/>
    <w:rsid w:val="00583B48"/>
    <w:rsid w:val="00586056"/>
    <w:rsid w:val="00586866"/>
    <w:rsid w:val="00586C84"/>
    <w:rsid w:val="00595E4B"/>
    <w:rsid w:val="005A0827"/>
    <w:rsid w:val="005A7BA2"/>
    <w:rsid w:val="005B1C00"/>
    <w:rsid w:val="005B44A2"/>
    <w:rsid w:val="005C14A4"/>
    <w:rsid w:val="005D3B83"/>
    <w:rsid w:val="005E05B1"/>
    <w:rsid w:val="005E130F"/>
    <w:rsid w:val="005F3357"/>
    <w:rsid w:val="005F64B1"/>
    <w:rsid w:val="00600D4F"/>
    <w:rsid w:val="006066BE"/>
    <w:rsid w:val="00610FC8"/>
    <w:rsid w:val="006157FC"/>
    <w:rsid w:val="00615BD2"/>
    <w:rsid w:val="00616DE3"/>
    <w:rsid w:val="00624C27"/>
    <w:rsid w:val="00632910"/>
    <w:rsid w:val="00633210"/>
    <w:rsid w:val="00634B58"/>
    <w:rsid w:val="006447A4"/>
    <w:rsid w:val="00652E3F"/>
    <w:rsid w:val="00661B3E"/>
    <w:rsid w:val="00665219"/>
    <w:rsid w:val="00665C42"/>
    <w:rsid w:val="00667B1F"/>
    <w:rsid w:val="00670B37"/>
    <w:rsid w:val="00674470"/>
    <w:rsid w:val="0067481E"/>
    <w:rsid w:val="00674F71"/>
    <w:rsid w:val="00680844"/>
    <w:rsid w:val="00681B23"/>
    <w:rsid w:val="00685BD0"/>
    <w:rsid w:val="00692B13"/>
    <w:rsid w:val="0069500B"/>
    <w:rsid w:val="006A256D"/>
    <w:rsid w:val="006A3850"/>
    <w:rsid w:val="006A3D31"/>
    <w:rsid w:val="006A7B28"/>
    <w:rsid w:val="006B4D91"/>
    <w:rsid w:val="006C1436"/>
    <w:rsid w:val="006C7D3F"/>
    <w:rsid w:val="006C7E00"/>
    <w:rsid w:val="006D054A"/>
    <w:rsid w:val="006D51FE"/>
    <w:rsid w:val="006E119F"/>
    <w:rsid w:val="006E1729"/>
    <w:rsid w:val="006F056F"/>
    <w:rsid w:val="006F25BD"/>
    <w:rsid w:val="006F2EC3"/>
    <w:rsid w:val="006F3C44"/>
    <w:rsid w:val="006F7D8B"/>
    <w:rsid w:val="0070063C"/>
    <w:rsid w:val="00711C86"/>
    <w:rsid w:val="00712E16"/>
    <w:rsid w:val="00713EFC"/>
    <w:rsid w:val="007146D2"/>
    <w:rsid w:val="007151B6"/>
    <w:rsid w:val="00715A5D"/>
    <w:rsid w:val="00717D5F"/>
    <w:rsid w:val="007309AA"/>
    <w:rsid w:val="00734570"/>
    <w:rsid w:val="00735828"/>
    <w:rsid w:val="00762B6B"/>
    <w:rsid w:val="00764A65"/>
    <w:rsid w:val="00772078"/>
    <w:rsid w:val="007778CE"/>
    <w:rsid w:val="007902EA"/>
    <w:rsid w:val="0079252D"/>
    <w:rsid w:val="00794191"/>
    <w:rsid w:val="00796BF5"/>
    <w:rsid w:val="007A28C4"/>
    <w:rsid w:val="007A6E1A"/>
    <w:rsid w:val="007A7424"/>
    <w:rsid w:val="007B4C58"/>
    <w:rsid w:val="007B7D53"/>
    <w:rsid w:val="007C482E"/>
    <w:rsid w:val="007C4D48"/>
    <w:rsid w:val="007D144F"/>
    <w:rsid w:val="007D3F97"/>
    <w:rsid w:val="007D73CE"/>
    <w:rsid w:val="007E0178"/>
    <w:rsid w:val="007E0304"/>
    <w:rsid w:val="007E1E28"/>
    <w:rsid w:val="007F1D40"/>
    <w:rsid w:val="007F3AA0"/>
    <w:rsid w:val="007F4F2B"/>
    <w:rsid w:val="007F7ADB"/>
    <w:rsid w:val="0081634F"/>
    <w:rsid w:val="008246F4"/>
    <w:rsid w:val="00824EDA"/>
    <w:rsid w:val="00833770"/>
    <w:rsid w:val="00833FE1"/>
    <w:rsid w:val="0083614B"/>
    <w:rsid w:val="008367AE"/>
    <w:rsid w:val="008367B3"/>
    <w:rsid w:val="008374C0"/>
    <w:rsid w:val="008401B6"/>
    <w:rsid w:val="008421EC"/>
    <w:rsid w:val="00843972"/>
    <w:rsid w:val="008473E6"/>
    <w:rsid w:val="008647CD"/>
    <w:rsid w:val="00867825"/>
    <w:rsid w:val="00872990"/>
    <w:rsid w:val="00873CC4"/>
    <w:rsid w:val="008751D7"/>
    <w:rsid w:val="00875254"/>
    <w:rsid w:val="00876B2D"/>
    <w:rsid w:val="00876B9D"/>
    <w:rsid w:val="00880143"/>
    <w:rsid w:val="0088287D"/>
    <w:rsid w:val="00890026"/>
    <w:rsid w:val="008918CD"/>
    <w:rsid w:val="008924E6"/>
    <w:rsid w:val="00894C67"/>
    <w:rsid w:val="00896274"/>
    <w:rsid w:val="008978B9"/>
    <w:rsid w:val="008A126C"/>
    <w:rsid w:val="008A5094"/>
    <w:rsid w:val="008A673F"/>
    <w:rsid w:val="008B04EA"/>
    <w:rsid w:val="008B31FD"/>
    <w:rsid w:val="008B67F1"/>
    <w:rsid w:val="008C04FA"/>
    <w:rsid w:val="008C0A74"/>
    <w:rsid w:val="008C35CC"/>
    <w:rsid w:val="008C760D"/>
    <w:rsid w:val="008D04C5"/>
    <w:rsid w:val="008D7A79"/>
    <w:rsid w:val="008E16DA"/>
    <w:rsid w:val="008E2260"/>
    <w:rsid w:val="008E3D20"/>
    <w:rsid w:val="008E55E0"/>
    <w:rsid w:val="008F419D"/>
    <w:rsid w:val="00900221"/>
    <w:rsid w:val="0090279D"/>
    <w:rsid w:val="00904044"/>
    <w:rsid w:val="00913646"/>
    <w:rsid w:val="00922889"/>
    <w:rsid w:val="00924EB4"/>
    <w:rsid w:val="00925DC2"/>
    <w:rsid w:val="009261B9"/>
    <w:rsid w:val="00927E6F"/>
    <w:rsid w:val="00931A9A"/>
    <w:rsid w:val="00940D2A"/>
    <w:rsid w:val="00950D10"/>
    <w:rsid w:val="00954423"/>
    <w:rsid w:val="00954527"/>
    <w:rsid w:val="009567A7"/>
    <w:rsid w:val="00957E8C"/>
    <w:rsid w:val="009621F5"/>
    <w:rsid w:val="00974E5B"/>
    <w:rsid w:val="009804B1"/>
    <w:rsid w:val="009815C7"/>
    <w:rsid w:val="009821B7"/>
    <w:rsid w:val="009839E7"/>
    <w:rsid w:val="00985307"/>
    <w:rsid w:val="009869EF"/>
    <w:rsid w:val="0099130F"/>
    <w:rsid w:val="00993CCC"/>
    <w:rsid w:val="00993D47"/>
    <w:rsid w:val="0099429F"/>
    <w:rsid w:val="00997CB4"/>
    <w:rsid w:val="009A2F37"/>
    <w:rsid w:val="009A7535"/>
    <w:rsid w:val="009B5C8A"/>
    <w:rsid w:val="009C5EE2"/>
    <w:rsid w:val="009C7B5B"/>
    <w:rsid w:val="009D07D1"/>
    <w:rsid w:val="009D1896"/>
    <w:rsid w:val="009D5E96"/>
    <w:rsid w:val="009D6EEF"/>
    <w:rsid w:val="009D733B"/>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26D1D"/>
    <w:rsid w:val="00A34531"/>
    <w:rsid w:val="00A35317"/>
    <w:rsid w:val="00A35A9C"/>
    <w:rsid w:val="00A37671"/>
    <w:rsid w:val="00A37FB1"/>
    <w:rsid w:val="00A40CA1"/>
    <w:rsid w:val="00A46D11"/>
    <w:rsid w:val="00A478F8"/>
    <w:rsid w:val="00A50438"/>
    <w:rsid w:val="00A51777"/>
    <w:rsid w:val="00A53CF0"/>
    <w:rsid w:val="00A54FAB"/>
    <w:rsid w:val="00A55463"/>
    <w:rsid w:val="00A5597B"/>
    <w:rsid w:val="00A5620B"/>
    <w:rsid w:val="00A61028"/>
    <w:rsid w:val="00A62AC7"/>
    <w:rsid w:val="00A63C87"/>
    <w:rsid w:val="00A647D3"/>
    <w:rsid w:val="00A65FC7"/>
    <w:rsid w:val="00A74B75"/>
    <w:rsid w:val="00A804C4"/>
    <w:rsid w:val="00A847D4"/>
    <w:rsid w:val="00A935AC"/>
    <w:rsid w:val="00A96330"/>
    <w:rsid w:val="00AA0965"/>
    <w:rsid w:val="00AA511B"/>
    <w:rsid w:val="00AC32F5"/>
    <w:rsid w:val="00AC394F"/>
    <w:rsid w:val="00AC494C"/>
    <w:rsid w:val="00AE4033"/>
    <w:rsid w:val="00AE6EE6"/>
    <w:rsid w:val="00AE77E5"/>
    <w:rsid w:val="00AE7884"/>
    <w:rsid w:val="00AF56A2"/>
    <w:rsid w:val="00AF6D9B"/>
    <w:rsid w:val="00AF7DC3"/>
    <w:rsid w:val="00B003ED"/>
    <w:rsid w:val="00B049C5"/>
    <w:rsid w:val="00B04BAA"/>
    <w:rsid w:val="00B07BFB"/>
    <w:rsid w:val="00B110A0"/>
    <w:rsid w:val="00B11F93"/>
    <w:rsid w:val="00B137F3"/>
    <w:rsid w:val="00B156A3"/>
    <w:rsid w:val="00B23313"/>
    <w:rsid w:val="00B30838"/>
    <w:rsid w:val="00B35065"/>
    <w:rsid w:val="00B42689"/>
    <w:rsid w:val="00B47896"/>
    <w:rsid w:val="00B47D4C"/>
    <w:rsid w:val="00B5249E"/>
    <w:rsid w:val="00B5452A"/>
    <w:rsid w:val="00B616CF"/>
    <w:rsid w:val="00B62EB8"/>
    <w:rsid w:val="00B7763B"/>
    <w:rsid w:val="00B806AE"/>
    <w:rsid w:val="00B830F8"/>
    <w:rsid w:val="00B84106"/>
    <w:rsid w:val="00B92B05"/>
    <w:rsid w:val="00B942E0"/>
    <w:rsid w:val="00B949D3"/>
    <w:rsid w:val="00B97F4F"/>
    <w:rsid w:val="00BB0F01"/>
    <w:rsid w:val="00BB58F8"/>
    <w:rsid w:val="00BC364F"/>
    <w:rsid w:val="00BC4C63"/>
    <w:rsid w:val="00BD74F8"/>
    <w:rsid w:val="00BE0965"/>
    <w:rsid w:val="00BE187B"/>
    <w:rsid w:val="00BE1A34"/>
    <w:rsid w:val="00BE3060"/>
    <w:rsid w:val="00BE3610"/>
    <w:rsid w:val="00BE4678"/>
    <w:rsid w:val="00BF5EFE"/>
    <w:rsid w:val="00C01CD2"/>
    <w:rsid w:val="00C021B6"/>
    <w:rsid w:val="00C06F22"/>
    <w:rsid w:val="00C12270"/>
    <w:rsid w:val="00C12ABD"/>
    <w:rsid w:val="00C14986"/>
    <w:rsid w:val="00C14D7A"/>
    <w:rsid w:val="00C23FA6"/>
    <w:rsid w:val="00C27890"/>
    <w:rsid w:val="00C33D82"/>
    <w:rsid w:val="00C36C70"/>
    <w:rsid w:val="00C40C8C"/>
    <w:rsid w:val="00C413FC"/>
    <w:rsid w:val="00C41C03"/>
    <w:rsid w:val="00C51055"/>
    <w:rsid w:val="00C55BCF"/>
    <w:rsid w:val="00C565E7"/>
    <w:rsid w:val="00C67999"/>
    <w:rsid w:val="00C73981"/>
    <w:rsid w:val="00C761CC"/>
    <w:rsid w:val="00C83494"/>
    <w:rsid w:val="00C86CD0"/>
    <w:rsid w:val="00C91AFC"/>
    <w:rsid w:val="00C9205D"/>
    <w:rsid w:val="00CA1443"/>
    <w:rsid w:val="00CA4A83"/>
    <w:rsid w:val="00CA4C41"/>
    <w:rsid w:val="00CA54EE"/>
    <w:rsid w:val="00CB2B75"/>
    <w:rsid w:val="00CB730B"/>
    <w:rsid w:val="00CB736E"/>
    <w:rsid w:val="00CC3C0A"/>
    <w:rsid w:val="00CC4789"/>
    <w:rsid w:val="00CC5692"/>
    <w:rsid w:val="00CC6605"/>
    <w:rsid w:val="00CD295B"/>
    <w:rsid w:val="00CD3EA4"/>
    <w:rsid w:val="00CD7F43"/>
    <w:rsid w:val="00CE1579"/>
    <w:rsid w:val="00CE1D05"/>
    <w:rsid w:val="00CE1D66"/>
    <w:rsid w:val="00CE2754"/>
    <w:rsid w:val="00CE69DB"/>
    <w:rsid w:val="00CE7176"/>
    <w:rsid w:val="00CE7900"/>
    <w:rsid w:val="00CF1EF9"/>
    <w:rsid w:val="00CF4119"/>
    <w:rsid w:val="00CF45D3"/>
    <w:rsid w:val="00CF4F77"/>
    <w:rsid w:val="00CF7A57"/>
    <w:rsid w:val="00D01EFB"/>
    <w:rsid w:val="00D02031"/>
    <w:rsid w:val="00D02C88"/>
    <w:rsid w:val="00D02E9A"/>
    <w:rsid w:val="00D0444D"/>
    <w:rsid w:val="00D1186B"/>
    <w:rsid w:val="00D11CAA"/>
    <w:rsid w:val="00D13C42"/>
    <w:rsid w:val="00D150F5"/>
    <w:rsid w:val="00D16A7A"/>
    <w:rsid w:val="00D16ACE"/>
    <w:rsid w:val="00D20CC6"/>
    <w:rsid w:val="00D2709F"/>
    <w:rsid w:val="00D30223"/>
    <w:rsid w:val="00D32A75"/>
    <w:rsid w:val="00D32AB0"/>
    <w:rsid w:val="00D3468A"/>
    <w:rsid w:val="00D374EE"/>
    <w:rsid w:val="00D43A2F"/>
    <w:rsid w:val="00D456C2"/>
    <w:rsid w:val="00D513C2"/>
    <w:rsid w:val="00D51D10"/>
    <w:rsid w:val="00D527CB"/>
    <w:rsid w:val="00D557E5"/>
    <w:rsid w:val="00D55C6F"/>
    <w:rsid w:val="00D5623D"/>
    <w:rsid w:val="00D57017"/>
    <w:rsid w:val="00D624C5"/>
    <w:rsid w:val="00D62EF8"/>
    <w:rsid w:val="00D663A7"/>
    <w:rsid w:val="00D75CAC"/>
    <w:rsid w:val="00D80CDB"/>
    <w:rsid w:val="00D8245F"/>
    <w:rsid w:val="00D959AB"/>
    <w:rsid w:val="00D95A0F"/>
    <w:rsid w:val="00D96566"/>
    <w:rsid w:val="00DA4009"/>
    <w:rsid w:val="00DA5376"/>
    <w:rsid w:val="00DB3203"/>
    <w:rsid w:val="00DB4255"/>
    <w:rsid w:val="00DB4D6B"/>
    <w:rsid w:val="00DB6A14"/>
    <w:rsid w:val="00DB77E8"/>
    <w:rsid w:val="00DC2AA1"/>
    <w:rsid w:val="00DC4440"/>
    <w:rsid w:val="00DC6664"/>
    <w:rsid w:val="00DD1F94"/>
    <w:rsid w:val="00DD4F79"/>
    <w:rsid w:val="00DE5016"/>
    <w:rsid w:val="00DF0E2A"/>
    <w:rsid w:val="00DF4C1A"/>
    <w:rsid w:val="00DF5F26"/>
    <w:rsid w:val="00E00D0C"/>
    <w:rsid w:val="00E111BD"/>
    <w:rsid w:val="00E123C2"/>
    <w:rsid w:val="00E14853"/>
    <w:rsid w:val="00E2134C"/>
    <w:rsid w:val="00E25748"/>
    <w:rsid w:val="00E2616C"/>
    <w:rsid w:val="00E262FC"/>
    <w:rsid w:val="00E272FF"/>
    <w:rsid w:val="00E3022B"/>
    <w:rsid w:val="00E33A8F"/>
    <w:rsid w:val="00E37C5C"/>
    <w:rsid w:val="00E4143A"/>
    <w:rsid w:val="00E42B0C"/>
    <w:rsid w:val="00E45E7B"/>
    <w:rsid w:val="00E46395"/>
    <w:rsid w:val="00E46922"/>
    <w:rsid w:val="00E5014E"/>
    <w:rsid w:val="00E54795"/>
    <w:rsid w:val="00E57F10"/>
    <w:rsid w:val="00E6248F"/>
    <w:rsid w:val="00E65074"/>
    <w:rsid w:val="00E6523B"/>
    <w:rsid w:val="00E66A3D"/>
    <w:rsid w:val="00E751A2"/>
    <w:rsid w:val="00E76057"/>
    <w:rsid w:val="00E8201E"/>
    <w:rsid w:val="00E90A78"/>
    <w:rsid w:val="00E91201"/>
    <w:rsid w:val="00E94223"/>
    <w:rsid w:val="00E94ED1"/>
    <w:rsid w:val="00E95292"/>
    <w:rsid w:val="00E97EB1"/>
    <w:rsid w:val="00EA22AE"/>
    <w:rsid w:val="00EA344B"/>
    <w:rsid w:val="00EB217E"/>
    <w:rsid w:val="00EB505F"/>
    <w:rsid w:val="00EC2046"/>
    <w:rsid w:val="00EC2C7A"/>
    <w:rsid w:val="00EC7577"/>
    <w:rsid w:val="00EF34FE"/>
    <w:rsid w:val="00EF7F05"/>
    <w:rsid w:val="00F0075A"/>
    <w:rsid w:val="00F0297E"/>
    <w:rsid w:val="00F0659D"/>
    <w:rsid w:val="00F069C7"/>
    <w:rsid w:val="00F10615"/>
    <w:rsid w:val="00F115A1"/>
    <w:rsid w:val="00F14024"/>
    <w:rsid w:val="00F17B32"/>
    <w:rsid w:val="00F20E56"/>
    <w:rsid w:val="00F22E5C"/>
    <w:rsid w:val="00F26BE9"/>
    <w:rsid w:val="00F27A96"/>
    <w:rsid w:val="00F34020"/>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6EF5"/>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49D9A39-C2D1-4FC5-80B7-5C5804FB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tsutskir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8ABD6-AF92-485C-A29C-626AD709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Nika Tsutskiridze</cp:lastModifiedBy>
  <cp:revision>4</cp:revision>
  <cp:lastPrinted>2015-07-27T06:36:00Z</cp:lastPrinted>
  <dcterms:created xsi:type="dcterms:W3CDTF">2023-10-10T10:17:00Z</dcterms:created>
  <dcterms:modified xsi:type="dcterms:W3CDTF">2023-10-26T13:54:00Z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19bfa6494c277f81231b2ee1b45d86437a73e017fd695e30fe0c7d6166d854b3</vt:lpwstr>
  </property>
</Properties>
</file>