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88719E" w:rsidRDefault="007D73CE" w:rsidP="009E5C8B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192C57C" w14:textId="6E0C1B62" w:rsidR="009815C7" w:rsidRPr="0088719E" w:rsidRDefault="009815C7" w:rsidP="009E5C8B">
      <w:pPr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14:paraId="701FB870" w14:textId="2642F9C3" w:rsidR="009815C7" w:rsidRPr="0088719E" w:rsidRDefault="005B5DE5" w:rsidP="009E5C8B">
      <w:pPr>
        <w:spacing w:after="0"/>
        <w:jc w:val="center"/>
        <w:rPr>
          <w:rFonts w:ascii="Sylfaen" w:hAnsi="Sylfaen" w:cs="Sylfaen"/>
          <w:b/>
          <w:sz w:val="20"/>
          <w:szCs w:val="20"/>
        </w:rPr>
      </w:pPr>
      <w:r w:rsidRPr="0088719E">
        <w:rPr>
          <w:rFonts w:ascii="Sylfaen" w:hAnsi="Sylfaen" w:cs="Sylfaen"/>
          <w:b/>
          <w:noProof/>
          <w:sz w:val="20"/>
          <w:szCs w:val="20"/>
        </w:rPr>
        <w:drawing>
          <wp:inline distT="0" distB="0" distL="0" distR="0" wp14:anchorId="721878FE" wp14:editId="57FF9F48">
            <wp:extent cx="4371975" cy="2143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21" cy="21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A681" w14:textId="29BEF28B" w:rsidR="009815C7" w:rsidRPr="0088719E" w:rsidRDefault="009815C7" w:rsidP="009E5C8B">
      <w:pPr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14:paraId="1D6B9856" w14:textId="7E4B249E" w:rsidR="00D8500D" w:rsidRPr="0088719E" w:rsidRDefault="00D8500D" w:rsidP="009E5C8B">
      <w:pPr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14:paraId="23C8C8A5" w14:textId="1AC13109" w:rsidR="00D8500D" w:rsidRPr="0088719E" w:rsidRDefault="00D8500D" w:rsidP="009E5C8B">
      <w:pPr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14:paraId="0082EB35" w14:textId="5FFE2FEB" w:rsidR="00D8500D" w:rsidRPr="0088719E" w:rsidRDefault="00D8500D" w:rsidP="009E5C8B">
      <w:pPr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14:paraId="35812629" w14:textId="77777777" w:rsidR="00D8500D" w:rsidRPr="0088719E" w:rsidRDefault="00D8500D" w:rsidP="009E5C8B">
      <w:pPr>
        <w:spacing w:after="0"/>
        <w:jc w:val="center"/>
        <w:rPr>
          <w:rFonts w:ascii="Sylfaen" w:hAnsi="Sylfaen" w:cs="Sylfaen"/>
          <w:b/>
          <w:sz w:val="36"/>
          <w:szCs w:val="20"/>
        </w:rPr>
      </w:pPr>
    </w:p>
    <w:p w14:paraId="6989D59A" w14:textId="4C5791A2" w:rsidR="00A71E0B" w:rsidRPr="0088719E" w:rsidRDefault="009E5C8B" w:rsidP="009E5C8B">
      <w:pPr>
        <w:spacing w:after="0"/>
        <w:jc w:val="center"/>
        <w:rPr>
          <w:rFonts w:ascii="Sylfaen" w:hAnsi="Sylfaen" w:cs="Sylfaen"/>
          <w:b/>
          <w:sz w:val="36"/>
          <w:szCs w:val="20"/>
          <w:lang w:val="ka-GE"/>
        </w:rPr>
      </w:pPr>
      <w:r w:rsidRPr="0088719E">
        <w:rPr>
          <w:rFonts w:ascii="Sylfaen" w:hAnsi="Sylfaen" w:cs="Sylfaen"/>
          <w:b/>
          <w:sz w:val="36"/>
          <w:szCs w:val="20"/>
          <w:lang w:val="ka-GE"/>
        </w:rPr>
        <w:t>სატენდერო</w:t>
      </w:r>
      <w:r w:rsidR="00E7675F" w:rsidRPr="0088719E">
        <w:rPr>
          <w:rFonts w:ascii="Sylfaen" w:hAnsi="Sylfaen" w:cs="Sylfaen"/>
          <w:b/>
          <w:sz w:val="36"/>
          <w:szCs w:val="20"/>
          <w:lang w:val="ka-GE"/>
        </w:rPr>
        <w:t xml:space="preserve"> </w:t>
      </w:r>
      <w:r w:rsidR="009815C7" w:rsidRPr="0088719E">
        <w:rPr>
          <w:rFonts w:ascii="Sylfaen" w:hAnsi="Sylfaen" w:cs="Sylfaen"/>
          <w:b/>
          <w:sz w:val="36"/>
          <w:szCs w:val="20"/>
          <w:lang w:val="ka-GE"/>
        </w:rPr>
        <w:t>დოკუმენტაცია</w:t>
      </w:r>
    </w:p>
    <w:p w14:paraId="0621B8C3" w14:textId="54ABABF7" w:rsidR="00A71E0B" w:rsidRPr="0088719E" w:rsidRDefault="0033253A" w:rsidP="009E5C8B">
      <w:pPr>
        <w:spacing w:after="0"/>
        <w:jc w:val="center"/>
        <w:rPr>
          <w:rFonts w:ascii="Sylfaen" w:hAnsi="Sylfaen" w:cs="Sylfaen"/>
          <w:b/>
          <w:sz w:val="36"/>
          <w:szCs w:val="20"/>
          <w:lang w:val="ka-GE"/>
        </w:rPr>
      </w:pPr>
      <w:r w:rsidRPr="0088719E">
        <w:rPr>
          <w:rFonts w:ascii="Sylfaen" w:hAnsi="Sylfaen" w:cs="Sylfaen"/>
          <w:b/>
          <w:sz w:val="36"/>
          <w:szCs w:val="20"/>
          <w:lang w:val="ka-GE"/>
        </w:rPr>
        <w:t>ჯართის გაყიდვის თაობაზე</w:t>
      </w:r>
    </w:p>
    <w:p w14:paraId="0C0E685F" w14:textId="77777777" w:rsidR="001B055A" w:rsidRPr="0088719E" w:rsidRDefault="001B055A" w:rsidP="009E5C8B">
      <w:pPr>
        <w:spacing w:after="0"/>
        <w:jc w:val="both"/>
        <w:rPr>
          <w:rFonts w:ascii="Sylfaen" w:hAnsi="Sylfaen" w:cs="Sylfaen"/>
          <w:b/>
          <w:bCs/>
          <w:sz w:val="36"/>
          <w:szCs w:val="20"/>
        </w:rPr>
      </w:pPr>
    </w:p>
    <w:p w14:paraId="093F24C3" w14:textId="77777777" w:rsidR="007D73CE" w:rsidRPr="0088719E" w:rsidRDefault="007D73CE" w:rsidP="009E5C8B">
      <w:pPr>
        <w:jc w:val="both"/>
        <w:rPr>
          <w:rFonts w:ascii="Sylfaen" w:hAnsi="Sylfaen"/>
          <w:sz w:val="36"/>
          <w:szCs w:val="20"/>
          <w:lang w:val="ka-GE"/>
        </w:rPr>
      </w:pPr>
    </w:p>
    <w:p w14:paraId="002939F3" w14:textId="77777777" w:rsidR="00FD0DCD" w:rsidRPr="0088719E" w:rsidRDefault="00FD0DCD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48A0C09F" w14:textId="77777777" w:rsidR="00FD0DCD" w:rsidRPr="0088719E" w:rsidRDefault="00FD0DCD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5A0A6715" w14:textId="77777777" w:rsidR="00FD0DCD" w:rsidRPr="0088719E" w:rsidRDefault="00FD0DCD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5C217841" w14:textId="77777777" w:rsidR="00FD0DCD" w:rsidRPr="0088719E" w:rsidRDefault="00FD0DCD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0B0F3779" w14:textId="77777777" w:rsidR="00FD0DCD" w:rsidRPr="0088719E" w:rsidRDefault="00FD0DCD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61CFD8F9" w14:textId="6A4EEDB0" w:rsidR="00FD0DCD" w:rsidRPr="0088719E" w:rsidRDefault="00FD0DCD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71017BAF" w14:textId="3101DF35" w:rsidR="00D30223" w:rsidRPr="0088719E" w:rsidRDefault="00D30223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2FDCBC90" w14:textId="2CE5CFA7" w:rsidR="00D30223" w:rsidRPr="0088719E" w:rsidRDefault="00D30223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075C1502" w14:textId="555D3EE6" w:rsidR="00356613" w:rsidRPr="0088719E" w:rsidRDefault="00356613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7542F00B" w14:textId="018C3DFF" w:rsidR="00356613" w:rsidRPr="0088719E" w:rsidRDefault="00356613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7C32FF1A" w14:textId="72B0C69E" w:rsidR="009E5C8B" w:rsidRPr="0088719E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02C09F0D" w14:textId="5E61B4D4" w:rsidR="009E5C8B" w:rsidRPr="0088719E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65631FA0" w14:textId="501D1892" w:rsidR="009E5C8B" w:rsidRPr="0088719E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074488C3" w14:textId="334D6430" w:rsidR="009E5C8B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3B095F21" w14:textId="4427BF33" w:rsidR="0088719E" w:rsidRDefault="0088719E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43DECEC9" w14:textId="63E9C110" w:rsidR="0088719E" w:rsidRDefault="0088719E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19A069D7" w14:textId="77777777" w:rsidR="0088719E" w:rsidRDefault="0088719E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2507FC16" w14:textId="77777777" w:rsidR="0088719E" w:rsidRPr="0088719E" w:rsidRDefault="0088719E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7D0CCE04" w14:textId="1B56A39E" w:rsidR="009E5C8B" w:rsidRPr="0088719E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</w:rPr>
      </w:pPr>
    </w:p>
    <w:p w14:paraId="0C5A5BAC" w14:textId="737C616F" w:rsidR="00C27890" w:rsidRPr="0088719E" w:rsidRDefault="009C43B6" w:rsidP="009E5C8B">
      <w:pPr>
        <w:pStyle w:val="ListParagraph"/>
        <w:numPr>
          <w:ilvl w:val="0"/>
          <w:numId w:val="42"/>
        </w:numPr>
        <w:spacing w:after="0"/>
        <w:ind w:left="0" w:firstLine="0"/>
        <w:jc w:val="both"/>
        <w:rPr>
          <w:rFonts w:ascii="Sylfaen" w:hAnsi="Sylfaen"/>
          <w:b/>
          <w:sz w:val="20"/>
          <w:szCs w:val="20"/>
        </w:rPr>
      </w:pPr>
      <w:r w:rsidRPr="0088719E">
        <w:rPr>
          <w:rFonts w:ascii="Sylfaen" w:hAnsi="Sylfaen" w:cs="Sylfaen"/>
          <w:b/>
          <w:sz w:val="20"/>
          <w:szCs w:val="20"/>
          <w:lang w:val="ka-GE"/>
        </w:rPr>
        <w:lastRenderedPageBreak/>
        <w:t>ზოგადი</w:t>
      </w:r>
      <w:r w:rsidRPr="0088719E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353AF42" w14:textId="41A9E914" w:rsidR="001B055A" w:rsidRPr="0088719E" w:rsidRDefault="006106DD" w:rsidP="009E5C8B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88719E">
        <w:rPr>
          <w:rFonts w:ascii="Sylfaen" w:hAnsi="Sylfaen" w:cs="Sylfaen"/>
          <w:b/>
          <w:sz w:val="20"/>
          <w:szCs w:val="20"/>
          <w:lang w:val="ka-GE"/>
        </w:rPr>
        <w:t xml:space="preserve">შპს </w:t>
      </w:r>
      <w:r w:rsidR="009C43B6" w:rsidRPr="0088719E">
        <w:rPr>
          <w:rFonts w:ascii="Sylfaen" w:hAnsi="Sylfaen" w:cs="Sylfaen"/>
          <w:b/>
          <w:sz w:val="20"/>
          <w:szCs w:val="20"/>
          <w:lang w:val="ka-GE"/>
        </w:rPr>
        <w:t>ჯორჯიან უოთერ</w:t>
      </w:r>
      <w:r w:rsidRPr="0088719E">
        <w:rPr>
          <w:rFonts w:ascii="Sylfaen" w:hAnsi="Sylfaen" w:cs="Sylfaen"/>
          <w:b/>
          <w:sz w:val="20"/>
          <w:szCs w:val="20"/>
          <w:lang w:val="ka-GE"/>
        </w:rPr>
        <w:t xml:space="preserve"> ენდ ფაუერი</w:t>
      </w:r>
      <w:r w:rsidRPr="0088719E">
        <w:rPr>
          <w:rFonts w:ascii="Sylfaen" w:hAnsi="Sylfaen" w:cs="Sylfaen"/>
          <w:b/>
          <w:sz w:val="20"/>
          <w:szCs w:val="20"/>
        </w:rPr>
        <w:t xml:space="preserve"> </w:t>
      </w:r>
      <w:r w:rsidR="003E0EFB" w:rsidRPr="0088719E">
        <w:rPr>
          <w:rFonts w:ascii="Sylfaen" w:hAnsi="Sylfaen" w:cs="Sylfaen"/>
          <w:b/>
          <w:sz w:val="20"/>
          <w:szCs w:val="20"/>
          <w:lang w:val="ka-GE"/>
        </w:rPr>
        <w:t>(GWP</w:t>
      </w:r>
      <w:r w:rsidR="009C43B6" w:rsidRPr="0088719E">
        <w:rPr>
          <w:rFonts w:ascii="Sylfaen" w:hAnsi="Sylfaen" w:cs="Sylfaen"/>
          <w:b/>
          <w:sz w:val="20"/>
          <w:szCs w:val="20"/>
          <w:lang w:val="ka-GE"/>
        </w:rPr>
        <w:t xml:space="preserve">) </w:t>
      </w:r>
      <w:r w:rsidR="009C43B6" w:rsidRPr="0088719E">
        <w:rPr>
          <w:rFonts w:ascii="Sylfaen" w:hAnsi="Sylfaen" w:cs="Sylfaen"/>
          <w:sz w:val="20"/>
          <w:szCs w:val="20"/>
          <w:lang w:val="ka-GE"/>
        </w:rPr>
        <w:t>აცხადებს კონკურსს ჯართის გაყიდვის თაობაზე და იწვევს კვალიფიციურ კომპანიებს მონაწილეობის მისაღებად. კონკურსის მიზანია შეირჩეს კონტრაქტორი, რომელიც უზრუნველყოფს საქონლის შესყიდვას კომპანიის მოთხოვნების გათვალისწინებით.</w:t>
      </w:r>
    </w:p>
    <w:p w14:paraId="2E5F8154" w14:textId="77777777" w:rsidR="009E5C8B" w:rsidRPr="0088719E" w:rsidRDefault="009E5C8B" w:rsidP="009E5C8B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2C81158" w14:textId="2186AA22" w:rsidR="001B055A" w:rsidRPr="0088719E" w:rsidRDefault="001B055A" w:rsidP="009E5C8B">
      <w:pPr>
        <w:pStyle w:val="ListParagraph"/>
        <w:numPr>
          <w:ilvl w:val="0"/>
          <w:numId w:val="41"/>
        </w:numPr>
        <w:spacing w:after="0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88719E">
        <w:rPr>
          <w:rFonts w:ascii="Sylfaen" w:hAnsi="Sylfaen"/>
          <w:b/>
          <w:sz w:val="20"/>
          <w:szCs w:val="20"/>
          <w:lang w:val="ka-GE"/>
        </w:rPr>
        <w:t xml:space="preserve">მომსახურების/სამუშაოს აღწერა (ტექნიკური დავალება), </w:t>
      </w:r>
      <w:r w:rsidR="009D085B" w:rsidRPr="0088719E">
        <w:rPr>
          <w:rFonts w:ascii="Sylfaen" w:hAnsi="Sylfaen"/>
          <w:b/>
          <w:sz w:val="20"/>
          <w:szCs w:val="20"/>
          <w:lang w:val="ka-GE"/>
        </w:rPr>
        <w:t>რეალიზაციის</w:t>
      </w:r>
      <w:r w:rsidRPr="0088719E">
        <w:rPr>
          <w:rFonts w:ascii="Sylfaen" w:hAnsi="Sylfaen"/>
          <w:b/>
          <w:sz w:val="20"/>
          <w:szCs w:val="20"/>
          <w:lang w:val="ka-GE"/>
        </w:rPr>
        <w:t xml:space="preserve"> ობიექტის რაოდენობა/მოცულობა</w:t>
      </w:r>
    </w:p>
    <w:p w14:paraId="770C26CC" w14:textId="638F55B0" w:rsidR="000B1F3B" w:rsidRPr="0088719E" w:rsidRDefault="009A77FB" w:rsidP="009E5C8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88719E">
        <w:rPr>
          <w:rFonts w:ascii="Sylfaen" w:hAnsi="Sylfaen" w:cs="Sylfaen"/>
          <w:bCs/>
          <w:sz w:val="20"/>
          <w:szCs w:val="20"/>
          <w:lang w:val="ka-GE"/>
        </w:rPr>
        <w:t>სარეალიზაციო საქონლის მონაცემები მოცემულია დანართ</w:t>
      </w:r>
      <w:r w:rsidR="006A2734" w:rsidRPr="0088719E">
        <w:rPr>
          <w:rFonts w:ascii="Sylfaen" w:hAnsi="Sylfaen" w:cs="Sylfaen"/>
          <w:bCs/>
          <w:sz w:val="20"/>
          <w:szCs w:val="20"/>
          <w:lang w:val="ka-GE"/>
        </w:rPr>
        <w:t>ი</w:t>
      </w:r>
      <w:r w:rsidRPr="0088719E">
        <w:rPr>
          <w:rFonts w:ascii="Sylfaen" w:hAnsi="Sylfaen" w:cs="Sylfaen"/>
          <w:bCs/>
          <w:sz w:val="20"/>
          <w:szCs w:val="20"/>
          <w:lang w:val="ka-GE"/>
        </w:rPr>
        <w:t xml:space="preserve"> N1-ში.</w:t>
      </w:r>
      <w:r w:rsidR="003E0EFB" w:rsidRPr="0088719E">
        <w:rPr>
          <w:rFonts w:ascii="Sylfaen" w:hAnsi="Sylfaen" w:cs="Sylfaen"/>
          <w:bCs/>
          <w:sz w:val="20"/>
          <w:szCs w:val="20"/>
          <w:lang w:val="ka-GE"/>
        </w:rPr>
        <w:t xml:space="preserve"> ასევე შეგიძლიათ იხილოთ შესაბამისი ფოტომასალა.</w:t>
      </w:r>
    </w:p>
    <w:p w14:paraId="0CD71D37" w14:textId="77777777" w:rsidR="009E5C8B" w:rsidRPr="0088719E" w:rsidRDefault="009E5C8B" w:rsidP="009E5C8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4311423" w14:textId="0568D3BC" w:rsidR="00387591" w:rsidRPr="0088719E" w:rsidRDefault="00D527CB" w:rsidP="009E5C8B">
      <w:pPr>
        <w:pStyle w:val="ListParagraph"/>
        <w:numPr>
          <w:ilvl w:val="0"/>
          <w:numId w:val="41"/>
        </w:numPr>
        <w:spacing w:after="0"/>
        <w:ind w:left="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8719E"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950D10" w:rsidRPr="0088719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CE96EBA" w14:textId="337BF3ED" w:rsidR="00D527CB" w:rsidRPr="0088719E" w:rsidRDefault="00147BC5" w:rsidP="009E5C8B">
      <w:pPr>
        <w:spacing w:after="0"/>
        <w:jc w:val="both"/>
        <w:rPr>
          <w:rFonts w:ascii="Sylfaen" w:hAnsi="Sylfaen" w:cs="Sylfaen"/>
          <w:b/>
          <w:sz w:val="20"/>
          <w:szCs w:val="20"/>
          <w:u w:val="single"/>
          <w:shd w:val="clear" w:color="auto" w:fill="FFFFFF"/>
        </w:rPr>
      </w:pPr>
      <w:r w:rsidRPr="0088719E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დაინტერესებულმა პირმა </w:t>
      </w:r>
      <w:proofErr w:type="spellStart"/>
      <w:r w:rsidR="00D527CB" w:rsidRPr="0088719E">
        <w:rPr>
          <w:rFonts w:ascii="Sylfaen" w:hAnsi="Sylfaen" w:cs="Sylfaen"/>
          <w:sz w:val="20"/>
          <w:szCs w:val="20"/>
          <w:shd w:val="clear" w:color="auto" w:fill="FFFFFF"/>
        </w:rPr>
        <w:t>უნდა</w:t>
      </w:r>
      <w:proofErr w:type="spellEnd"/>
      <w:r w:rsidR="00D527CB" w:rsidRPr="0088719E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="00D527CB" w:rsidRPr="0088719E">
        <w:rPr>
          <w:rFonts w:ascii="Sylfaen" w:hAnsi="Sylfaen" w:cs="Sylfaen"/>
          <w:sz w:val="20"/>
          <w:szCs w:val="20"/>
          <w:shd w:val="clear" w:color="auto" w:fill="FFFFFF"/>
        </w:rPr>
        <w:t>წარმოადგინოს</w:t>
      </w:r>
      <w:proofErr w:type="spellEnd"/>
      <w:r w:rsidR="00D527CB" w:rsidRPr="0088719E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88719E">
        <w:rPr>
          <w:rFonts w:ascii="Sylfaen" w:hAnsi="Sylfaen" w:cs="Sylfaen"/>
          <w:sz w:val="20"/>
          <w:szCs w:val="20"/>
          <w:shd w:val="clear" w:color="auto" w:fill="FFFFFF"/>
        </w:rPr>
        <w:t>ფასის</w:t>
      </w:r>
      <w:proofErr w:type="spellEnd"/>
      <w:r w:rsidRPr="0088719E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88719E">
        <w:rPr>
          <w:rFonts w:ascii="Sylfaen" w:hAnsi="Sylfaen" w:cs="Sylfaen"/>
          <w:sz w:val="20"/>
          <w:szCs w:val="20"/>
          <w:shd w:val="clear" w:color="auto" w:fill="FFFFFF"/>
        </w:rPr>
        <w:t>შეთავა</w:t>
      </w:r>
      <w:proofErr w:type="spellEnd"/>
      <w:r w:rsidRPr="0088719E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ზება </w:t>
      </w:r>
      <w:r w:rsidR="00D5623D" w:rsidRPr="0088719E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დანართი N1-ის მიხედვით</w:t>
      </w:r>
      <w:r w:rsidR="00D5577A" w:rsidRPr="0088719E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  <w:r w:rsidR="004A4BC7" w:rsidRPr="0088719E">
        <w:rPr>
          <w:rFonts w:ascii="Sylfaen" w:hAnsi="Sylfaen" w:cs="Sylfaen"/>
          <w:b/>
          <w:sz w:val="20"/>
          <w:szCs w:val="20"/>
          <w:u w:val="single"/>
          <w:shd w:val="clear" w:color="auto" w:fill="FFFFFF"/>
          <w:lang w:val="ka-GE"/>
        </w:rPr>
        <w:t>ექსელის ფორმატში</w:t>
      </w:r>
      <w:r w:rsidR="009E5C8B" w:rsidRPr="0088719E">
        <w:rPr>
          <w:rFonts w:ascii="Sylfaen" w:hAnsi="Sylfaen" w:cs="Sylfaen"/>
          <w:b/>
          <w:sz w:val="20"/>
          <w:szCs w:val="20"/>
          <w:u w:val="single"/>
          <w:shd w:val="clear" w:color="auto" w:fill="FFFFFF"/>
        </w:rPr>
        <w:t>.</w:t>
      </w:r>
    </w:p>
    <w:p w14:paraId="3549AB4F" w14:textId="77777777" w:rsidR="009E5C8B" w:rsidRPr="0088719E" w:rsidRDefault="009E5C8B" w:rsidP="009E5C8B">
      <w:pPr>
        <w:spacing w:after="0"/>
        <w:jc w:val="both"/>
        <w:rPr>
          <w:rFonts w:ascii="Sylfaen" w:hAnsi="Sylfaen" w:cs="Sylfaen"/>
          <w:b/>
          <w:sz w:val="20"/>
          <w:szCs w:val="20"/>
          <w:u w:val="single"/>
          <w:shd w:val="clear" w:color="auto" w:fill="FFFFFF"/>
        </w:rPr>
      </w:pPr>
    </w:p>
    <w:p w14:paraId="515B23CB" w14:textId="0B9D4E9B" w:rsidR="00FE31E3" w:rsidRPr="0088719E" w:rsidRDefault="00FE31E3" w:rsidP="009E5C8B">
      <w:pPr>
        <w:pStyle w:val="ListParagraph"/>
        <w:numPr>
          <w:ilvl w:val="0"/>
          <w:numId w:val="41"/>
        </w:numPr>
        <w:spacing w:after="0"/>
        <w:ind w:left="0" w:firstLine="0"/>
        <w:jc w:val="both"/>
        <w:rPr>
          <w:rFonts w:ascii="Sylfaen" w:hAnsi="Sylfaen"/>
          <w:b/>
          <w:sz w:val="20"/>
          <w:szCs w:val="20"/>
        </w:rPr>
      </w:pPr>
      <w:bookmarkStart w:id="0" w:name="_Toc454818559"/>
      <w:r w:rsidRPr="0088719E">
        <w:rPr>
          <w:rFonts w:ascii="Sylfaen" w:hAnsi="Sylfaen"/>
          <w:b/>
          <w:sz w:val="20"/>
          <w:szCs w:val="20"/>
          <w:lang w:val="ka-GE"/>
        </w:rPr>
        <w:t>ანგარიშწორებისა და თანამშრომლობის პირობები:</w:t>
      </w:r>
      <w:bookmarkEnd w:id="0"/>
    </w:p>
    <w:p w14:paraId="23939C07" w14:textId="77777777" w:rsidR="0088719E" w:rsidRPr="0088719E" w:rsidRDefault="00EC1830" w:rsidP="0088719E">
      <w:pPr>
        <w:pStyle w:val="ListParagraph"/>
        <w:numPr>
          <w:ilvl w:val="1"/>
          <w:numId w:val="41"/>
        </w:numPr>
        <w:tabs>
          <w:tab w:val="left" w:pos="180"/>
        </w:tabs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Pr="0088719E">
        <w:rPr>
          <w:rFonts w:ascii="Sylfaen" w:hAnsi="Sylfaen" w:cs="Sylfaen"/>
          <w:sz w:val="20"/>
          <w:szCs w:val="20"/>
          <w:lang w:val="ka-GE"/>
        </w:rPr>
        <w:t>უნდა განხორციელდეს</w:t>
      </w:r>
      <w:r w:rsidRPr="0088719E">
        <w:rPr>
          <w:rFonts w:ascii="Sylfaen" w:hAnsi="Sylfaen"/>
          <w:sz w:val="20"/>
          <w:szCs w:val="20"/>
          <w:lang w:val="ka-GE"/>
        </w:rPr>
        <w:t xml:space="preserve"> 100% ავანსის წესით, უნაღდო ანგარიშსწორებით მასალის გატანამდე 5 დღით ადრე.</w:t>
      </w:r>
    </w:p>
    <w:p w14:paraId="0D0A69A0" w14:textId="77777777" w:rsidR="0088719E" w:rsidRPr="0088719E" w:rsidRDefault="0088719E" w:rsidP="0088719E">
      <w:pPr>
        <w:pStyle w:val="ListParagraph"/>
        <w:numPr>
          <w:ilvl w:val="1"/>
          <w:numId w:val="41"/>
        </w:numPr>
        <w:tabs>
          <w:tab w:val="left" w:pos="180"/>
        </w:tabs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თანხის ასახვიდან არაუგვიანეს 5 დღეში </w:t>
      </w:r>
      <w:r w:rsidRPr="0088719E">
        <w:rPr>
          <w:rFonts w:ascii="Sylfaen" w:hAnsi="Sylfaen"/>
          <w:sz w:val="20"/>
          <w:szCs w:val="20"/>
          <w:lang w:val="ka-GE"/>
        </w:rPr>
        <w:t>პრეტენდენტი ვალდებულია ჯართი გაიტანოს მითიტებული ტერიტორიიდან.</w:t>
      </w:r>
    </w:p>
    <w:p w14:paraId="04EFB327" w14:textId="77777777" w:rsidR="0088719E" w:rsidRPr="0088719E" w:rsidRDefault="0088719E" w:rsidP="0088719E">
      <w:pPr>
        <w:pStyle w:val="ListParagraph"/>
        <w:numPr>
          <w:ilvl w:val="1"/>
          <w:numId w:val="41"/>
        </w:numPr>
        <w:tabs>
          <w:tab w:val="left" w:pos="180"/>
        </w:tabs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აღნიშნულთან დაკავშირებით </w:t>
      </w:r>
      <w:r w:rsidRPr="0088719E">
        <w:rPr>
          <w:rFonts w:ascii="Sylfaen" w:hAnsi="Sylfaen"/>
          <w:sz w:val="20"/>
          <w:szCs w:val="20"/>
          <w:lang w:val="ka-GE"/>
        </w:rPr>
        <w:t xml:space="preserve">წინასწარ 1 დღით ადრე </w:t>
      </w:r>
      <w:r w:rsidRPr="0088719E">
        <w:rPr>
          <w:rFonts w:ascii="Sylfaen" w:hAnsi="Sylfaen"/>
          <w:sz w:val="20"/>
          <w:szCs w:val="20"/>
          <w:lang w:val="ka-GE"/>
        </w:rPr>
        <w:t xml:space="preserve">პრეტენდენტი ვალდებული გვაცნობოს და შეათანხმოს </w:t>
      </w:r>
      <w:r w:rsidRPr="0088719E">
        <w:rPr>
          <w:rFonts w:ascii="Sylfaen" w:hAnsi="Sylfaen"/>
          <w:sz w:val="20"/>
          <w:szCs w:val="20"/>
          <w:lang w:val="ka-GE"/>
        </w:rPr>
        <w:t>გატანის დრო</w:t>
      </w:r>
    </w:p>
    <w:p w14:paraId="79DD99F9" w14:textId="77777777" w:rsidR="0088719E" w:rsidRPr="0088719E" w:rsidRDefault="0088719E" w:rsidP="0088719E">
      <w:pPr>
        <w:pStyle w:val="ListParagraph"/>
        <w:numPr>
          <w:ilvl w:val="1"/>
          <w:numId w:val="41"/>
        </w:numPr>
        <w:tabs>
          <w:tab w:val="left" w:pos="180"/>
        </w:tabs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პრეტენდენტმა </w:t>
      </w:r>
      <w:r w:rsidRPr="0088719E">
        <w:rPr>
          <w:rFonts w:ascii="Sylfaen" w:hAnsi="Sylfaen"/>
          <w:sz w:val="20"/>
          <w:szCs w:val="20"/>
          <w:lang w:val="ka-GE"/>
        </w:rPr>
        <w:t>უნდა უზრუნველყოს გატანისათვის საჭირო ტრანსპრტი, ამწე, , სასწორი, მუშა-ხელი და/ან სხვა საჭირო რესურსები</w:t>
      </w:r>
      <w:r w:rsidRPr="0088719E">
        <w:rPr>
          <w:rFonts w:ascii="Sylfaen" w:hAnsi="Sylfaen"/>
          <w:sz w:val="20"/>
          <w:szCs w:val="20"/>
          <w:lang w:val="ka-GE"/>
        </w:rPr>
        <w:t>.</w:t>
      </w:r>
    </w:p>
    <w:p w14:paraId="4BB5119B" w14:textId="77777777" w:rsidR="0088719E" w:rsidRPr="0088719E" w:rsidRDefault="0088719E" w:rsidP="0088719E">
      <w:pPr>
        <w:pStyle w:val="ListParagraph"/>
        <w:numPr>
          <w:ilvl w:val="1"/>
          <w:numId w:val="41"/>
        </w:numPr>
        <w:tabs>
          <w:tab w:val="left" w:pos="180"/>
        </w:tabs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გატანამდე იწერება ზედნადები, რომელიც აიტვირთება </w:t>
      </w:r>
      <w:r w:rsidRPr="0088719E">
        <w:rPr>
          <w:rFonts w:ascii="Sylfaen" w:hAnsi="Sylfaen"/>
          <w:sz w:val="20"/>
          <w:szCs w:val="20"/>
        </w:rPr>
        <w:t>RS</w:t>
      </w:r>
      <w:r w:rsidRPr="0088719E">
        <w:rPr>
          <w:rFonts w:ascii="Sylfaen" w:hAnsi="Sylfaen"/>
          <w:sz w:val="20"/>
          <w:szCs w:val="20"/>
          <w:lang w:val="ka-GE"/>
        </w:rPr>
        <w:t>-ზე</w:t>
      </w:r>
      <w:r w:rsidRPr="0088719E">
        <w:rPr>
          <w:rFonts w:ascii="Sylfaen" w:hAnsi="Sylfaen"/>
          <w:sz w:val="20"/>
          <w:szCs w:val="20"/>
          <w:lang w:val="ka-GE"/>
        </w:rPr>
        <w:t>.</w:t>
      </w:r>
    </w:p>
    <w:p w14:paraId="3276AE41" w14:textId="11AC0AF4" w:rsidR="0088719E" w:rsidRPr="0088719E" w:rsidRDefault="0088719E" w:rsidP="0088719E">
      <w:pPr>
        <w:pStyle w:val="ListParagraph"/>
        <w:numPr>
          <w:ilvl w:val="1"/>
          <w:numId w:val="41"/>
        </w:numPr>
        <w:tabs>
          <w:tab w:val="left" w:pos="180"/>
        </w:tabs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ჯართის გატანას ესწრებიან უსაფრთხოების თანამშრომლები</w:t>
      </w:r>
      <w:r w:rsidRPr="0088719E">
        <w:rPr>
          <w:rFonts w:ascii="Sylfaen" w:hAnsi="Sylfaen"/>
          <w:sz w:val="20"/>
          <w:szCs w:val="20"/>
          <w:lang w:val="ka-GE"/>
        </w:rPr>
        <w:t xml:space="preserve">, რომლის </w:t>
      </w:r>
      <w:r w:rsidRPr="0088719E">
        <w:rPr>
          <w:rFonts w:ascii="Sylfaen" w:hAnsi="Sylfaen"/>
          <w:sz w:val="20"/>
          <w:szCs w:val="20"/>
          <w:lang w:val="ka-GE"/>
        </w:rPr>
        <w:t>თანდასწრებით უნდა მოხდეს აწონვა (ზუსტი წონის დადგენა) და მიღება-ჩაბარების გაფორმება</w:t>
      </w:r>
    </w:p>
    <w:p w14:paraId="113B20D0" w14:textId="77777777" w:rsidR="009E5C8B" w:rsidRPr="0088719E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97FB3DD" w14:textId="536D858F" w:rsidR="008D04C5" w:rsidRPr="0088719E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8719E">
        <w:rPr>
          <w:rFonts w:ascii="Sylfaen" w:hAnsi="Sylfaen"/>
          <w:b/>
          <w:sz w:val="20"/>
          <w:szCs w:val="20"/>
        </w:rPr>
        <w:t>5.</w:t>
      </w:r>
      <w:r w:rsidRPr="0088719E">
        <w:rPr>
          <w:rFonts w:ascii="Sylfaen" w:hAnsi="Sylfaen"/>
          <w:b/>
          <w:sz w:val="20"/>
          <w:szCs w:val="20"/>
        </w:rPr>
        <w:tab/>
      </w:r>
      <w:r w:rsidR="00147BC5" w:rsidRPr="0088719E">
        <w:rPr>
          <w:rFonts w:ascii="Sylfaen" w:hAnsi="Sylfaen"/>
          <w:b/>
          <w:sz w:val="20"/>
          <w:szCs w:val="20"/>
          <w:lang w:val="ka-GE"/>
        </w:rPr>
        <w:t>დაინტერესებული პირის</w:t>
      </w:r>
      <w:r w:rsidR="008D04C5" w:rsidRPr="0088719E">
        <w:rPr>
          <w:rFonts w:ascii="Sylfaen" w:hAnsi="Sylfaen"/>
          <w:b/>
          <w:sz w:val="20"/>
          <w:szCs w:val="20"/>
          <w:lang w:val="ka-GE"/>
        </w:rPr>
        <w:t xml:space="preserve"> მიერ </w:t>
      </w:r>
      <w:r w:rsidR="00730A5F" w:rsidRPr="0088719E">
        <w:rPr>
          <w:rFonts w:ascii="Sylfaen" w:hAnsi="Sylfaen"/>
          <w:b/>
          <w:sz w:val="20"/>
          <w:szCs w:val="20"/>
          <w:lang w:val="ka-GE"/>
        </w:rPr>
        <w:t>სისტემაში</w:t>
      </w:r>
      <w:r w:rsidR="008D04C5" w:rsidRPr="0088719E">
        <w:rPr>
          <w:rFonts w:ascii="Sylfaen" w:hAnsi="Sylfaen"/>
          <w:b/>
          <w:sz w:val="20"/>
          <w:szCs w:val="20"/>
          <w:lang w:val="ka-GE"/>
        </w:rPr>
        <w:t xml:space="preserve"> ასატვირთი/წარმოსადგენი მონაცემები:</w:t>
      </w:r>
    </w:p>
    <w:p w14:paraId="3AED7675" w14:textId="530E92C0" w:rsidR="00E2452E" w:rsidRPr="0088719E" w:rsidRDefault="00387591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1.</w:t>
      </w:r>
      <w:r w:rsidR="00BD74F8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013DED" w:rsidRPr="0088719E">
        <w:rPr>
          <w:rFonts w:ascii="Sylfaen" w:hAnsi="Sylfaen"/>
          <w:sz w:val="20"/>
          <w:szCs w:val="20"/>
          <w:lang w:val="ka-GE"/>
        </w:rPr>
        <w:t>ფასების ცხრილი</w:t>
      </w:r>
      <w:r w:rsidR="00BD74F8" w:rsidRPr="0088719E">
        <w:rPr>
          <w:rFonts w:ascii="Sylfaen" w:hAnsi="Sylfaen"/>
          <w:sz w:val="20"/>
          <w:szCs w:val="20"/>
          <w:lang w:val="ka-GE"/>
        </w:rPr>
        <w:t xml:space="preserve"> (დანართი N1)</w:t>
      </w:r>
      <w:r w:rsidR="00E711C6" w:rsidRPr="0088719E">
        <w:rPr>
          <w:rFonts w:ascii="Sylfaen" w:hAnsi="Sylfaen"/>
          <w:sz w:val="20"/>
          <w:szCs w:val="20"/>
          <w:lang w:val="ka-GE"/>
        </w:rPr>
        <w:t>;</w:t>
      </w:r>
    </w:p>
    <w:p w14:paraId="2C219B3E" w14:textId="44D3EF56" w:rsidR="00BD74F8" w:rsidRPr="0088719E" w:rsidRDefault="009A77FB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2</w:t>
      </w:r>
      <w:r w:rsidR="00E45EB8" w:rsidRPr="0088719E">
        <w:rPr>
          <w:rFonts w:ascii="Sylfaen" w:hAnsi="Sylfaen"/>
          <w:sz w:val="20"/>
          <w:szCs w:val="20"/>
          <w:lang w:val="ka-GE"/>
        </w:rPr>
        <w:t>.</w:t>
      </w:r>
      <w:r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4717AB" w:rsidRPr="0088719E">
        <w:rPr>
          <w:rFonts w:ascii="Sylfaen" w:hAnsi="Sylfaen"/>
          <w:sz w:val="20"/>
          <w:szCs w:val="20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</w:t>
      </w:r>
      <w:r w:rsidR="00730A5F" w:rsidRPr="0088719E">
        <w:rPr>
          <w:rFonts w:ascii="Sylfaen" w:hAnsi="Sylfaen"/>
          <w:sz w:val="20"/>
          <w:szCs w:val="20"/>
          <w:lang w:val="ka-GE"/>
        </w:rPr>
        <w:t>კონკურსის</w:t>
      </w:r>
      <w:r w:rsidR="004717AB" w:rsidRPr="0088719E">
        <w:rPr>
          <w:rFonts w:ascii="Sylfaen" w:hAnsi="Sylfaen"/>
          <w:sz w:val="20"/>
          <w:szCs w:val="20"/>
          <w:lang w:val="ka-GE"/>
        </w:rPr>
        <w:t xml:space="preserve"> გამოცხადების შემდეგ;</w:t>
      </w:r>
    </w:p>
    <w:p w14:paraId="330638BD" w14:textId="7F3BCBFB" w:rsidR="00B36671" w:rsidRPr="0088719E" w:rsidRDefault="009A77FB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3</w:t>
      </w:r>
      <w:r w:rsidR="00B36671" w:rsidRPr="0088719E">
        <w:rPr>
          <w:rFonts w:ascii="Sylfaen" w:hAnsi="Sylfaen"/>
          <w:sz w:val="20"/>
          <w:szCs w:val="20"/>
          <w:lang w:val="ka-GE"/>
        </w:rPr>
        <w:t xml:space="preserve">. </w:t>
      </w:r>
      <w:r w:rsidR="00E2452E" w:rsidRPr="0088719E">
        <w:rPr>
          <w:rFonts w:ascii="Sylfaen" w:hAnsi="Sylfaen"/>
          <w:sz w:val="20"/>
          <w:szCs w:val="20"/>
          <w:lang w:val="ka-GE"/>
        </w:rPr>
        <w:t>კომპანიის ფაქტობრივი</w:t>
      </w:r>
      <w:r w:rsidR="00B36671" w:rsidRPr="0088719E">
        <w:rPr>
          <w:rFonts w:ascii="Sylfaen" w:hAnsi="Sylfaen"/>
          <w:sz w:val="20"/>
          <w:szCs w:val="20"/>
          <w:lang w:val="ka-GE"/>
        </w:rPr>
        <w:t>/საწყობის მისამართი.</w:t>
      </w:r>
    </w:p>
    <w:p w14:paraId="73D6DBF3" w14:textId="2E75BC36" w:rsidR="00896274" w:rsidRPr="0088719E" w:rsidRDefault="001B7903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88719E">
        <w:rPr>
          <w:rFonts w:ascii="Sylfaen" w:hAnsi="Sylfaen"/>
          <w:b/>
          <w:sz w:val="20"/>
          <w:szCs w:val="20"/>
          <w:lang w:val="ka-GE"/>
        </w:rPr>
        <w:br/>
      </w:r>
      <w:r w:rsidRPr="0088719E">
        <w:rPr>
          <w:rFonts w:ascii="Sylfaen" w:hAnsi="Sylfaen"/>
          <w:sz w:val="20"/>
          <w:szCs w:val="20"/>
          <w:shd w:val="clear" w:color="auto" w:fill="FFFFFF"/>
        </w:rPr>
        <w:t>1</w:t>
      </w:r>
      <w:r w:rsidRPr="0088719E">
        <w:rPr>
          <w:rFonts w:ascii="Sylfaen" w:hAnsi="Sylfaen"/>
          <w:sz w:val="20"/>
          <w:szCs w:val="20"/>
          <w:lang w:val="ka-GE"/>
        </w:rPr>
        <w:t xml:space="preserve">) </w:t>
      </w:r>
      <w:r w:rsidR="00730A5F" w:rsidRPr="0088719E">
        <w:rPr>
          <w:rFonts w:ascii="Sylfaen" w:hAnsi="Sylfaen"/>
          <w:sz w:val="20"/>
          <w:szCs w:val="20"/>
          <w:lang w:val="ka-GE"/>
        </w:rPr>
        <w:t>მონაწილე პირის</w:t>
      </w:r>
      <w:r w:rsidRPr="0088719E">
        <w:rPr>
          <w:rFonts w:ascii="Sylfaen" w:hAnsi="Sylfaen"/>
          <w:sz w:val="20"/>
          <w:szCs w:val="20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88719E">
        <w:rPr>
          <w:rFonts w:ascii="Sylfaen" w:hAnsi="Sylfaen"/>
          <w:sz w:val="20"/>
          <w:szCs w:val="20"/>
          <w:lang w:val="ka-GE"/>
        </w:rPr>
        <w:br/>
        <w:t xml:space="preserve">2) </w:t>
      </w:r>
      <w:r w:rsidR="00730A5F" w:rsidRPr="0088719E">
        <w:rPr>
          <w:rFonts w:ascii="Sylfaen" w:hAnsi="Sylfaen"/>
          <w:sz w:val="20"/>
          <w:szCs w:val="20"/>
          <w:lang w:val="ka-GE"/>
        </w:rPr>
        <w:t xml:space="preserve">მონაწილე პირის </w:t>
      </w:r>
      <w:r w:rsidRPr="0088719E">
        <w:rPr>
          <w:rFonts w:ascii="Sylfaen" w:hAnsi="Sylfaen"/>
          <w:sz w:val="20"/>
          <w:szCs w:val="20"/>
          <w:lang w:val="ka-GE"/>
        </w:rPr>
        <w:t>მიერ შექმნილი ყველა დოკუმენტი ან/და ინფორმაცია</w:t>
      </w:r>
      <w:r w:rsidR="00CA1443" w:rsidRPr="0088719E">
        <w:rPr>
          <w:rFonts w:ascii="Sylfaen" w:hAnsi="Sylfaen"/>
          <w:sz w:val="20"/>
          <w:szCs w:val="20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5C2282C" w14:textId="77777777" w:rsidR="009E5C8B" w:rsidRPr="0088719E" w:rsidRDefault="009E5C8B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762675D8" w14:textId="0544DC77" w:rsidR="00E45EB8" w:rsidRPr="0088719E" w:rsidRDefault="00580531" w:rsidP="009E5C8B">
      <w:pPr>
        <w:pStyle w:val="ListParagraph"/>
        <w:numPr>
          <w:ilvl w:val="0"/>
          <w:numId w:val="43"/>
        </w:numPr>
        <w:spacing w:after="0"/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88719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="00CC4789" w:rsidRPr="0088719E">
        <w:rPr>
          <w:rFonts w:ascii="Sylfaen" w:hAnsi="Sylfaen"/>
          <w:b/>
          <w:sz w:val="20"/>
          <w:szCs w:val="20"/>
          <w:lang w:val="ka-GE"/>
        </w:rPr>
        <w:t xml:space="preserve"> გაფორმება</w:t>
      </w:r>
    </w:p>
    <w:p w14:paraId="1815D4D5" w14:textId="6893EFAE" w:rsidR="00954DD3" w:rsidRPr="0088719E" w:rsidRDefault="00FE31E3" w:rsidP="009E5C8B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 xml:space="preserve"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შესაბამისად. </w:t>
      </w:r>
    </w:p>
    <w:p w14:paraId="0E5ECF6A" w14:textId="77777777" w:rsidR="009E5C8B" w:rsidRPr="0088719E" w:rsidRDefault="009E5C8B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7089A739" w14:textId="4663F513" w:rsidR="00CC4789" w:rsidRPr="0088719E" w:rsidRDefault="009E5C8B" w:rsidP="009E5C8B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8719E">
        <w:rPr>
          <w:rFonts w:ascii="Sylfaen" w:hAnsi="Sylfaen"/>
          <w:b/>
          <w:sz w:val="20"/>
          <w:szCs w:val="20"/>
        </w:rPr>
        <w:t>7.</w:t>
      </w:r>
      <w:r w:rsidRPr="0088719E">
        <w:rPr>
          <w:rFonts w:ascii="Sylfaen" w:hAnsi="Sylfaen"/>
          <w:b/>
          <w:sz w:val="20"/>
          <w:szCs w:val="20"/>
        </w:rPr>
        <w:tab/>
      </w:r>
      <w:r w:rsidR="00BD74F8" w:rsidRPr="0088719E">
        <w:rPr>
          <w:rFonts w:ascii="Sylfaen" w:hAnsi="Sylfaen"/>
          <w:b/>
          <w:sz w:val="20"/>
          <w:szCs w:val="20"/>
          <w:lang w:val="ka-GE"/>
        </w:rPr>
        <w:t>ს</w:t>
      </w:r>
      <w:r w:rsidR="00CC4789" w:rsidRPr="0088719E">
        <w:rPr>
          <w:rFonts w:ascii="Sylfaen" w:hAnsi="Sylfaen"/>
          <w:b/>
          <w:sz w:val="20"/>
          <w:szCs w:val="20"/>
          <w:lang w:val="ka-GE"/>
        </w:rPr>
        <w:t>ხვა მოთხოვნა</w:t>
      </w:r>
    </w:p>
    <w:p w14:paraId="77E55003" w14:textId="7F974883" w:rsidR="00CC4789" w:rsidRPr="0088719E" w:rsidRDefault="003853BB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7</w:t>
      </w:r>
      <w:r w:rsidR="00CC4789" w:rsidRPr="0088719E">
        <w:rPr>
          <w:rFonts w:ascii="Sylfaen" w:hAnsi="Sylfaen"/>
          <w:sz w:val="20"/>
          <w:szCs w:val="20"/>
          <w:lang w:val="ka-GE"/>
        </w:rPr>
        <w:t>.1 წინა</w:t>
      </w:r>
      <w:r w:rsidR="00147BC5" w:rsidRPr="0088719E">
        <w:rPr>
          <w:rFonts w:ascii="Sylfaen" w:hAnsi="Sylfaen"/>
          <w:sz w:val="20"/>
          <w:szCs w:val="20"/>
          <w:lang w:val="ka-GE"/>
        </w:rPr>
        <w:t>დადების წარდგენის მომენტისთვის დაინტერესებული პირი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არ უნდა იყოს: </w:t>
      </w:r>
    </w:p>
    <w:p w14:paraId="333B829E" w14:textId="77777777" w:rsidR="00CC4789" w:rsidRPr="0088719E" w:rsidRDefault="00CC4789" w:rsidP="009E5C8B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გაკოტრების პროცესში;</w:t>
      </w:r>
    </w:p>
    <w:p w14:paraId="0D0EC73C" w14:textId="77777777" w:rsidR="00CC4789" w:rsidRPr="0088719E" w:rsidRDefault="00CC4789" w:rsidP="009E5C8B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ლიკვიდაციის პროცესში;</w:t>
      </w:r>
    </w:p>
    <w:p w14:paraId="0AFE087D" w14:textId="77777777" w:rsidR="00CC4789" w:rsidRPr="0088719E" w:rsidRDefault="00CC4789" w:rsidP="009E5C8B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მდგომარეობაში.</w:t>
      </w:r>
    </w:p>
    <w:p w14:paraId="18D5A1A6" w14:textId="77777777" w:rsidR="009E5C8B" w:rsidRPr="0088719E" w:rsidRDefault="003853BB" w:rsidP="009E5C8B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lastRenderedPageBreak/>
        <w:t>7</w:t>
      </w:r>
      <w:r w:rsidR="009E5C8B" w:rsidRPr="0088719E">
        <w:rPr>
          <w:rFonts w:ascii="Sylfaen" w:hAnsi="Sylfaen" w:cs="Sylfaen"/>
          <w:sz w:val="20"/>
          <w:szCs w:val="20"/>
        </w:rPr>
        <w:t xml:space="preserve">.2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ფასების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მხოლოდ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საქართველოს ეროვნულ ვალუტაში (ლარი). ფ</w:t>
      </w:r>
      <w:r w:rsidR="00730A5F" w:rsidRPr="0088719E">
        <w:rPr>
          <w:rFonts w:ascii="Sylfaen" w:hAnsi="Sylfaen"/>
          <w:sz w:val="20"/>
          <w:szCs w:val="20"/>
          <w:lang w:val="ka-GE"/>
        </w:rPr>
        <w:t>ასები უნდა მოიცავდეს ამ კონკურსით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12EC9325" w:rsidR="00CE7176" w:rsidRPr="0088719E" w:rsidRDefault="003853BB" w:rsidP="0088719E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>7</w:t>
      </w:r>
      <w:r w:rsidR="00E90A78" w:rsidRPr="0088719E">
        <w:rPr>
          <w:rFonts w:ascii="Sylfaen" w:hAnsi="Sylfaen" w:cs="Sylfaen"/>
          <w:sz w:val="20"/>
          <w:szCs w:val="20"/>
          <w:lang w:val="ka-GE"/>
        </w:rPr>
        <w:t xml:space="preserve">.3 </w:t>
      </w:r>
      <w:r w:rsidR="00147BC5" w:rsidRPr="0088719E">
        <w:rPr>
          <w:rFonts w:ascii="Sylfaen" w:hAnsi="Sylfaen" w:cs="Sylfaen"/>
          <w:sz w:val="20"/>
          <w:szCs w:val="20"/>
          <w:lang w:val="ka-GE"/>
        </w:rPr>
        <w:t>დაინტერესებული პირის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მიერ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ძალაში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უნდა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იყოს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მიღები</w:t>
      </w:r>
      <w:r w:rsidR="00CC4789" w:rsidRPr="0088719E">
        <w:rPr>
          <w:rFonts w:ascii="Sylfaen" w:hAnsi="Sylfaen"/>
          <w:sz w:val="20"/>
          <w:szCs w:val="20"/>
          <w:lang w:val="ka-GE"/>
        </w:rPr>
        <w:t>ს თარიღიდან 30 (ოცდაათი) კალენდარული დღის განმავლობაში.</w:t>
      </w:r>
    </w:p>
    <w:p w14:paraId="008A07C9" w14:textId="68A1B87D" w:rsidR="00491A0D" w:rsidRPr="0088719E" w:rsidRDefault="003853BB" w:rsidP="0088719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>7</w:t>
      </w:r>
      <w:r w:rsidR="009E5C8B" w:rsidRPr="0088719E">
        <w:rPr>
          <w:rFonts w:ascii="Sylfaen" w:hAnsi="Sylfaen" w:cs="Sylfaen"/>
          <w:sz w:val="20"/>
          <w:szCs w:val="20"/>
          <w:lang w:val="ka-GE"/>
        </w:rPr>
        <w:t>.4</w:t>
      </w:r>
      <w:r w:rsidR="009E5C8B" w:rsidRPr="0088719E">
        <w:rPr>
          <w:rFonts w:ascii="Sylfaen" w:hAnsi="Sylfaen" w:cs="Sylfaen"/>
          <w:sz w:val="20"/>
          <w:szCs w:val="20"/>
        </w:rPr>
        <w:t xml:space="preserve"> </w:t>
      </w:r>
      <w:r w:rsidR="006776D7" w:rsidRPr="0088719E">
        <w:rPr>
          <w:rFonts w:ascii="Sylfaen" w:hAnsi="Sylfaen" w:cs="Sylfaen"/>
          <w:sz w:val="20"/>
          <w:szCs w:val="20"/>
          <w:lang w:val="ka-GE"/>
        </w:rPr>
        <w:t>გამყიდველ</w:t>
      </w:r>
      <w:r w:rsidR="00B56244" w:rsidRPr="0088719E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უფლებას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იტოვებს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თვითონ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147BC5" w:rsidRPr="0088719E">
        <w:rPr>
          <w:rFonts w:ascii="Sylfaen" w:hAnsi="Sylfaen" w:cs="Sylfaen"/>
          <w:sz w:val="20"/>
          <w:szCs w:val="20"/>
          <w:lang w:val="ka-GE"/>
        </w:rPr>
        <w:t xml:space="preserve">წინადადებების მიღების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ვადა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,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შეცვალოს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147BC5" w:rsidRPr="0088719E">
        <w:rPr>
          <w:rFonts w:ascii="Sylfaen" w:hAnsi="Sylfaen" w:cs="Sylfaen"/>
          <w:sz w:val="20"/>
          <w:szCs w:val="20"/>
          <w:lang w:val="ka-GE"/>
        </w:rPr>
        <w:t>საქონლის რეალიზაცისს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,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რასაც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დროულად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,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ან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147BC5" w:rsidRPr="0088719E">
        <w:rPr>
          <w:rFonts w:ascii="Sylfaen" w:hAnsi="Sylfaen"/>
          <w:sz w:val="20"/>
          <w:szCs w:val="20"/>
          <w:lang w:val="ka-GE"/>
        </w:rPr>
        <w:t xml:space="preserve">საქონლის რეალიზაციაზე </w:t>
      </w:r>
      <w:r w:rsidR="0054182C" w:rsidRPr="0088719E">
        <w:rPr>
          <w:rFonts w:ascii="Sylfaen" w:hAnsi="Sylfaen" w:cs="Sylfaen"/>
          <w:sz w:val="20"/>
          <w:szCs w:val="20"/>
          <w:lang w:val="ka-GE"/>
        </w:rPr>
        <w:t>ინტერესთა გამოხატვის პრო</w:t>
      </w:r>
      <w:r w:rsidR="00147BC5" w:rsidRPr="0088719E">
        <w:rPr>
          <w:rFonts w:ascii="Sylfaen" w:hAnsi="Sylfaen" w:cs="Sylfaen"/>
          <w:sz w:val="20"/>
          <w:szCs w:val="20"/>
          <w:lang w:val="ka-GE"/>
        </w:rPr>
        <w:t>ცესი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მისი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88719E">
        <w:rPr>
          <w:rFonts w:ascii="Sylfaen" w:hAnsi="Sylfaen" w:cs="Sylfaen"/>
          <w:sz w:val="20"/>
          <w:szCs w:val="20"/>
          <w:lang w:val="ka-GE"/>
        </w:rPr>
        <w:t>მიმდინარე</w:t>
      </w:r>
      <w:r w:rsidR="00CC4789" w:rsidRPr="0088719E">
        <w:rPr>
          <w:rFonts w:ascii="Sylfaen" w:hAnsi="Sylfaen"/>
          <w:sz w:val="20"/>
          <w:szCs w:val="20"/>
          <w:lang w:val="ka-GE"/>
        </w:rPr>
        <w:t>ობის ნებმისმიერ ეტაპზე.</w:t>
      </w:r>
    </w:p>
    <w:p w14:paraId="522DE442" w14:textId="7A0FF610" w:rsidR="00CC4789" w:rsidRPr="0088719E" w:rsidRDefault="009E5C8B" w:rsidP="0088719E">
      <w:pPr>
        <w:tabs>
          <w:tab w:val="left" w:pos="1524"/>
        </w:tabs>
        <w:spacing w:after="0"/>
        <w:jc w:val="both"/>
        <w:rPr>
          <w:rFonts w:ascii="Sylfaen" w:hAnsi="Sylfaen"/>
          <w:sz w:val="20"/>
          <w:szCs w:val="20"/>
          <w:lang w:val="es-MX"/>
        </w:rPr>
      </w:pPr>
      <w:r w:rsidRPr="0088719E">
        <w:rPr>
          <w:rFonts w:ascii="Sylfaen" w:hAnsi="Sylfaen"/>
          <w:sz w:val="20"/>
          <w:szCs w:val="20"/>
        </w:rPr>
        <w:t xml:space="preserve">7.5 </w:t>
      </w:r>
      <w:r w:rsidR="006776D7" w:rsidRPr="0088719E">
        <w:rPr>
          <w:rFonts w:ascii="Sylfaen" w:hAnsi="Sylfaen" w:cs="Sylfaen"/>
          <w:sz w:val="20"/>
          <w:szCs w:val="20"/>
          <w:lang w:val="ka-GE"/>
        </w:rPr>
        <w:t>გამყიდველი</w:t>
      </w:r>
      <w:r w:rsidR="00FD62E4" w:rsidRPr="0088719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776D7" w:rsidRPr="0088719E">
        <w:rPr>
          <w:rFonts w:ascii="Sylfaen" w:hAnsi="Sylfaen"/>
          <w:sz w:val="20"/>
          <w:szCs w:val="20"/>
          <w:lang w:val="ka-GE"/>
        </w:rPr>
        <w:t>გამარჯვებულ მყიდველს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გამოავლენს კომისიაზე და გადაწყვეტილებას აცნობებს ყველა მონაწილე კომპანიას. </w:t>
      </w:r>
      <w:r w:rsidR="006776D7" w:rsidRPr="0088719E">
        <w:rPr>
          <w:rFonts w:ascii="Sylfaen" w:hAnsi="Sylfaen" w:cs="Sylfaen"/>
          <w:sz w:val="20"/>
          <w:szCs w:val="20"/>
          <w:lang w:val="ka-GE"/>
        </w:rPr>
        <w:t>გამყიდველ</w:t>
      </w:r>
      <w:r w:rsidR="00B56244" w:rsidRPr="0088719E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CC4789" w:rsidRPr="0088719E">
        <w:rPr>
          <w:rFonts w:ascii="Sylfaen" w:hAnsi="Sylfaen"/>
          <w:sz w:val="20"/>
          <w:szCs w:val="20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1E1F29B4" w:rsidR="00CC4789" w:rsidRPr="0088719E" w:rsidRDefault="009E5C8B" w:rsidP="0088719E">
      <w:pPr>
        <w:pStyle w:val="ListParagraph"/>
        <w:spacing w:after="0"/>
        <w:ind w:left="0"/>
        <w:jc w:val="both"/>
        <w:rPr>
          <w:rFonts w:ascii="Sylfaen" w:hAnsi="Sylfaen"/>
          <w:sz w:val="20"/>
          <w:szCs w:val="20"/>
          <w:lang w:val="es-MX"/>
        </w:rPr>
      </w:pPr>
      <w:r w:rsidRPr="0088719E">
        <w:rPr>
          <w:rFonts w:ascii="Sylfaen" w:hAnsi="Sylfaen" w:cs="Sylfaen"/>
          <w:sz w:val="20"/>
          <w:szCs w:val="20"/>
        </w:rPr>
        <w:t xml:space="preserve">7.6 </w:t>
      </w:r>
      <w:r w:rsidR="006776D7" w:rsidRPr="0088719E">
        <w:rPr>
          <w:rFonts w:ascii="Sylfaen" w:hAnsi="Sylfaen" w:cs="Sylfaen"/>
          <w:sz w:val="20"/>
          <w:szCs w:val="20"/>
          <w:lang w:val="ka-GE"/>
        </w:rPr>
        <w:t>გამყიდველ</w:t>
      </w:r>
      <w:r w:rsidR="00B56244" w:rsidRPr="0088719E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CC4789" w:rsidRPr="0088719E">
        <w:rPr>
          <w:rFonts w:ascii="Sylfaen" w:hAnsi="Sylfaen"/>
          <w:sz w:val="20"/>
          <w:szCs w:val="20"/>
          <w:lang w:val="ka-GE"/>
        </w:rPr>
        <w:t>იტოვებს უფლებას გადაამოწმოს</w:t>
      </w:r>
      <w:r w:rsidR="00147BC5" w:rsidRPr="0088719E">
        <w:rPr>
          <w:rFonts w:ascii="Sylfaen" w:hAnsi="Sylfaen"/>
          <w:sz w:val="20"/>
          <w:szCs w:val="20"/>
          <w:lang w:val="ka-GE"/>
        </w:rPr>
        <w:t xml:space="preserve"> დაინტერესებული პირისგან 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 w:rsidR="00147BC5" w:rsidRPr="0088719E">
        <w:rPr>
          <w:rFonts w:ascii="Sylfaen" w:hAnsi="Sylfaen"/>
          <w:sz w:val="20"/>
          <w:szCs w:val="20"/>
          <w:lang w:val="ka-GE"/>
        </w:rPr>
        <w:t xml:space="preserve">მონაწილე პირის </w:t>
      </w:r>
      <w:r w:rsidR="00CC4789" w:rsidRPr="0088719E">
        <w:rPr>
          <w:rFonts w:ascii="Sylfaen" w:hAnsi="Sylfaen"/>
          <w:sz w:val="20"/>
          <w:szCs w:val="20"/>
          <w:lang w:val="ka-GE"/>
        </w:rPr>
        <w:t>ან მისი საქმიანობის შესახებ. იმ შემთხვევაში, თუ</w:t>
      </w:r>
      <w:r w:rsidR="00147BC5" w:rsidRPr="0088719E">
        <w:rPr>
          <w:rFonts w:ascii="Sylfaen" w:hAnsi="Sylfaen"/>
          <w:sz w:val="20"/>
          <w:szCs w:val="20"/>
          <w:lang w:val="ka-GE"/>
        </w:rPr>
        <w:t xml:space="preserve"> დადასტურდება, რომ მონაწილე პირის 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მხრიდან მოწოდებული ინფორმაცია არ შეესაბამება სინამდვილეს ან გაყალბებულია, </w:t>
      </w:r>
      <w:r w:rsidR="00147BC5" w:rsidRPr="0088719E">
        <w:rPr>
          <w:rFonts w:ascii="Sylfaen" w:hAnsi="Sylfaen"/>
          <w:sz w:val="20"/>
          <w:szCs w:val="20"/>
          <w:lang w:val="ka-GE"/>
        </w:rPr>
        <w:t>მონაწილე პირი</w:t>
      </w:r>
      <w:r w:rsidR="00CC4789" w:rsidRPr="0088719E">
        <w:rPr>
          <w:rFonts w:ascii="Sylfaen" w:hAnsi="Sylfaen"/>
          <w:sz w:val="20"/>
          <w:szCs w:val="20"/>
          <w:lang w:val="ka-GE"/>
        </w:rPr>
        <w:t xml:space="preserve"> იქნება დისკვალიფიცირებული</w:t>
      </w:r>
      <w:r w:rsidR="00147BC5" w:rsidRPr="0088719E">
        <w:rPr>
          <w:rFonts w:ascii="Sylfaen" w:hAnsi="Sylfaen"/>
          <w:sz w:val="20"/>
          <w:szCs w:val="20"/>
          <w:lang w:val="ka-GE"/>
        </w:rPr>
        <w:t xml:space="preserve"> ინტერესთან გამოხატვის პროცესიდან</w:t>
      </w:r>
      <w:r w:rsidR="00CC4789" w:rsidRPr="0088719E">
        <w:rPr>
          <w:rFonts w:ascii="Sylfaen" w:hAnsi="Sylfaen"/>
          <w:sz w:val="20"/>
          <w:szCs w:val="20"/>
          <w:lang w:val="ka-GE"/>
        </w:rPr>
        <w:t>.</w:t>
      </w:r>
    </w:p>
    <w:p w14:paraId="684A9EE0" w14:textId="77777777" w:rsidR="009E5C8B" w:rsidRPr="0088719E" w:rsidRDefault="009E5C8B" w:rsidP="0088719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61DCD7E" w14:textId="44681717" w:rsidR="00CC4789" w:rsidRPr="0088719E" w:rsidRDefault="00CC4789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</w:t>
      </w:r>
      <w:r w:rsidR="006776D7" w:rsidRPr="0088719E">
        <w:rPr>
          <w:rFonts w:ascii="Sylfaen" w:hAnsi="Sylfaen" w:cs="Sylfaen"/>
          <w:sz w:val="20"/>
          <w:szCs w:val="20"/>
          <w:lang w:val="ka-GE"/>
        </w:rPr>
        <w:t>გამყიდველ</w:t>
      </w:r>
      <w:r w:rsidR="00B56244" w:rsidRPr="0088719E">
        <w:rPr>
          <w:rFonts w:ascii="Sylfaen" w:hAnsi="Sylfaen" w:cs="Sylfaen"/>
          <w:sz w:val="20"/>
          <w:szCs w:val="20"/>
          <w:lang w:val="ka-GE"/>
        </w:rPr>
        <w:t xml:space="preserve">ი </w:t>
      </w:r>
      <w:r w:rsidRPr="0088719E">
        <w:rPr>
          <w:rFonts w:ascii="Sylfaen" w:hAnsi="Sylfaen"/>
          <w:sz w:val="20"/>
          <w:szCs w:val="20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63D888B" w14:textId="77777777" w:rsidR="009E5C8B" w:rsidRPr="0088719E" w:rsidRDefault="009E5C8B" w:rsidP="009E5C8B">
      <w:pPr>
        <w:spacing w:after="0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317FFEE5" w14:textId="126FCDF9" w:rsidR="00CC4789" w:rsidRPr="0088719E" w:rsidRDefault="00CC4789" w:rsidP="009E5C8B">
      <w:pPr>
        <w:spacing w:after="0"/>
        <w:jc w:val="both"/>
        <w:rPr>
          <w:rFonts w:ascii="Sylfaen" w:hAnsi="Sylfaen"/>
          <w:b/>
          <w:i/>
          <w:sz w:val="20"/>
          <w:szCs w:val="20"/>
          <w:lang w:val="es-MX"/>
        </w:rPr>
      </w:pPr>
      <w:r w:rsidRPr="0088719E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</w:t>
      </w:r>
      <w:r w:rsidR="00612AA0" w:rsidRPr="0088719E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88719E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="006776D7" w:rsidRPr="0088719E">
        <w:rPr>
          <w:rFonts w:ascii="Sylfaen" w:hAnsi="Sylfaen"/>
          <w:b/>
          <w:i/>
          <w:sz w:val="20"/>
          <w:szCs w:val="20"/>
          <w:lang w:val="ka-GE"/>
        </w:rPr>
        <w:t>გამყიდველ</w:t>
      </w:r>
      <w:r w:rsidR="00B56244" w:rsidRPr="0088719E">
        <w:rPr>
          <w:rFonts w:ascii="Sylfaen" w:hAnsi="Sylfaen"/>
          <w:b/>
          <w:i/>
          <w:sz w:val="20"/>
          <w:szCs w:val="20"/>
          <w:lang w:val="ka-GE"/>
        </w:rPr>
        <w:t>ის მხრიდან.</w:t>
      </w:r>
    </w:p>
    <w:p w14:paraId="6A32FD61" w14:textId="77777777" w:rsidR="009E5C8B" w:rsidRPr="0088719E" w:rsidRDefault="009E5C8B" w:rsidP="009E5C8B">
      <w:pPr>
        <w:spacing w:after="0"/>
        <w:jc w:val="both"/>
        <w:rPr>
          <w:rFonts w:ascii="Sylfaen" w:hAnsi="Sylfaen"/>
          <w:b/>
          <w:i/>
          <w:sz w:val="20"/>
          <w:szCs w:val="20"/>
          <w:lang w:val="es-MX"/>
        </w:rPr>
      </w:pPr>
    </w:p>
    <w:p w14:paraId="5D4DB8DD" w14:textId="40DC9AFF" w:rsidR="008246F4" w:rsidRPr="0088719E" w:rsidRDefault="00E94ED1" w:rsidP="009E5C8B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8719E">
        <w:rPr>
          <w:rFonts w:ascii="Sylfaen" w:hAnsi="Sylfaen"/>
          <w:b/>
          <w:sz w:val="20"/>
          <w:szCs w:val="20"/>
          <w:lang w:val="ka-GE"/>
        </w:rPr>
        <w:t>ინ</w:t>
      </w:r>
      <w:r w:rsidR="00CC4789" w:rsidRPr="0088719E">
        <w:rPr>
          <w:rFonts w:ascii="Sylfaen" w:hAnsi="Sylfaen"/>
          <w:b/>
          <w:sz w:val="20"/>
          <w:szCs w:val="20"/>
          <w:lang w:val="ka-GE"/>
        </w:rPr>
        <w:t xml:space="preserve">ფორმაცია </w:t>
      </w:r>
      <w:r w:rsidR="00730A5F" w:rsidRPr="0088719E">
        <w:rPr>
          <w:rFonts w:ascii="Sylfaen" w:hAnsi="Sylfaen"/>
          <w:b/>
          <w:sz w:val="20"/>
          <w:szCs w:val="20"/>
          <w:lang w:val="ka-GE"/>
        </w:rPr>
        <w:t xml:space="preserve">კონკურსში </w:t>
      </w:r>
      <w:r w:rsidR="00CC4789" w:rsidRPr="0088719E">
        <w:rPr>
          <w:rFonts w:ascii="Sylfaen" w:hAnsi="Sylfaen"/>
          <w:b/>
          <w:sz w:val="20"/>
          <w:szCs w:val="20"/>
          <w:lang w:val="ka-GE"/>
        </w:rPr>
        <w:t>მონაწილეთათვი</w:t>
      </w:r>
      <w:r w:rsidR="00CC4789" w:rsidRPr="0088719E">
        <w:rPr>
          <w:rFonts w:ascii="Sylfaen" w:hAnsi="Sylfaen" w:cs="Sylfaen"/>
          <w:b/>
          <w:sz w:val="20"/>
          <w:szCs w:val="20"/>
          <w:lang w:val="ka-GE"/>
        </w:rPr>
        <w:t>ს</w:t>
      </w:r>
    </w:p>
    <w:p w14:paraId="0BFC7A5B" w14:textId="77777777" w:rsidR="009E5C8B" w:rsidRPr="0088719E" w:rsidRDefault="008246F4" w:rsidP="009E5C8B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ნებისმიერი შეკითხვა </w:t>
      </w:r>
      <w:r w:rsidR="00147BC5" w:rsidRPr="0088719E">
        <w:rPr>
          <w:rFonts w:ascii="Sylfaen" w:hAnsi="Sylfaen"/>
          <w:sz w:val="20"/>
          <w:szCs w:val="20"/>
          <w:lang w:val="ka-GE"/>
        </w:rPr>
        <w:t xml:space="preserve">კონკურსის </w:t>
      </w:r>
      <w:r w:rsidRPr="0088719E">
        <w:rPr>
          <w:rFonts w:ascii="Sylfaen" w:hAnsi="Sylfaen"/>
          <w:sz w:val="20"/>
          <w:szCs w:val="20"/>
          <w:lang w:val="ka-GE"/>
        </w:rPr>
        <w:t xml:space="preserve">მიმდინარეობის პროცესში უნდა იყოს წერილობითი და გამოყენებულ უნდა იქნას </w:t>
      </w:r>
      <w:r w:rsidRPr="0088719E">
        <w:rPr>
          <w:rFonts w:ascii="Sylfaen" w:hAnsi="Sylfaen"/>
          <w:sz w:val="20"/>
          <w:szCs w:val="20"/>
        </w:rPr>
        <w:t>tenders.ge-</w:t>
      </w:r>
      <w:r w:rsidRPr="0088719E">
        <w:rPr>
          <w:rFonts w:ascii="Sylfaen" w:hAnsi="Sylfaen"/>
          <w:sz w:val="20"/>
          <w:szCs w:val="20"/>
          <w:lang w:val="ka-GE"/>
        </w:rPr>
        <w:t>ს პორტალის ონლაინ კითხვა-პასუხის რეჟიმი;</w:t>
      </w:r>
    </w:p>
    <w:p w14:paraId="0DF480E6" w14:textId="77777777" w:rsidR="009E5C8B" w:rsidRPr="0088719E" w:rsidRDefault="00147BC5" w:rsidP="009E5C8B">
      <w:pPr>
        <w:pStyle w:val="ListParagraph"/>
        <w:numPr>
          <w:ilvl w:val="0"/>
          <w:numId w:val="44"/>
        </w:numPr>
        <w:spacing w:after="0"/>
        <w:jc w:val="both"/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კონკურსში </w:t>
      </w:r>
      <w:r w:rsidR="00C86CD0" w:rsidRPr="0088719E">
        <w:rPr>
          <w:rFonts w:ascii="Sylfaen" w:hAnsi="Sylfaen"/>
          <w:sz w:val="20"/>
          <w:szCs w:val="20"/>
          <w:lang w:val="ka-GE"/>
        </w:rPr>
        <w:t xml:space="preserve">მონაწილეობის მისაღებად კომპანია უნდა იყოს რეგისტრირებული ვებ-გვერდზე </w:t>
      </w:r>
      <w:r w:rsidR="00065E00" w:rsidRPr="0088719E">
        <w:rPr>
          <w:rFonts w:ascii="Sylfaen" w:hAnsi="Sylfaen"/>
          <w:sz w:val="20"/>
          <w:szCs w:val="20"/>
        </w:rPr>
        <w:fldChar w:fldCharType="begin"/>
      </w:r>
      <w:r w:rsidR="00065E00" w:rsidRPr="0088719E">
        <w:rPr>
          <w:rFonts w:ascii="Sylfaen" w:hAnsi="Sylfaen"/>
          <w:sz w:val="20"/>
          <w:szCs w:val="20"/>
        </w:rPr>
        <w:instrText xml:space="preserve"> HYPERLINK "http://www.tenders.ge" </w:instrText>
      </w:r>
      <w:r w:rsidR="00065E00" w:rsidRPr="0088719E">
        <w:rPr>
          <w:rFonts w:ascii="Sylfaen" w:hAnsi="Sylfaen"/>
          <w:sz w:val="20"/>
          <w:szCs w:val="20"/>
        </w:rPr>
        <w:fldChar w:fldCharType="separate"/>
      </w:r>
      <w:r w:rsidR="007E0304" w:rsidRPr="0088719E">
        <w:rPr>
          <w:rStyle w:val="Hyperlink"/>
          <w:rFonts w:ascii="Sylfaen" w:hAnsi="Sylfaen"/>
          <w:color w:val="auto"/>
          <w:sz w:val="20"/>
          <w:szCs w:val="20"/>
          <w:lang w:val="ka-GE"/>
        </w:rPr>
        <w:t>www.tenders.ge</w:t>
      </w:r>
      <w:r w:rsidR="00065E00" w:rsidRPr="0088719E">
        <w:rPr>
          <w:rStyle w:val="Hyperlink"/>
          <w:rFonts w:ascii="Sylfaen" w:hAnsi="Sylfaen"/>
          <w:color w:val="auto"/>
          <w:sz w:val="20"/>
          <w:szCs w:val="20"/>
          <w:lang w:val="ka-GE"/>
        </w:rPr>
        <w:fldChar w:fldCharType="end"/>
      </w:r>
    </w:p>
    <w:p w14:paraId="232BD3CA" w14:textId="6DC732CB" w:rsidR="00E90A78" w:rsidRPr="0088719E" w:rsidRDefault="007E0304" w:rsidP="009E5C8B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</w:rPr>
        <w:t>tenders.ge-</w:t>
      </w:r>
      <w:r w:rsidRPr="0088719E">
        <w:rPr>
          <w:rFonts w:ascii="Sylfaen" w:hAnsi="Sylfaen"/>
          <w:sz w:val="20"/>
          <w:szCs w:val="20"/>
          <w:lang w:val="ka-GE"/>
        </w:rPr>
        <w:t xml:space="preserve">ზე მონაწილეობის ინსტრუქცია იხილეთ თანდართულ ფაილში </w:t>
      </w:r>
    </w:p>
    <w:p w14:paraId="4CD1CD7E" w14:textId="4C6827FE" w:rsidR="0068577A" w:rsidRPr="0088719E" w:rsidRDefault="0068577A" w:rsidP="009E5C8B">
      <w:pPr>
        <w:spacing w:after="0"/>
        <w:jc w:val="both"/>
        <w:rPr>
          <w:rFonts w:ascii="Sylfaen" w:hAnsi="Sylfaen" w:cs="Arial"/>
          <w:sz w:val="20"/>
          <w:szCs w:val="20"/>
        </w:rPr>
      </w:pPr>
    </w:p>
    <w:p w14:paraId="4EFAD2AB" w14:textId="5533112C" w:rsidR="00F827AD" w:rsidRPr="0088719E" w:rsidRDefault="00F827AD" w:rsidP="009E5C8B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9E5C8B" w:rsidRPr="0088719E">
        <w:rPr>
          <w:rFonts w:ascii="Sylfaen" w:hAnsi="Sylfaen"/>
          <w:sz w:val="20"/>
          <w:szCs w:val="20"/>
          <w:lang w:val="ka-GE"/>
        </w:rPr>
        <w:t>მარიამ ჭრიკიშვილი</w:t>
      </w:r>
    </w:p>
    <w:p w14:paraId="0770D665" w14:textId="57CE7CBA" w:rsidR="00F827AD" w:rsidRPr="0088719E" w:rsidRDefault="0067333F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მის.: </w:t>
      </w:r>
      <w:proofErr w:type="spellStart"/>
      <w:r w:rsidRPr="0088719E">
        <w:rPr>
          <w:rFonts w:ascii="Sylfaen" w:hAnsi="Sylfaen" w:cs="Sylfaen"/>
          <w:sz w:val="20"/>
          <w:szCs w:val="20"/>
        </w:rPr>
        <w:t>საქართველო</w:t>
      </w:r>
      <w:proofErr w:type="spellEnd"/>
      <w:r w:rsidRPr="0088719E">
        <w:rPr>
          <w:rFonts w:ascii="Sylfaen" w:hAnsi="Sylfaen"/>
          <w:sz w:val="20"/>
          <w:szCs w:val="20"/>
        </w:rPr>
        <w:t xml:space="preserve">, </w:t>
      </w:r>
      <w:proofErr w:type="spellStart"/>
      <w:r w:rsidRPr="0088719E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88719E">
        <w:rPr>
          <w:rFonts w:ascii="Sylfaen" w:hAnsi="Sylfaen"/>
          <w:sz w:val="20"/>
          <w:szCs w:val="20"/>
        </w:rPr>
        <w:t xml:space="preserve">, </w:t>
      </w:r>
      <w:proofErr w:type="spellStart"/>
      <w:r w:rsidRPr="0088719E">
        <w:rPr>
          <w:rFonts w:ascii="Sylfaen" w:hAnsi="Sylfaen" w:cs="Sylfaen"/>
          <w:sz w:val="20"/>
          <w:szCs w:val="20"/>
        </w:rPr>
        <w:t>მთაწმინდის</w:t>
      </w:r>
      <w:proofErr w:type="spellEnd"/>
      <w:r w:rsidRPr="0088719E">
        <w:rPr>
          <w:rFonts w:ascii="Sylfaen" w:hAnsi="Sylfaen"/>
          <w:sz w:val="20"/>
          <w:szCs w:val="20"/>
        </w:rPr>
        <w:t xml:space="preserve"> </w:t>
      </w:r>
      <w:proofErr w:type="spellStart"/>
      <w:r w:rsidRPr="0088719E">
        <w:rPr>
          <w:rFonts w:ascii="Sylfaen" w:hAnsi="Sylfaen" w:cs="Sylfaen"/>
          <w:sz w:val="20"/>
          <w:szCs w:val="20"/>
        </w:rPr>
        <w:t>რაიონი</w:t>
      </w:r>
      <w:proofErr w:type="spellEnd"/>
      <w:r w:rsidRPr="0088719E">
        <w:rPr>
          <w:rFonts w:ascii="Sylfaen" w:hAnsi="Sylfaen"/>
          <w:sz w:val="20"/>
          <w:szCs w:val="20"/>
        </w:rPr>
        <w:t xml:space="preserve">, </w:t>
      </w:r>
      <w:proofErr w:type="spellStart"/>
      <w:r w:rsidRPr="0088719E">
        <w:rPr>
          <w:rFonts w:ascii="Sylfaen" w:hAnsi="Sylfaen" w:cs="Sylfaen"/>
          <w:sz w:val="20"/>
          <w:szCs w:val="20"/>
        </w:rPr>
        <w:t>მედეა</w:t>
      </w:r>
      <w:proofErr w:type="spellEnd"/>
      <w:r w:rsidRPr="0088719E">
        <w:rPr>
          <w:rFonts w:ascii="Sylfaen" w:hAnsi="Sylfaen"/>
          <w:sz w:val="20"/>
          <w:szCs w:val="20"/>
        </w:rPr>
        <w:t xml:space="preserve"> (</w:t>
      </w:r>
      <w:proofErr w:type="spellStart"/>
      <w:r w:rsidRPr="0088719E">
        <w:rPr>
          <w:rFonts w:ascii="Sylfaen" w:hAnsi="Sylfaen" w:cs="Sylfaen"/>
          <w:sz w:val="20"/>
          <w:szCs w:val="20"/>
        </w:rPr>
        <w:t>მზია</w:t>
      </w:r>
      <w:proofErr w:type="spellEnd"/>
      <w:r w:rsidRPr="0088719E">
        <w:rPr>
          <w:rFonts w:ascii="Sylfaen" w:hAnsi="Sylfaen"/>
          <w:sz w:val="20"/>
          <w:szCs w:val="20"/>
        </w:rPr>
        <w:t xml:space="preserve">) </w:t>
      </w:r>
      <w:proofErr w:type="spellStart"/>
      <w:r w:rsidRPr="0088719E">
        <w:rPr>
          <w:rFonts w:ascii="Sylfaen" w:hAnsi="Sylfaen" w:cs="Sylfaen"/>
          <w:sz w:val="20"/>
          <w:szCs w:val="20"/>
        </w:rPr>
        <w:t>ჯუღელის</w:t>
      </w:r>
      <w:proofErr w:type="spellEnd"/>
      <w:r w:rsidRPr="0088719E">
        <w:rPr>
          <w:rFonts w:ascii="Sylfaen" w:hAnsi="Sylfaen"/>
          <w:sz w:val="20"/>
          <w:szCs w:val="20"/>
        </w:rPr>
        <w:t xml:space="preserve"> </w:t>
      </w:r>
      <w:proofErr w:type="spellStart"/>
      <w:r w:rsidRPr="0088719E">
        <w:rPr>
          <w:rFonts w:ascii="Sylfaen" w:hAnsi="Sylfaen" w:cs="Sylfaen"/>
          <w:sz w:val="20"/>
          <w:szCs w:val="20"/>
        </w:rPr>
        <w:t>ქუჩა</w:t>
      </w:r>
      <w:proofErr w:type="spellEnd"/>
      <w:r w:rsidRPr="0088719E">
        <w:rPr>
          <w:rFonts w:ascii="Sylfaen" w:hAnsi="Sylfaen"/>
          <w:sz w:val="20"/>
          <w:szCs w:val="20"/>
        </w:rPr>
        <w:t xml:space="preserve">, </w:t>
      </w:r>
      <w:r w:rsidRPr="0088719E">
        <w:rPr>
          <w:rFonts w:ascii="Sylfaen" w:hAnsi="Sylfaen" w:cs="Calibri"/>
          <w:sz w:val="20"/>
          <w:szCs w:val="20"/>
        </w:rPr>
        <w:t>№</w:t>
      </w:r>
      <w:r w:rsidRPr="0088719E">
        <w:rPr>
          <w:rFonts w:ascii="Sylfaen" w:hAnsi="Sylfaen"/>
          <w:sz w:val="20"/>
          <w:szCs w:val="20"/>
        </w:rPr>
        <w:t>10</w:t>
      </w:r>
      <w:r w:rsidRPr="0088719E">
        <w:rPr>
          <w:rFonts w:ascii="Sylfaen" w:hAnsi="Sylfaen" w:cs="Calibri"/>
          <w:sz w:val="20"/>
          <w:szCs w:val="20"/>
        </w:rPr>
        <w:t> </w:t>
      </w:r>
    </w:p>
    <w:p w14:paraId="27139B6F" w14:textId="02FBF69B" w:rsidR="00491A0D" w:rsidRPr="0088719E" w:rsidRDefault="00F827AD" w:rsidP="009E5C8B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/>
          <w:sz w:val="20"/>
          <w:szCs w:val="20"/>
          <w:lang w:val="ka-GE"/>
        </w:rPr>
        <w:t>ელ. ფოსტა</w:t>
      </w:r>
      <w:r w:rsidR="0054182C" w:rsidRPr="0088719E">
        <w:rPr>
          <w:rFonts w:ascii="Sylfaen" w:hAnsi="Sylfaen"/>
          <w:sz w:val="20"/>
          <w:szCs w:val="20"/>
          <w:lang w:val="ka-GE"/>
        </w:rPr>
        <w:t xml:space="preserve">: </w:t>
      </w:r>
      <w:hyperlink r:id="rId9" w:history="1">
        <w:r w:rsidR="00491A0D" w:rsidRPr="0088719E">
          <w:rPr>
            <w:rStyle w:val="Hyperlink"/>
            <w:rFonts w:ascii="Sylfaen" w:hAnsi="Sylfaen"/>
            <w:color w:val="auto"/>
            <w:sz w:val="20"/>
            <w:szCs w:val="20"/>
          </w:rPr>
          <w:t>mtchrikishvili@gwp.ge</w:t>
        </w:r>
      </w:hyperlink>
    </w:p>
    <w:p w14:paraId="683EC820" w14:textId="370BA8BF" w:rsidR="00F827AD" w:rsidRPr="0088719E" w:rsidRDefault="00F827AD" w:rsidP="009E5C8B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88719E">
        <w:rPr>
          <w:rFonts w:ascii="Sylfaen" w:hAnsi="Sylfaen"/>
          <w:sz w:val="20"/>
          <w:szCs w:val="20"/>
          <w:lang w:val="ka-GE"/>
        </w:rPr>
        <w:t>ტელ.</w:t>
      </w:r>
      <w:r w:rsidRPr="0088719E">
        <w:rPr>
          <w:rFonts w:ascii="Sylfaen" w:hAnsi="Sylfaen" w:cs="Arial"/>
          <w:sz w:val="20"/>
          <w:szCs w:val="20"/>
          <w:lang w:val="ka-GE"/>
        </w:rPr>
        <w:t>: +995 322 931111 (</w:t>
      </w:r>
      <w:r w:rsidR="0054182C" w:rsidRPr="0088719E">
        <w:rPr>
          <w:rFonts w:ascii="Sylfaen" w:hAnsi="Sylfaen" w:cs="Arial"/>
          <w:sz w:val="20"/>
          <w:szCs w:val="20"/>
          <w:lang w:val="ka-GE"/>
        </w:rPr>
        <w:t xml:space="preserve">1143); </w:t>
      </w:r>
      <w:r w:rsidR="00491A0D" w:rsidRPr="0088719E">
        <w:rPr>
          <w:rFonts w:ascii="Sylfaen" w:hAnsi="Sylfaen" w:cs="Arial"/>
          <w:sz w:val="20"/>
          <w:szCs w:val="20"/>
          <w:lang w:val="ka-GE"/>
        </w:rPr>
        <w:t>+</w:t>
      </w:r>
      <w:r w:rsidR="00491A0D" w:rsidRPr="0088719E">
        <w:rPr>
          <w:rFonts w:ascii="Sylfaen" w:hAnsi="Sylfaen"/>
          <w:sz w:val="20"/>
          <w:szCs w:val="20"/>
          <w:lang w:val="ka-GE"/>
        </w:rPr>
        <w:t xml:space="preserve">995 </w:t>
      </w:r>
      <w:r w:rsidR="009E5C8B" w:rsidRPr="0088719E">
        <w:rPr>
          <w:rFonts w:ascii="Sylfaen" w:hAnsi="Sylfaen" w:cs="Arial"/>
          <w:sz w:val="20"/>
          <w:szCs w:val="20"/>
        </w:rPr>
        <w:t>599 005 995</w:t>
      </w:r>
    </w:p>
    <w:p w14:paraId="4B905149" w14:textId="77777777" w:rsidR="00F827AD" w:rsidRPr="0088719E" w:rsidRDefault="00F827AD" w:rsidP="009E5C8B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26F626E" w14:textId="67AF7C58" w:rsidR="005E130F" w:rsidRPr="0088719E" w:rsidRDefault="005E130F" w:rsidP="009E5C8B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8719E">
        <w:rPr>
          <w:rFonts w:ascii="Sylfaen" w:hAnsi="Sylfaen"/>
          <w:sz w:val="20"/>
          <w:szCs w:val="20"/>
          <w:lang w:val="ka-GE"/>
        </w:rPr>
        <w:t xml:space="preserve"> </w:t>
      </w:r>
      <w:r w:rsidRPr="0088719E">
        <w:rPr>
          <w:rFonts w:ascii="Sylfaen" w:hAnsi="Sylfaen" w:cs="Sylfaen"/>
          <w:sz w:val="20"/>
          <w:szCs w:val="20"/>
          <w:lang w:val="ka-GE"/>
        </w:rPr>
        <w:t>პირი</w:t>
      </w:r>
      <w:r w:rsidR="00546C2D" w:rsidRPr="0088719E">
        <w:rPr>
          <w:rFonts w:ascii="Sylfaen" w:hAnsi="Sylfaen"/>
          <w:sz w:val="20"/>
          <w:szCs w:val="20"/>
          <w:lang w:val="ka-GE"/>
        </w:rPr>
        <w:t xml:space="preserve">: </w:t>
      </w:r>
      <w:r w:rsidR="00491A0D" w:rsidRPr="0088719E">
        <w:rPr>
          <w:rFonts w:ascii="Sylfaen" w:hAnsi="Sylfaen"/>
          <w:sz w:val="20"/>
          <w:szCs w:val="20"/>
          <w:lang w:val="ka-GE"/>
        </w:rPr>
        <w:t>მაგდა ლომთათიძე</w:t>
      </w:r>
    </w:p>
    <w:p w14:paraId="261FD56D" w14:textId="516B5F38" w:rsidR="005E130F" w:rsidRPr="0088719E" w:rsidRDefault="005E130F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>მის</w:t>
      </w:r>
      <w:r w:rsidRPr="0088719E">
        <w:rPr>
          <w:rFonts w:ascii="Sylfaen" w:hAnsi="Sylfaen"/>
          <w:sz w:val="20"/>
          <w:szCs w:val="20"/>
          <w:lang w:val="ka-GE"/>
        </w:rPr>
        <w:t xml:space="preserve">.: 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საქართველო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, 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თბილისი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, 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მთაწმინდის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 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რაიონი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, 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მედეა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 (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მზია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) 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ჯუღელის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 </w:t>
      </w:r>
      <w:proofErr w:type="spellStart"/>
      <w:r w:rsidR="0067333F" w:rsidRPr="0088719E">
        <w:rPr>
          <w:rFonts w:ascii="Sylfaen" w:hAnsi="Sylfaen" w:cs="Sylfaen"/>
          <w:sz w:val="20"/>
          <w:szCs w:val="20"/>
        </w:rPr>
        <w:t>ქუჩა</w:t>
      </w:r>
      <w:proofErr w:type="spellEnd"/>
      <w:r w:rsidR="0067333F" w:rsidRPr="0088719E">
        <w:rPr>
          <w:rFonts w:ascii="Sylfaen" w:hAnsi="Sylfaen"/>
          <w:sz w:val="20"/>
          <w:szCs w:val="20"/>
        </w:rPr>
        <w:t xml:space="preserve">, </w:t>
      </w:r>
      <w:r w:rsidR="0067333F" w:rsidRPr="0088719E">
        <w:rPr>
          <w:rFonts w:ascii="Sylfaen" w:hAnsi="Sylfaen" w:cs="Calibri"/>
          <w:sz w:val="20"/>
          <w:szCs w:val="20"/>
        </w:rPr>
        <w:t>№</w:t>
      </w:r>
      <w:r w:rsidR="0067333F" w:rsidRPr="0088719E">
        <w:rPr>
          <w:rFonts w:ascii="Sylfaen" w:hAnsi="Sylfaen"/>
          <w:sz w:val="20"/>
          <w:szCs w:val="20"/>
        </w:rPr>
        <w:t>10</w:t>
      </w:r>
      <w:r w:rsidR="0067333F" w:rsidRPr="0088719E">
        <w:rPr>
          <w:rFonts w:ascii="Sylfaen" w:hAnsi="Sylfaen" w:cs="Calibri"/>
          <w:sz w:val="20"/>
          <w:szCs w:val="20"/>
        </w:rPr>
        <w:t> </w:t>
      </w:r>
    </w:p>
    <w:p w14:paraId="254697D6" w14:textId="4CF35F2E" w:rsidR="00491A0D" w:rsidRPr="0088719E" w:rsidRDefault="005E130F" w:rsidP="009E5C8B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>ელ</w:t>
      </w:r>
      <w:r w:rsidRPr="0088719E">
        <w:rPr>
          <w:rFonts w:ascii="Sylfaen" w:hAnsi="Sylfaen"/>
          <w:sz w:val="20"/>
          <w:szCs w:val="20"/>
          <w:lang w:val="ka-GE"/>
        </w:rPr>
        <w:t xml:space="preserve">. </w:t>
      </w:r>
      <w:r w:rsidRPr="0088719E">
        <w:rPr>
          <w:rFonts w:ascii="Sylfaen" w:hAnsi="Sylfaen" w:cs="Sylfaen"/>
          <w:sz w:val="20"/>
          <w:szCs w:val="20"/>
          <w:lang w:val="ka-GE"/>
        </w:rPr>
        <w:t>ფოსტა</w:t>
      </w:r>
      <w:r w:rsidRPr="0088719E">
        <w:rPr>
          <w:rFonts w:ascii="Sylfaen" w:hAnsi="Sylfaen"/>
          <w:sz w:val="20"/>
          <w:szCs w:val="20"/>
          <w:lang w:val="ka-GE"/>
        </w:rPr>
        <w:t xml:space="preserve">: </w:t>
      </w:r>
      <w:hyperlink r:id="rId10" w:history="1">
        <w:r w:rsidR="00491A0D" w:rsidRPr="0088719E">
          <w:rPr>
            <w:rStyle w:val="Hyperlink"/>
            <w:rFonts w:ascii="Sylfaen" w:hAnsi="Sylfaen"/>
            <w:color w:val="auto"/>
            <w:sz w:val="20"/>
            <w:szCs w:val="20"/>
          </w:rPr>
          <w:t>mlomtatidze@gwp.ge</w:t>
        </w:r>
      </w:hyperlink>
    </w:p>
    <w:p w14:paraId="15186467" w14:textId="3AE45BE5" w:rsidR="00F827AD" w:rsidRPr="0088719E" w:rsidRDefault="005E130F" w:rsidP="009E5C8B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 w:cs="Sylfaen"/>
          <w:sz w:val="20"/>
          <w:szCs w:val="20"/>
          <w:lang w:val="ka-GE"/>
        </w:rPr>
        <w:t>ტელ</w:t>
      </w:r>
      <w:r w:rsidRPr="0088719E">
        <w:rPr>
          <w:rFonts w:ascii="Sylfaen" w:hAnsi="Sylfaen"/>
          <w:sz w:val="20"/>
          <w:szCs w:val="20"/>
          <w:lang w:val="ka-GE"/>
        </w:rPr>
        <w:t>.</w:t>
      </w:r>
      <w:r w:rsidRPr="0088719E">
        <w:rPr>
          <w:rFonts w:ascii="Sylfaen" w:hAnsi="Sylfaen" w:cs="Arial"/>
          <w:sz w:val="20"/>
          <w:szCs w:val="20"/>
          <w:lang w:val="ka-GE"/>
        </w:rPr>
        <w:t>: +995 322 931111</w:t>
      </w:r>
      <w:r w:rsidR="00090A8D" w:rsidRPr="0088719E">
        <w:rPr>
          <w:rFonts w:ascii="Sylfaen" w:hAnsi="Sylfaen" w:cs="Arial"/>
          <w:sz w:val="20"/>
          <w:szCs w:val="20"/>
          <w:lang w:val="ka-GE"/>
        </w:rPr>
        <w:t xml:space="preserve"> (1141</w:t>
      </w:r>
      <w:r w:rsidR="00D2709F" w:rsidRPr="0088719E">
        <w:rPr>
          <w:rFonts w:ascii="Sylfaen" w:hAnsi="Sylfaen" w:cs="Arial"/>
          <w:sz w:val="20"/>
          <w:szCs w:val="20"/>
          <w:lang w:val="ka-GE"/>
        </w:rPr>
        <w:t>)</w:t>
      </w:r>
      <w:r w:rsidRPr="0088719E">
        <w:rPr>
          <w:rFonts w:ascii="Sylfaen" w:hAnsi="Sylfaen" w:cs="Arial"/>
          <w:sz w:val="20"/>
          <w:szCs w:val="20"/>
          <w:lang w:val="ka-GE"/>
        </w:rPr>
        <w:t xml:space="preserve">; </w:t>
      </w:r>
      <w:r w:rsidR="0054182C" w:rsidRPr="0088719E">
        <w:rPr>
          <w:rFonts w:ascii="Sylfaen" w:hAnsi="Sylfaen" w:cs="Arial"/>
          <w:sz w:val="20"/>
          <w:szCs w:val="20"/>
          <w:lang w:val="ka-GE"/>
        </w:rPr>
        <w:t>+</w:t>
      </w:r>
      <w:r w:rsidR="00491A0D" w:rsidRPr="0088719E">
        <w:rPr>
          <w:rFonts w:ascii="Sylfaen" w:hAnsi="Sylfaen"/>
          <w:sz w:val="20"/>
          <w:szCs w:val="20"/>
          <w:lang w:val="ka-GE"/>
        </w:rPr>
        <w:t xml:space="preserve">995 </w:t>
      </w:r>
      <w:r w:rsidR="00491A0D" w:rsidRPr="0088719E">
        <w:rPr>
          <w:rFonts w:ascii="Sylfaen" w:hAnsi="Sylfaen"/>
          <w:sz w:val="20"/>
          <w:szCs w:val="20"/>
        </w:rPr>
        <w:t>595 22 66 94</w:t>
      </w:r>
    </w:p>
    <w:p w14:paraId="65A623DA" w14:textId="4E10321B" w:rsidR="00491A0D" w:rsidRPr="0088719E" w:rsidRDefault="00491A0D" w:rsidP="009E5C8B">
      <w:pPr>
        <w:spacing w:after="0"/>
        <w:jc w:val="both"/>
        <w:rPr>
          <w:rFonts w:ascii="Sylfaen" w:hAnsi="Sylfaen"/>
          <w:sz w:val="20"/>
          <w:szCs w:val="20"/>
        </w:rPr>
      </w:pPr>
    </w:p>
    <w:p w14:paraId="5E5F054E" w14:textId="1AB97672" w:rsidR="00491A0D" w:rsidRPr="0088719E" w:rsidRDefault="00491A0D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საკონტაქტო პირი (რუსთავში არსებული ჯართის ნაწილში):</w:t>
      </w:r>
    </w:p>
    <w:p w14:paraId="26992750" w14:textId="3D134441" w:rsidR="00491A0D" w:rsidRPr="0088719E" w:rsidRDefault="00491A0D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მის:ქ. რუსთავი, წმინდა ნინოს ქუჩა N5</w:t>
      </w:r>
    </w:p>
    <w:p w14:paraId="40243E2C" w14:textId="7BEECC43" w:rsidR="00491A0D" w:rsidRPr="0088719E" w:rsidRDefault="00491A0D" w:rsidP="009E5C8B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ელ.ფოსტა: </w:t>
      </w:r>
      <w:hyperlink r:id="rId11" w:history="1">
        <w:r w:rsidRPr="0088719E">
          <w:rPr>
            <w:rStyle w:val="Hyperlink"/>
            <w:rFonts w:ascii="Sylfaen" w:hAnsi="Sylfaen"/>
            <w:color w:val="auto"/>
            <w:sz w:val="20"/>
            <w:szCs w:val="20"/>
          </w:rPr>
          <w:t>nbicholashvili@gwp.ge</w:t>
        </w:r>
      </w:hyperlink>
    </w:p>
    <w:p w14:paraId="082E3F0C" w14:textId="136B9B09" w:rsidR="00491A0D" w:rsidRPr="0088719E" w:rsidRDefault="00491A0D" w:rsidP="009E5C8B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მობ: </w:t>
      </w:r>
      <w:r w:rsidRPr="0088719E">
        <w:rPr>
          <w:rFonts w:ascii="Sylfaen" w:hAnsi="Sylfaen" w:cs="Arial"/>
          <w:sz w:val="20"/>
          <w:szCs w:val="20"/>
          <w:lang w:val="ka-GE"/>
        </w:rPr>
        <w:t>+</w:t>
      </w:r>
      <w:r w:rsidRPr="0088719E">
        <w:rPr>
          <w:rFonts w:ascii="Sylfaen" w:hAnsi="Sylfaen"/>
          <w:sz w:val="20"/>
          <w:szCs w:val="20"/>
          <w:lang w:val="ka-GE"/>
        </w:rPr>
        <w:t>995 511 330 898</w:t>
      </w:r>
    </w:p>
    <w:p w14:paraId="208928D7" w14:textId="7D3BDA4B" w:rsidR="00491A0D" w:rsidRPr="0088719E" w:rsidRDefault="00491A0D" w:rsidP="0088719E">
      <w:pPr>
        <w:spacing w:after="0"/>
        <w:jc w:val="center"/>
        <w:rPr>
          <w:rFonts w:ascii="Sylfaen" w:hAnsi="Sylfaen" w:cs="Arial"/>
          <w:sz w:val="20"/>
          <w:szCs w:val="20"/>
          <w:lang w:val="ka-GE"/>
        </w:rPr>
      </w:pPr>
    </w:p>
    <w:p w14:paraId="6E0218C7" w14:textId="5D029BED" w:rsidR="00491A0D" w:rsidRPr="0088719E" w:rsidRDefault="00491A0D" w:rsidP="00491A0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საკონტაქტო პირი (თბილისში არსებული ჯართის ნაწილში):</w:t>
      </w:r>
    </w:p>
    <w:p w14:paraId="617D815A" w14:textId="29E61292" w:rsidR="00491A0D" w:rsidRPr="0088719E" w:rsidRDefault="00491A0D" w:rsidP="00491A0D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>მის: ქ.თბილისი, ლილო, იუმაშევის ქ.</w:t>
      </w:r>
    </w:p>
    <w:p w14:paraId="26D84BAA" w14:textId="441A7B02" w:rsidR="00491A0D" w:rsidRPr="0088719E" w:rsidRDefault="00491A0D" w:rsidP="00491A0D">
      <w:pPr>
        <w:spacing w:after="0"/>
        <w:jc w:val="both"/>
        <w:rPr>
          <w:rFonts w:ascii="Sylfaen" w:hAnsi="Sylfaen"/>
          <w:sz w:val="20"/>
          <w:szCs w:val="20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ელ.ფოსტა: </w:t>
      </w:r>
      <w:hyperlink r:id="rId12" w:history="1">
        <w:r w:rsidRPr="0088719E">
          <w:rPr>
            <w:rStyle w:val="Hyperlink"/>
            <w:rFonts w:ascii="Sylfaen" w:hAnsi="Sylfaen"/>
            <w:color w:val="auto"/>
            <w:sz w:val="20"/>
            <w:szCs w:val="20"/>
          </w:rPr>
          <w:t>gchitishvili@gwp.ge</w:t>
        </w:r>
      </w:hyperlink>
    </w:p>
    <w:p w14:paraId="7C327BE2" w14:textId="1B9C8773" w:rsidR="00491A0D" w:rsidRPr="0088719E" w:rsidRDefault="00491A0D" w:rsidP="009E5C8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719E">
        <w:rPr>
          <w:rFonts w:ascii="Sylfaen" w:hAnsi="Sylfaen"/>
          <w:sz w:val="20"/>
          <w:szCs w:val="20"/>
          <w:lang w:val="ka-GE"/>
        </w:rPr>
        <w:t xml:space="preserve">მობ: </w:t>
      </w:r>
      <w:r w:rsidRPr="0088719E">
        <w:rPr>
          <w:rFonts w:ascii="Sylfaen" w:hAnsi="Sylfaen" w:cs="Arial"/>
          <w:sz w:val="20"/>
          <w:szCs w:val="20"/>
          <w:lang w:val="ka-GE"/>
        </w:rPr>
        <w:t>+</w:t>
      </w:r>
      <w:r w:rsidRPr="0088719E">
        <w:rPr>
          <w:rFonts w:ascii="Sylfaen" w:hAnsi="Sylfaen"/>
          <w:sz w:val="20"/>
          <w:szCs w:val="20"/>
          <w:lang w:val="ka-GE"/>
        </w:rPr>
        <w:t>995 591 11 17 56</w:t>
      </w:r>
      <w:bookmarkStart w:id="1" w:name="_GoBack"/>
      <w:bookmarkEnd w:id="1"/>
    </w:p>
    <w:sectPr w:rsidR="00491A0D" w:rsidRPr="0088719E" w:rsidSect="0088719E">
      <w:footerReference w:type="default" r:id="rId13"/>
      <w:pgSz w:w="12240" w:h="15840"/>
      <w:pgMar w:top="720" w:right="720" w:bottom="360" w:left="72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08095" w14:textId="77777777" w:rsidR="00800B84" w:rsidRDefault="00800B84" w:rsidP="007902EA">
      <w:pPr>
        <w:spacing w:after="0" w:line="240" w:lineRule="auto"/>
      </w:pPr>
      <w:r>
        <w:separator/>
      </w:r>
    </w:p>
  </w:endnote>
  <w:endnote w:type="continuationSeparator" w:id="0">
    <w:p w14:paraId="361A6A08" w14:textId="77777777" w:rsidR="00800B84" w:rsidRDefault="00800B8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73FCC" w14:textId="63412877" w:rsidR="004A3BD8" w:rsidRDefault="004A3BD8" w:rsidP="00491A0D">
    <w:pPr>
      <w:pStyle w:val="Footer"/>
      <w:jc w:val="center"/>
    </w:pPr>
  </w:p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CAC2" w14:textId="77777777" w:rsidR="00800B84" w:rsidRDefault="00800B84" w:rsidP="007902EA">
      <w:pPr>
        <w:spacing w:after="0" w:line="240" w:lineRule="auto"/>
      </w:pPr>
      <w:r>
        <w:separator/>
      </w:r>
    </w:p>
  </w:footnote>
  <w:footnote w:type="continuationSeparator" w:id="0">
    <w:p w14:paraId="1800907A" w14:textId="77777777" w:rsidR="00800B84" w:rsidRDefault="00800B84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2368F"/>
    <w:multiLevelType w:val="hybridMultilevel"/>
    <w:tmpl w:val="28FE24B4"/>
    <w:lvl w:ilvl="0" w:tplc="7024B09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9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25E56F39"/>
    <w:multiLevelType w:val="hybridMultilevel"/>
    <w:tmpl w:val="179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4682"/>
    <w:multiLevelType w:val="hybridMultilevel"/>
    <w:tmpl w:val="465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DCA1DA3"/>
    <w:multiLevelType w:val="hybridMultilevel"/>
    <w:tmpl w:val="2708CE1E"/>
    <w:lvl w:ilvl="0" w:tplc="CA92E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392A7B"/>
    <w:multiLevelType w:val="multilevel"/>
    <w:tmpl w:val="A822BE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22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48F071A9"/>
    <w:multiLevelType w:val="multilevel"/>
    <w:tmpl w:val="7100A85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4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524964"/>
    <w:multiLevelType w:val="hybridMultilevel"/>
    <w:tmpl w:val="E56A91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A0B98"/>
    <w:multiLevelType w:val="hybridMultilevel"/>
    <w:tmpl w:val="2634F724"/>
    <w:lvl w:ilvl="0" w:tplc="8AD819A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7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9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1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43"/>
  </w:num>
  <w:num w:numId="5">
    <w:abstractNumId w:val="17"/>
  </w:num>
  <w:num w:numId="6">
    <w:abstractNumId w:val="6"/>
  </w:num>
  <w:num w:numId="7">
    <w:abstractNumId w:val="5"/>
  </w:num>
  <w:num w:numId="8">
    <w:abstractNumId w:val="36"/>
  </w:num>
  <w:num w:numId="9">
    <w:abstractNumId w:val="40"/>
  </w:num>
  <w:num w:numId="10">
    <w:abstractNumId w:val="20"/>
  </w:num>
  <w:num w:numId="11">
    <w:abstractNumId w:val="9"/>
  </w:num>
  <w:num w:numId="12">
    <w:abstractNumId w:val="15"/>
  </w:num>
  <w:num w:numId="13">
    <w:abstractNumId w:val="30"/>
  </w:num>
  <w:num w:numId="14">
    <w:abstractNumId w:val="22"/>
  </w:num>
  <w:num w:numId="15">
    <w:abstractNumId w:val="13"/>
  </w:num>
  <w:num w:numId="16">
    <w:abstractNumId w:val="38"/>
  </w:num>
  <w:num w:numId="17">
    <w:abstractNumId w:val="28"/>
  </w:num>
  <w:num w:numId="18">
    <w:abstractNumId w:val="27"/>
  </w:num>
  <w:num w:numId="19">
    <w:abstractNumId w:val="8"/>
  </w:num>
  <w:num w:numId="20">
    <w:abstractNumId w:val="3"/>
  </w:num>
  <w:num w:numId="21">
    <w:abstractNumId w:val="42"/>
  </w:num>
  <w:num w:numId="22">
    <w:abstractNumId w:val="44"/>
  </w:num>
  <w:num w:numId="23">
    <w:abstractNumId w:val="16"/>
  </w:num>
  <w:num w:numId="24">
    <w:abstractNumId w:val="39"/>
  </w:num>
  <w:num w:numId="25">
    <w:abstractNumId w:val="12"/>
  </w:num>
  <w:num w:numId="26">
    <w:abstractNumId w:val="33"/>
  </w:num>
  <w:num w:numId="27">
    <w:abstractNumId w:val="4"/>
  </w:num>
  <w:num w:numId="28">
    <w:abstractNumId w:val="31"/>
  </w:num>
  <w:num w:numId="29">
    <w:abstractNumId w:val="29"/>
  </w:num>
  <w:num w:numId="30">
    <w:abstractNumId w:val="37"/>
  </w:num>
  <w:num w:numId="31">
    <w:abstractNumId w:val="41"/>
  </w:num>
  <w:num w:numId="32">
    <w:abstractNumId w:val="32"/>
  </w:num>
  <w:num w:numId="33">
    <w:abstractNumId w:val="14"/>
  </w:num>
  <w:num w:numId="34">
    <w:abstractNumId w:val="24"/>
  </w:num>
  <w:num w:numId="35">
    <w:abstractNumId w:val="26"/>
  </w:num>
  <w:num w:numId="36">
    <w:abstractNumId w:val="7"/>
  </w:num>
  <w:num w:numId="37">
    <w:abstractNumId w:val="10"/>
  </w:num>
  <w:num w:numId="38">
    <w:abstractNumId w:val="35"/>
  </w:num>
  <w:num w:numId="39">
    <w:abstractNumId w:val="23"/>
  </w:num>
  <w:num w:numId="40">
    <w:abstractNumId w:val="25"/>
  </w:num>
  <w:num w:numId="41">
    <w:abstractNumId w:val="21"/>
  </w:num>
  <w:num w:numId="42">
    <w:abstractNumId w:val="1"/>
  </w:num>
  <w:num w:numId="43">
    <w:abstractNumId w:val="18"/>
  </w:num>
  <w:num w:numId="44">
    <w:abstractNumId w:val="11"/>
  </w:num>
  <w:num w:numId="4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BSJzY0NTMzNjQyUdpeDU4uLM/DyQAqNaAIFGPQIsAAAA"/>
  </w:docVars>
  <w:rsids>
    <w:rsidRoot w:val="006E1729"/>
    <w:rsid w:val="00000015"/>
    <w:rsid w:val="00013DED"/>
    <w:rsid w:val="00014051"/>
    <w:rsid w:val="00015E1B"/>
    <w:rsid w:val="000202A5"/>
    <w:rsid w:val="00021362"/>
    <w:rsid w:val="00026B30"/>
    <w:rsid w:val="00027D70"/>
    <w:rsid w:val="00030F5C"/>
    <w:rsid w:val="00031452"/>
    <w:rsid w:val="000316A8"/>
    <w:rsid w:val="000353F8"/>
    <w:rsid w:val="00046082"/>
    <w:rsid w:val="0004786C"/>
    <w:rsid w:val="00051E54"/>
    <w:rsid w:val="000523DA"/>
    <w:rsid w:val="00053EAB"/>
    <w:rsid w:val="0005435C"/>
    <w:rsid w:val="00055E1E"/>
    <w:rsid w:val="00056A31"/>
    <w:rsid w:val="00064AB9"/>
    <w:rsid w:val="0006542B"/>
    <w:rsid w:val="00065E00"/>
    <w:rsid w:val="00081D42"/>
    <w:rsid w:val="000839D9"/>
    <w:rsid w:val="00090A8D"/>
    <w:rsid w:val="00092A77"/>
    <w:rsid w:val="00092E77"/>
    <w:rsid w:val="00097190"/>
    <w:rsid w:val="000974B9"/>
    <w:rsid w:val="00097AA8"/>
    <w:rsid w:val="000A0D72"/>
    <w:rsid w:val="000B1C85"/>
    <w:rsid w:val="000B1F3B"/>
    <w:rsid w:val="000B47A5"/>
    <w:rsid w:val="000B4C5E"/>
    <w:rsid w:val="000B5D0F"/>
    <w:rsid w:val="000C3223"/>
    <w:rsid w:val="000C7E19"/>
    <w:rsid w:val="000D5BB4"/>
    <w:rsid w:val="000D68A2"/>
    <w:rsid w:val="000E4817"/>
    <w:rsid w:val="000E5617"/>
    <w:rsid w:val="000F03A0"/>
    <w:rsid w:val="000F3872"/>
    <w:rsid w:val="000F4D71"/>
    <w:rsid w:val="000F63C5"/>
    <w:rsid w:val="00100DF2"/>
    <w:rsid w:val="00110CCE"/>
    <w:rsid w:val="00116D4F"/>
    <w:rsid w:val="00117164"/>
    <w:rsid w:val="00120724"/>
    <w:rsid w:val="00122148"/>
    <w:rsid w:val="001258A9"/>
    <w:rsid w:val="00127F44"/>
    <w:rsid w:val="00131B75"/>
    <w:rsid w:val="001323BF"/>
    <w:rsid w:val="00136124"/>
    <w:rsid w:val="00137719"/>
    <w:rsid w:val="0014156D"/>
    <w:rsid w:val="001433C2"/>
    <w:rsid w:val="001461E6"/>
    <w:rsid w:val="00147BC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2E65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F4E49"/>
    <w:rsid w:val="00202451"/>
    <w:rsid w:val="0020486B"/>
    <w:rsid w:val="002056E8"/>
    <w:rsid w:val="00207B93"/>
    <w:rsid w:val="00207CEA"/>
    <w:rsid w:val="0021119E"/>
    <w:rsid w:val="0021503D"/>
    <w:rsid w:val="00216B88"/>
    <w:rsid w:val="00220ED6"/>
    <w:rsid w:val="002319CA"/>
    <w:rsid w:val="00237416"/>
    <w:rsid w:val="00240D77"/>
    <w:rsid w:val="00241768"/>
    <w:rsid w:val="002422D6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84AFD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EE8"/>
    <w:rsid w:val="002D2F27"/>
    <w:rsid w:val="002D611B"/>
    <w:rsid w:val="002E0D1E"/>
    <w:rsid w:val="002E0E5E"/>
    <w:rsid w:val="002F1EB1"/>
    <w:rsid w:val="002F5D85"/>
    <w:rsid w:val="003011B3"/>
    <w:rsid w:val="00302948"/>
    <w:rsid w:val="00303697"/>
    <w:rsid w:val="00316C88"/>
    <w:rsid w:val="00320435"/>
    <w:rsid w:val="00320878"/>
    <w:rsid w:val="00322A8C"/>
    <w:rsid w:val="0033101C"/>
    <w:rsid w:val="0033253A"/>
    <w:rsid w:val="00333692"/>
    <w:rsid w:val="0033397E"/>
    <w:rsid w:val="00340CC3"/>
    <w:rsid w:val="00356613"/>
    <w:rsid w:val="00357317"/>
    <w:rsid w:val="003573F4"/>
    <w:rsid w:val="003657A5"/>
    <w:rsid w:val="00377D43"/>
    <w:rsid w:val="00381899"/>
    <w:rsid w:val="00385373"/>
    <w:rsid w:val="003853BB"/>
    <w:rsid w:val="003859BA"/>
    <w:rsid w:val="00387591"/>
    <w:rsid w:val="00387AB5"/>
    <w:rsid w:val="00391AB5"/>
    <w:rsid w:val="003A029B"/>
    <w:rsid w:val="003A4DAA"/>
    <w:rsid w:val="003A5D91"/>
    <w:rsid w:val="003B049F"/>
    <w:rsid w:val="003B460D"/>
    <w:rsid w:val="003B5A5E"/>
    <w:rsid w:val="003C568B"/>
    <w:rsid w:val="003C6F22"/>
    <w:rsid w:val="003D6473"/>
    <w:rsid w:val="003D7C07"/>
    <w:rsid w:val="003E0EFB"/>
    <w:rsid w:val="003E15FA"/>
    <w:rsid w:val="003E5DF3"/>
    <w:rsid w:val="003F370C"/>
    <w:rsid w:val="003F5521"/>
    <w:rsid w:val="003F699A"/>
    <w:rsid w:val="00401E17"/>
    <w:rsid w:val="0040587B"/>
    <w:rsid w:val="00405F5B"/>
    <w:rsid w:val="004076BB"/>
    <w:rsid w:val="00410EC6"/>
    <w:rsid w:val="0041258C"/>
    <w:rsid w:val="004147A6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7067"/>
    <w:rsid w:val="00462BB2"/>
    <w:rsid w:val="00462CA0"/>
    <w:rsid w:val="0046501B"/>
    <w:rsid w:val="004717AB"/>
    <w:rsid w:val="00482852"/>
    <w:rsid w:val="00483B17"/>
    <w:rsid w:val="00485700"/>
    <w:rsid w:val="0048659C"/>
    <w:rsid w:val="00491A0D"/>
    <w:rsid w:val="00497393"/>
    <w:rsid w:val="004A3BD8"/>
    <w:rsid w:val="004A4BC7"/>
    <w:rsid w:val="004A66FB"/>
    <w:rsid w:val="004A7C56"/>
    <w:rsid w:val="004B09C9"/>
    <w:rsid w:val="004B0C7B"/>
    <w:rsid w:val="004B20C6"/>
    <w:rsid w:val="004B771B"/>
    <w:rsid w:val="004C1E0D"/>
    <w:rsid w:val="004D3679"/>
    <w:rsid w:val="004D3D1C"/>
    <w:rsid w:val="004D747F"/>
    <w:rsid w:val="005111AB"/>
    <w:rsid w:val="00516531"/>
    <w:rsid w:val="0052656B"/>
    <w:rsid w:val="00535C02"/>
    <w:rsid w:val="00536345"/>
    <w:rsid w:val="00540038"/>
    <w:rsid w:val="0054182C"/>
    <w:rsid w:val="005440C8"/>
    <w:rsid w:val="00544856"/>
    <w:rsid w:val="00546C2D"/>
    <w:rsid w:val="005553C3"/>
    <w:rsid w:val="00567ACA"/>
    <w:rsid w:val="0057474B"/>
    <w:rsid w:val="00575D3E"/>
    <w:rsid w:val="00580531"/>
    <w:rsid w:val="005832A4"/>
    <w:rsid w:val="00583B48"/>
    <w:rsid w:val="00585502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7073"/>
    <w:rsid w:val="005E05B1"/>
    <w:rsid w:val="005E130F"/>
    <w:rsid w:val="005E752C"/>
    <w:rsid w:val="005F3357"/>
    <w:rsid w:val="005F7D4F"/>
    <w:rsid w:val="006106DD"/>
    <w:rsid w:val="00610FC8"/>
    <w:rsid w:val="00612AA0"/>
    <w:rsid w:val="00615BD2"/>
    <w:rsid w:val="00616DE3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776D7"/>
    <w:rsid w:val="00680844"/>
    <w:rsid w:val="00681B23"/>
    <w:rsid w:val="0068577A"/>
    <w:rsid w:val="00685BD0"/>
    <w:rsid w:val="00692B13"/>
    <w:rsid w:val="0069500B"/>
    <w:rsid w:val="00697C60"/>
    <w:rsid w:val="006A256D"/>
    <w:rsid w:val="006A2734"/>
    <w:rsid w:val="006A3D31"/>
    <w:rsid w:val="006A7B28"/>
    <w:rsid w:val="006B12BB"/>
    <w:rsid w:val="006C1436"/>
    <w:rsid w:val="006C2D94"/>
    <w:rsid w:val="006C7D3F"/>
    <w:rsid w:val="006C7E00"/>
    <w:rsid w:val="006D054A"/>
    <w:rsid w:val="006E119F"/>
    <w:rsid w:val="006E1729"/>
    <w:rsid w:val="006E3483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0A5F"/>
    <w:rsid w:val="00734570"/>
    <w:rsid w:val="00735828"/>
    <w:rsid w:val="00764A65"/>
    <w:rsid w:val="0076720D"/>
    <w:rsid w:val="00772078"/>
    <w:rsid w:val="007778CE"/>
    <w:rsid w:val="00784DCB"/>
    <w:rsid w:val="007902EA"/>
    <w:rsid w:val="0079252D"/>
    <w:rsid w:val="00794191"/>
    <w:rsid w:val="00796BF5"/>
    <w:rsid w:val="007A28C4"/>
    <w:rsid w:val="007A6E1A"/>
    <w:rsid w:val="007A7424"/>
    <w:rsid w:val="007B4C58"/>
    <w:rsid w:val="007B7D53"/>
    <w:rsid w:val="007C1725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00B84"/>
    <w:rsid w:val="00815A4C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6200E"/>
    <w:rsid w:val="008647CD"/>
    <w:rsid w:val="00867825"/>
    <w:rsid w:val="008751CA"/>
    <w:rsid w:val="008751D7"/>
    <w:rsid w:val="00875254"/>
    <w:rsid w:val="00876B2D"/>
    <w:rsid w:val="00876B9D"/>
    <w:rsid w:val="0088287D"/>
    <w:rsid w:val="0088719E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203A8"/>
    <w:rsid w:val="00922889"/>
    <w:rsid w:val="00925DC2"/>
    <w:rsid w:val="009261B9"/>
    <w:rsid w:val="00931A9A"/>
    <w:rsid w:val="00940D2A"/>
    <w:rsid w:val="00950D10"/>
    <w:rsid w:val="00954423"/>
    <w:rsid w:val="00954527"/>
    <w:rsid w:val="00954DD3"/>
    <w:rsid w:val="009567A7"/>
    <w:rsid w:val="00957E8C"/>
    <w:rsid w:val="00960D25"/>
    <w:rsid w:val="009621F5"/>
    <w:rsid w:val="009804B1"/>
    <w:rsid w:val="009815C7"/>
    <w:rsid w:val="00985307"/>
    <w:rsid w:val="00985A14"/>
    <w:rsid w:val="00990659"/>
    <w:rsid w:val="0099130F"/>
    <w:rsid w:val="00993D47"/>
    <w:rsid w:val="0099429F"/>
    <w:rsid w:val="00997CB4"/>
    <w:rsid w:val="009A0542"/>
    <w:rsid w:val="009A2F37"/>
    <w:rsid w:val="009A7535"/>
    <w:rsid w:val="009A77FB"/>
    <w:rsid w:val="009C43B6"/>
    <w:rsid w:val="009C5EE2"/>
    <w:rsid w:val="009C7B5B"/>
    <w:rsid w:val="009C7E4E"/>
    <w:rsid w:val="009D07D1"/>
    <w:rsid w:val="009D085B"/>
    <w:rsid w:val="009D1896"/>
    <w:rsid w:val="009D5E96"/>
    <w:rsid w:val="009D6EEF"/>
    <w:rsid w:val="009D733B"/>
    <w:rsid w:val="009E08FC"/>
    <w:rsid w:val="009E15AC"/>
    <w:rsid w:val="009E5C8B"/>
    <w:rsid w:val="009F003A"/>
    <w:rsid w:val="009F0B8A"/>
    <w:rsid w:val="009F1E34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2EB3"/>
    <w:rsid w:val="00A847D4"/>
    <w:rsid w:val="00A912EB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457A"/>
    <w:rsid w:val="00AF56A2"/>
    <w:rsid w:val="00AF6D9B"/>
    <w:rsid w:val="00AF7DC3"/>
    <w:rsid w:val="00B02F2D"/>
    <w:rsid w:val="00B049C5"/>
    <w:rsid w:val="00B04BAA"/>
    <w:rsid w:val="00B07BFB"/>
    <w:rsid w:val="00B110A0"/>
    <w:rsid w:val="00B11F93"/>
    <w:rsid w:val="00B137F3"/>
    <w:rsid w:val="00B156A3"/>
    <w:rsid w:val="00B1686A"/>
    <w:rsid w:val="00B1711D"/>
    <w:rsid w:val="00B23313"/>
    <w:rsid w:val="00B30838"/>
    <w:rsid w:val="00B35065"/>
    <w:rsid w:val="00B36671"/>
    <w:rsid w:val="00B42689"/>
    <w:rsid w:val="00B47896"/>
    <w:rsid w:val="00B47D4C"/>
    <w:rsid w:val="00B5249E"/>
    <w:rsid w:val="00B5452A"/>
    <w:rsid w:val="00B56244"/>
    <w:rsid w:val="00B616CF"/>
    <w:rsid w:val="00B62EB8"/>
    <w:rsid w:val="00B63240"/>
    <w:rsid w:val="00B806AE"/>
    <w:rsid w:val="00B830F8"/>
    <w:rsid w:val="00B84106"/>
    <w:rsid w:val="00B92B05"/>
    <w:rsid w:val="00B942E0"/>
    <w:rsid w:val="00B97F4F"/>
    <w:rsid w:val="00BB0F01"/>
    <w:rsid w:val="00BC03A9"/>
    <w:rsid w:val="00BC364F"/>
    <w:rsid w:val="00BC4B97"/>
    <w:rsid w:val="00BC4C63"/>
    <w:rsid w:val="00BD555E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40C8C"/>
    <w:rsid w:val="00C41C03"/>
    <w:rsid w:val="00C55BCF"/>
    <w:rsid w:val="00C565E7"/>
    <w:rsid w:val="00C67999"/>
    <w:rsid w:val="00C73981"/>
    <w:rsid w:val="00C761CC"/>
    <w:rsid w:val="00C83494"/>
    <w:rsid w:val="00C86727"/>
    <w:rsid w:val="00C86CD0"/>
    <w:rsid w:val="00C91AFC"/>
    <w:rsid w:val="00C9205D"/>
    <w:rsid w:val="00C94E92"/>
    <w:rsid w:val="00CA1443"/>
    <w:rsid w:val="00CA4A83"/>
    <w:rsid w:val="00CA54EE"/>
    <w:rsid w:val="00CB2B75"/>
    <w:rsid w:val="00CB730B"/>
    <w:rsid w:val="00CB736E"/>
    <w:rsid w:val="00CC36DB"/>
    <w:rsid w:val="00CC3C0A"/>
    <w:rsid w:val="00CC4789"/>
    <w:rsid w:val="00CD202E"/>
    <w:rsid w:val="00CD295B"/>
    <w:rsid w:val="00CD3EA4"/>
    <w:rsid w:val="00CD7F43"/>
    <w:rsid w:val="00CE1D05"/>
    <w:rsid w:val="00CE1D66"/>
    <w:rsid w:val="00CE2754"/>
    <w:rsid w:val="00CE2FD9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4D84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26A7"/>
    <w:rsid w:val="00D43A2F"/>
    <w:rsid w:val="00D513C2"/>
    <w:rsid w:val="00D51D10"/>
    <w:rsid w:val="00D527CB"/>
    <w:rsid w:val="00D5577A"/>
    <w:rsid w:val="00D557E5"/>
    <w:rsid w:val="00D55C6F"/>
    <w:rsid w:val="00D5623D"/>
    <w:rsid w:val="00D57017"/>
    <w:rsid w:val="00D57FF3"/>
    <w:rsid w:val="00D624C5"/>
    <w:rsid w:val="00D663A7"/>
    <w:rsid w:val="00D74011"/>
    <w:rsid w:val="00D80CDB"/>
    <w:rsid w:val="00D8245F"/>
    <w:rsid w:val="00D8500D"/>
    <w:rsid w:val="00D95150"/>
    <w:rsid w:val="00D959AB"/>
    <w:rsid w:val="00D95A0F"/>
    <w:rsid w:val="00D96566"/>
    <w:rsid w:val="00DA4009"/>
    <w:rsid w:val="00DA5376"/>
    <w:rsid w:val="00DB399C"/>
    <w:rsid w:val="00DB4255"/>
    <w:rsid w:val="00DB4D6B"/>
    <w:rsid w:val="00DB77E8"/>
    <w:rsid w:val="00DC2AA1"/>
    <w:rsid w:val="00DC3E5B"/>
    <w:rsid w:val="00DC4440"/>
    <w:rsid w:val="00DC6664"/>
    <w:rsid w:val="00DD0889"/>
    <w:rsid w:val="00DD1F94"/>
    <w:rsid w:val="00DE5016"/>
    <w:rsid w:val="00DF0E2A"/>
    <w:rsid w:val="00DF5F26"/>
    <w:rsid w:val="00E00D0C"/>
    <w:rsid w:val="00E123C2"/>
    <w:rsid w:val="00E14853"/>
    <w:rsid w:val="00E2134C"/>
    <w:rsid w:val="00E2452E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75F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135D"/>
    <w:rsid w:val="00EC1830"/>
    <w:rsid w:val="00EC2046"/>
    <w:rsid w:val="00EE12BB"/>
    <w:rsid w:val="00EF34FE"/>
    <w:rsid w:val="00EF7F05"/>
    <w:rsid w:val="00F0075A"/>
    <w:rsid w:val="00F0297E"/>
    <w:rsid w:val="00F0659D"/>
    <w:rsid w:val="00F069C7"/>
    <w:rsid w:val="00F115A1"/>
    <w:rsid w:val="00F14024"/>
    <w:rsid w:val="00F14C3E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1DDB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D42D5"/>
    <w:rsid w:val="00FD62E4"/>
    <w:rsid w:val="00FE31E3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paragraph" w:styleId="Revision">
    <w:name w:val="Revision"/>
    <w:hidden/>
    <w:uiPriority w:val="99"/>
    <w:semiHidden/>
    <w:rsid w:val="0040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hitishvili@gwp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icholashvili@gwp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lomtati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chrikishvili@gwp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3D94-258E-47E1-A55A-514FF512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Tchrikishvili</cp:lastModifiedBy>
  <cp:revision>44</cp:revision>
  <cp:lastPrinted>2015-07-27T06:36:00Z</cp:lastPrinted>
  <dcterms:created xsi:type="dcterms:W3CDTF">2020-10-27T12:40:00Z</dcterms:created>
  <dcterms:modified xsi:type="dcterms:W3CDTF">2023-12-07T11:55:00Z</dcterms:modified>
</cp:coreProperties>
</file>