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8F466A" w:rsidRDefault="007D73CE" w:rsidP="00A74B75">
      <w:pPr>
        <w:spacing w:after="0" w:line="360" w:lineRule="auto"/>
        <w:jc w:val="center"/>
        <w:rPr>
          <w:rFonts w:ascii="Sylfaen" w:hAnsi="Sylfaen"/>
          <w:b/>
          <w:sz w:val="20"/>
          <w:szCs w:val="20"/>
          <w:lang w:val="ka-GE"/>
        </w:rPr>
      </w:pPr>
    </w:p>
    <w:p w14:paraId="2192C57C" w14:textId="6E0C1B62" w:rsidR="009815C7" w:rsidRPr="008F466A" w:rsidRDefault="009815C7" w:rsidP="00794191">
      <w:pPr>
        <w:spacing w:after="0" w:line="240" w:lineRule="auto"/>
        <w:jc w:val="center"/>
        <w:rPr>
          <w:rFonts w:ascii="Sylfaen" w:hAnsi="Sylfaen" w:cs="Sylfaen"/>
          <w:b/>
          <w:sz w:val="20"/>
          <w:szCs w:val="20"/>
        </w:rPr>
      </w:pPr>
    </w:p>
    <w:p w14:paraId="701FB870" w14:textId="7C0CFF58" w:rsidR="009815C7" w:rsidRPr="008F466A" w:rsidRDefault="000A0D72" w:rsidP="000A0D72">
      <w:pPr>
        <w:spacing w:after="0" w:line="240" w:lineRule="auto"/>
        <w:jc w:val="center"/>
        <w:rPr>
          <w:rFonts w:ascii="Sylfaen" w:hAnsi="Sylfaen" w:cs="Sylfaen"/>
          <w:b/>
          <w:sz w:val="20"/>
          <w:szCs w:val="20"/>
        </w:rPr>
      </w:pPr>
      <w:r w:rsidRPr="008F466A">
        <w:rPr>
          <w:rFonts w:ascii="Sylfaen" w:hAnsi="Sylfaen" w:cs="Sylfaen"/>
          <w:b/>
          <w:noProof/>
          <w:sz w:val="20"/>
          <w:szCs w:val="20"/>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3CE728C" w14:textId="77777777" w:rsidR="006C1387" w:rsidRPr="008F466A" w:rsidRDefault="006C1387" w:rsidP="00373F3E">
      <w:pPr>
        <w:spacing w:after="0" w:line="240" w:lineRule="auto"/>
        <w:jc w:val="center"/>
        <w:rPr>
          <w:rFonts w:ascii="Sylfaen" w:hAnsi="Sylfaen" w:cs="Sylfaen"/>
          <w:b/>
          <w:sz w:val="20"/>
          <w:szCs w:val="20"/>
          <w:lang w:val="ka-GE"/>
        </w:rPr>
      </w:pPr>
    </w:p>
    <w:p w14:paraId="2021428C" w14:textId="77777777" w:rsidR="006C1387" w:rsidRPr="008F466A" w:rsidRDefault="006C1387" w:rsidP="00373F3E">
      <w:pPr>
        <w:spacing w:after="0" w:line="240" w:lineRule="auto"/>
        <w:jc w:val="center"/>
        <w:rPr>
          <w:rFonts w:ascii="Sylfaen" w:hAnsi="Sylfaen" w:cs="Sylfaen"/>
          <w:b/>
          <w:sz w:val="20"/>
          <w:szCs w:val="20"/>
          <w:lang w:val="ka-GE"/>
        </w:rPr>
      </w:pPr>
    </w:p>
    <w:p w14:paraId="0E39F144" w14:textId="77777777" w:rsidR="006C1387" w:rsidRPr="008F466A" w:rsidRDefault="006C1387" w:rsidP="00373F3E">
      <w:pPr>
        <w:spacing w:after="0" w:line="240" w:lineRule="auto"/>
        <w:jc w:val="center"/>
        <w:rPr>
          <w:rFonts w:ascii="Sylfaen" w:hAnsi="Sylfaen" w:cs="Sylfaen"/>
          <w:b/>
          <w:sz w:val="20"/>
          <w:szCs w:val="20"/>
          <w:lang w:val="ka-GE"/>
        </w:rPr>
      </w:pPr>
    </w:p>
    <w:p w14:paraId="093F24C3" w14:textId="7CE372A3" w:rsidR="007D73CE" w:rsidRPr="008F466A" w:rsidRDefault="000E116D" w:rsidP="00E1176B">
      <w:pPr>
        <w:spacing w:after="0" w:line="240" w:lineRule="auto"/>
        <w:jc w:val="center"/>
        <w:rPr>
          <w:rFonts w:ascii="Sylfaen" w:hAnsi="Sylfaen" w:cs="Sylfaen"/>
          <w:b/>
          <w:sz w:val="20"/>
          <w:szCs w:val="20"/>
          <w:lang w:val="ka-GE"/>
        </w:rPr>
      </w:pPr>
      <w:r w:rsidRPr="008F466A">
        <w:rPr>
          <w:rFonts w:ascii="Sylfaen" w:hAnsi="Sylfaen" w:cs="Sylfaen"/>
          <w:b/>
          <w:sz w:val="20"/>
          <w:szCs w:val="20"/>
          <w:lang w:val="ka-GE"/>
        </w:rPr>
        <w:t xml:space="preserve">ტენდერი </w:t>
      </w:r>
      <w:r w:rsidR="00E1176B" w:rsidRPr="008F466A">
        <w:rPr>
          <w:rFonts w:ascii="Sylfaen" w:hAnsi="Sylfaen" w:cs="Sylfaen"/>
          <w:b/>
          <w:sz w:val="20"/>
          <w:szCs w:val="20"/>
          <w:lang w:val="ka-GE"/>
        </w:rPr>
        <w:t>სათავო ოფისის წყლით ხანძარქრობის (ჰიდრანტების) მოწყობის პროექტის შემუშავებასა და მონტაჟთან დაკავშირებით</w:t>
      </w:r>
    </w:p>
    <w:p w14:paraId="002939F3" w14:textId="77777777" w:rsidR="00FD0DCD" w:rsidRPr="008F466A" w:rsidRDefault="00FD0DCD" w:rsidP="00E1176B">
      <w:pPr>
        <w:spacing w:after="0" w:line="240" w:lineRule="auto"/>
        <w:jc w:val="center"/>
        <w:rPr>
          <w:rFonts w:ascii="Sylfaen" w:hAnsi="Sylfaen" w:cs="Sylfaen"/>
          <w:b/>
          <w:sz w:val="20"/>
          <w:szCs w:val="20"/>
          <w:lang w:val="ka-GE"/>
        </w:rPr>
      </w:pPr>
    </w:p>
    <w:p w14:paraId="48A0C09F" w14:textId="77777777" w:rsidR="00FD0DCD" w:rsidRPr="008F466A" w:rsidRDefault="00FD0DCD" w:rsidP="00665C42">
      <w:pPr>
        <w:spacing w:after="0" w:line="360" w:lineRule="auto"/>
        <w:jc w:val="center"/>
        <w:rPr>
          <w:rFonts w:ascii="AcadNusx" w:hAnsi="AcadNusx"/>
          <w:b/>
          <w:sz w:val="20"/>
          <w:szCs w:val="20"/>
        </w:rPr>
      </w:pPr>
    </w:p>
    <w:p w14:paraId="5A0A6715" w14:textId="77777777" w:rsidR="00FD0DCD" w:rsidRPr="008F466A" w:rsidRDefault="00FD0DCD" w:rsidP="00665C42">
      <w:pPr>
        <w:spacing w:after="0" w:line="360" w:lineRule="auto"/>
        <w:jc w:val="center"/>
        <w:rPr>
          <w:rFonts w:ascii="AcadNusx" w:hAnsi="AcadNusx"/>
          <w:b/>
          <w:sz w:val="20"/>
          <w:szCs w:val="20"/>
        </w:rPr>
      </w:pPr>
    </w:p>
    <w:p w14:paraId="5C217841" w14:textId="77777777" w:rsidR="00FD0DCD" w:rsidRPr="008F466A" w:rsidRDefault="00FD0DCD" w:rsidP="00665C42">
      <w:pPr>
        <w:spacing w:after="0" w:line="360" w:lineRule="auto"/>
        <w:jc w:val="center"/>
        <w:rPr>
          <w:rFonts w:ascii="AcadNusx" w:hAnsi="AcadNusx"/>
          <w:b/>
          <w:sz w:val="20"/>
          <w:szCs w:val="20"/>
        </w:rPr>
      </w:pPr>
    </w:p>
    <w:p w14:paraId="0B0F3779" w14:textId="77777777" w:rsidR="00FD0DCD" w:rsidRPr="008F466A" w:rsidRDefault="00FD0DCD" w:rsidP="00665C42">
      <w:pPr>
        <w:spacing w:after="0" w:line="360" w:lineRule="auto"/>
        <w:jc w:val="center"/>
        <w:rPr>
          <w:rFonts w:ascii="AcadNusx" w:hAnsi="AcadNusx"/>
          <w:b/>
          <w:sz w:val="20"/>
          <w:szCs w:val="20"/>
        </w:rPr>
      </w:pPr>
    </w:p>
    <w:p w14:paraId="61CFD8F9" w14:textId="6A4EEDB0" w:rsidR="00FD0DCD" w:rsidRPr="008F466A" w:rsidRDefault="00FD0DCD" w:rsidP="00665C42">
      <w:pPr>
        <w:spacing w:after="0" w:line="360" w:lineRule="auto"/>
        <w:jc w:val="center"/>
        <w:rPr>
          <w:rFonts w:ascii="AcadNusx" w:hAnsi="AcadNusx"/>
          <w:b/>
          <w:sz w:val="20"/>
          <w:szCs w:val="20"/>
        </w:rPr>
      </w:pPr>
    </w:p>
    <w:p w14:paraId="71017BAF" w14:textId="3101DF35" w:rsidR="00D30223" w:rsidRPr="008F466A" w:rsidRDefault="00D30223" w:rsidP="00665C42">
      <w:pPr>
        <w:spacing w:after="0" w:line="360" w:lineRule="auto"/>
        <w:jc w:val="center"/>
        <w:rPr>
          <w:rFonts w:ascii="AcadNusx" w:hAnsi="AcadNusx"/>
          <w:b/>
          <w:sz w:val="20"/>
          <w:szCs w:val="20"/>
        </w:rPr>
      </w:pPr>
    </w:p>
    <w:p w14:paraId="2FDCBC90" w14:textId="28A9BC8E" w:rsidR="00D30223" w:rsidRPr="008F466A" w:rsidRDefault="00D30223" w:rsidP="00665C42">
      <w:pPr>
        <w:spacing w:after="0" w:line="360" w:lineRule="auto"/>
        <w:jc w:val="center"/>
        <w:rPr>
          <w:rFonts w:ascii="AcadNusx" w:hAnsi="AcadNusx"/>
          <w:b/>
          <w:sz w:val="20"/>
          <w:szCs w:val="20"/>
        </w:rPr>
      </w:pPr>
    </w:p>
    <w:p w14:paraId="12B35CCB" w14:textId="4E0A3663" w:rsidR="004A34BA" w:rsidRPr="008F466A" w:rsidRDefault="004A34BA" w:rsidP="00665C42">
      <w:pPr>
        <w:spacing w:after="0" w:line="360" w:lineRule="auto"/>
        <w:jc w:val="center"/>
        <w:rPr>
          <w:rFonts w:ascii="AcadNusx" w:hAnsi="AcadNusx"/>
          <w:b/>
          <w:sz w:val="20"/>
          <w:szCs w:val="20"/>
        </w:rPr>
      </w:pPr>
    </w:p>
    <w:p w14:paraId="78D54868" w14:textId="77777777" w:rsidR="004A34BA" w:rsidRPr="008F466A" w:rsidRDefault="004A34BA" w:rsidP="00665C42">
      <w:pPr>
        <w:spacing w:after="0" w:line="360" w:lineRule="auto"/>
        <w:jc w:val="center"/>
        <w:rPr>
          <w:rFonts w:ascii="AcadNusx" w:hAnsi="AcadNusx"/>
          <w:b/>
          <w:sz w:val="20"/>
          <w:szCs w:val="20"/>
        </w:rPr>
      </w:pPr>
    </w:p>
    <w:p w14:paraId="23B21307" w14:textId="3791F394" w:rsidR="00D30223" w:rsidRPr="008F466A" w:rsidRDefault="00D30223" w:rsidP="00665C42">
      <w:pPr>
        <w:spacing w:after="0" w:line="360" w:lineRule="auto"/>
        <w:jc w:val="center"/>
        <w:rPr>
          <w:rFonts w:ascii="AcadNusx" w:hAnsi="AcadNusx"/>
          <w:b/>
          <w:sz w:val="20"/>
          <w:szCs w:val="20"/>
        </w:rPr>
      </w:pPr>
    </w:p>
    <w:p w14:paraId="753A4E60" w14:textId="68383FAE" w:rsidR="00D30223" w:rsidRPr="008F466A" w:rsidRDefault="00D30223" w:rsidP="00665C42">
      <w:pPr>
        <w:spacing w:after="0" w:line="360" w:lineRule="auto"/>
        <w:jc w:val="center"/>
        <w:rPr>
          <w:rFonts w:ascii="AcadNusx" w:hAnsi="AcadNusx"/>
          <w:b/>
          <w:sz w:val="20"/>
          <w:szCs w:val="20"/>
        </w:rPr>
      </w:pPr>
    </w:p>
    <w:p w14:paraId="05FCA8B4" w14:textId="762D1C59" w:rsidR="009261B9" w:rsidRPr="008F466A" w:rsidRDefault="009261B9" w:rsidP="004A66FB">
      <w:pPr>
        <w:spacing w:after="0" w:line="360" w:lineRule="auto"/>
        <w:rPr>
          <w:rFonts w:ascii="AcadNusx" w:hAnsi="AcadNusx"/>
          <w:b/>
          <w:sz w:val="20"/>
          <w:szCs w:val="20"/>
        </w:rPr>
      </w:pPr>
    </w:p>
    <w:p w14:paraId="14A14878" w14:textId="22601B34" w:rsidR="009261B9" w:rsidRPr="008F466A" w:rsidRDefault="009261B9" w:rsidP="00665C42">
      <w:pPr>
        <w:spacing w:after="0" w:line="360" w:lineRule="auto"/>
        <w:jc w:val="center"/>
        <w:rPr>
          <w:rFonts w:ascii="AcadNusx" w:hAnsi="AcadNusx"/>
          <w:b/>
          <w:sz w:val="20"/>
          <w:szCs w:val="20"/>
        </w:rPr>
      </w:pPr>
    </w:p>
    <w:p w14:paraId="5C005023" w14:textId="6F174678" w:rsidR="001F6753" w:rsidRPr="008F466A" w:rsidRDefault="001F6753" w:rsidP="00665C42">
      <w:pPr>
        <w:spacing w:after="0" w:line="360" w:lineRule="auto"/>
        <w:jc w:val="center"/>
        <w:rPr>
          <w:rFonts w:ascii="AcadNusx" w:hAnsi="AcadNusx"/>
          <w:b/>
          <w:sz w:val="20"/>
          <w:szCs w:val="20"/>
        </w:rPr>
      </w:pPr>
    </w:p>
    <w:p w14:paraId="6AF74F7E" w14:textId="164AB0AC" w:rsidR="00E1176B" w:rsidRDefault="00E1176B" w:rsidP="00665C42">
      <w:pPr>
        <w:spacing w:after="0" w:line="360" w:lineRule="auto"/>
        <w:jc w:val="center"/>
        <w:rPr>
          <w:rFonts w:ascii="AcadNusx" w:hAnsi="AcadNusx"/>
          <w:b/>
          <w:sz w:val="20"/>
          <w:szCs w:val="20"/>
        </w:rPr>
      </w:pPr>
    </w:p>
    <w:p w14:paraId="4A688190" w14:textId="7AC990F4" w:rsidR="00BC1769" w:rsidRDefault="00BC1769" w:rsidP="00665C42">
      <w:pPr>
        <w:spacing w:after="0" w:line="360" w:lineRule="auto"/>
        <w:jc w:val="center"/>
        <w:rPr>
          <w:rFonts w:ascii="AcadNusx" w:hAnsi="AcadNusx"/>
          <w:b/>
          <w:sz w:val="20"/>
          <w:szCs w:val="20"/>
        </w:rPr>
      </w:pPr>
    </w:p>
    <w:p w14:paraId="21CAEBC9" w14:textId="77777777" w:rsidR="00BC1769" w:rsidRPr="008F466A" w:rsidRDefault="00BC1769" w:rsidP="00665C42">
      <w:pPr>
        <w:spacing w:after="0" w:line="360" w:lineRule="auto"/>
        <w:jc w:val="center"/>
        <w:rPr>
          <w:rFonts w:ascii="AcadNusx" w:hAnsi="AcadNusx"/>
          <w:b/>
          <w:sz w:val="20"/>
          <w:szCs w:val="20"/>
        </w:rPr>
      </w:pPr>
    </w:p>
    <w:p w14:paraId="7A3CD62C" w14:textId="77777777" w:rsidR="00E1176B" w:rsidRPr="008F466A" w:rsidRDefault="00E1176B" w:rsidP="00665C42">
      <w:pPr>
        <w:spacing w:after="0" w:line="360" w:lineRule="auto"/>
        <w:jc w:val="center"/>
        <w:rPr>
          <w:rFonts w:ascii="AcadNusx" w:hAnsi="AcadNusx"/>
          <w:b/>
          <w:sz w:val="20"/>
          <w:szCs w:val="20"/>
        </w:rPr>
      </w:pPr>
    </w:p>
    <w:p w14:paraId="1CF7D01D" w14:textId="4A187B47" w:rsidR="001F6753" w:rsidRPr="008F466A" w:rsidRDefault="001F6753" w:rsidP="00665C42">
      <w:pPr>
        <w:spacing w:after="0" w:line="360" w:lineRule="auto"/>
        <w:jc w:val="center"/>
        <w:rPr>
          <w:rFonts w:ascii="AcadNusx" w:hAnsi="AcadNusx"/>
          <w:b/>
          <w:sz w:val="20"/>
          <w:szCs w:val="20"/>
        </w:rPr>
      </w:pPr>
    </w:p>
    <w:p w14:paraId="283E310E" w14:textId="77777777" w:rsidR="00C3381B" w:rsidRPr="008F466A" w:rsidRDefault="00C3381B" w:rsidP="00665C42">
      <w:pPr>
        <w:spacing w:after="0" w:line="360" w:lineRule="auto"/>
        <w:jc w:val="center"/>
        <w:rPr>
          <w:rFonts w:ascii="AcadNusx" w:hAnsi="AcadNusx"/>
          <w:b/>
          <w:sz w:val="20"/>
          <w:szCs w:val="20"/>
        </w:rPr>
      </w:pPr>
    </w:p>
    <w:p w14:paraId="38DCEA41" w14:textId="00B5D29B" w:rsidR="00A50438" w:rsidRPr="008F466A" w:rsidRDefault="000353F8" w:rsidP="005111AB">
      <w:pPr>
        <w:spacing w:line="240" w:lineRule="auto"/>
        <w:rPr>
          <w:rFonts w:ascii="Sylfaen" w:hAnsi="Sylfaen"/>
          <w:b/>
          <w:sz w:val="20"/>
          <w:szCs w:val="20"/>
          <w:lang w:val="ka-GE"/>
        </w:rPr>
      </w:pPr>
      <w:r w:rsidRPr="008F466A">
        <w:rPr>
          <w:rFonts w:ascii="Sylfaen" w:hAnsi="Sylfaen"/>
          <w:b/>
          <w:sz w:val="20"/>
          <w:szCs w:val="20"/>
          <w:lang w:val="ka-GE"/>
        </w:rPr>
        <w:lastRenderedPageBreak/>
        <w:t xml:space="preserve">1.1 </w:t>
      </w:r>
      <w:r w:rsidR="001B055A" w:rsidRPr="008F466A">
        <w:rPr>
          <w:rFonts w:ascii="Sylfaen" w:hAnsi="Sylfaen"/>
          <w:b/>
          <w:sz w:val="20"/>
          <w:szCs w:val="20"/>
          <w:lang w:val="ka-GE"/>
        </w:rPr>
        <w:t>შესყიდვის ობიექტის დასახელება</w:t>
      </w:r>
    </w:p>
    <w:p w14:paraId="0353AF42" w14:textId="1A8E9AA2" w:rsidR="001B055A" w:rsidRPr="008F466A" w:rsidRDefault="00D30223" w:rsidP="00E1176B">
      <w:pPr>
        <w:spacing w:after="0" w:line="240" w:lineRule="auto"/>
        <w:rPr>
          <w:rFonts w:ascii="Sylfaen" w:hAnsi="Sylfaen" w:cs="Sylfaen"/>
          <w:b/>
          <w:sz w:val="20"/>
          <w:szCs w:val="20"/>
          <w:lang w:val="ka-GE"/>
        </w:rPr>
      </w:pPr>
      <w:r w:rsidRPr="008F466A">
        <w:rPr>
          <w:rFonts w:ascii="Sylfaen" w:hAnsi="Sylfaen" w:cs="Sylfaen"/>
          <w:sz w:val="20"/>
          <w:szCs w:val="20"/>
          <w:lang w:val="ka-GE"/>
        </w:rPr>
        <w:t>შპს</w:t>
      </w:r>
      <w:r w:rsidRPr="008F466A">
        <w:rPr>
          <w:rFonts w:ascii="Sylfaen" w:hAnsi="Sylfaen"/>
          <w:sz w:val="20"/>
          <w:szCs w:val="20"/>
          <w:lang w:val="ka-GE"/>
        </w:rPr>
        <w:t xml:space="preserve"> </w:t>
      </w:r>
      <w:r w:rsidRPr="008F466A">
        <w:rPr>
          <w:rFonts w:ascii="Sylfaen" w:hAnsi="Sylfaen" w:cs="Calibri"/>
          <w:sz w:val="20"/>
          <w:szCs w:val="20"/>
          <w:lang w:val="ka-GE"/>
        </w:rPr>
        <w:t>„</w:t>
      </w:r>
      <w:r w:rsidRPr="008F466A">
        <w:rPr>
          <w:rFonts w:ascii="Sylfaen" w:hAnsi="Sylfaen" w:cs="Sylfaen"/>
          <w:sz w:val="20"/>
          <w:szCs w:val="20"/>
          <w:lang w:val="ka-GE"/>
        </w:rPr>
        <w:t>ჯორჯიან</w:t>
      </w:r>
      <w:r w:rsidRPr="008F466A">
        <w:rPr>
          <w:rFonts w:ascii="Sylfaen" w:hAnsi="Sylfaen"/>
          <w:sz w:val="20"/>
          <w:szCs w:val="20"/>
          <w:lang w:val="ka-GE"/>
        </w:rPr>
        <w:t xml:space="preserve"> </w:t>
      </w:r>
      <w:r w:rsidRPr="008F466A">
        <w:rPr>
          <w:rFonts w:ascii="Sylfaen" w:hAnsi="Sylfaen" w:cs="Sylfaen"/>
          <w:sz w:val="20"/>
          <w:szCs w:val="20"/>
          <w:lang w:val="ka-GE"/>
        </w:rPr>
        <w:t>უოთერ</w:t>
      </w:r>
      <w:r w:rsidRPr="008F466A">
        <w:rPr>
          <w:rFonts w:ascii="Sylfaen" w:hAnsi="Sylfaen"/>
          <w:sz w:val="20"/>
          <w:szCs w:val="20"/>
          <w:lang w:val="ka-GE"/>
        </w:rPr>
        <w:t xml:space="preserve"> </w:t>
      </w:r>
      <w:r w:rsidRPr="008F466A">
        <w:rPr>
          <w:rFonts w:ascii="Sylfaen" w:hAnsi="Sylfaen" w:cs="Sylfaen"/>
          <w:sz w:val="20"/>
          <w:szCs w:val="20"/>
          <w:lang w:val="ka-GE"/>
        </w:rPr>
        <w:t>ენდ</w:t>
      </w:r>
      <w:r w:rsidRPr="008F466A">
        <w:rPr>
          <w:rFonts w:ascii="Sylfaen" w:hAnsi="Sylfaen"/>
          <w:sz w:val="20"/>
          <w:szCs w:val="20"/>
          <w:lang w:val="ka-GE"/>
        </w:rPr>
        <w:t xml:space="preserve"> </w:t>
      </w:r>
      <w:r w:rsidRPr="008F466A">
        <w:rPr>
          <w:rFonts w:ascii="Sylfaen" w:hAnsi="Sylfaen" w:cs="Sylfaen"/>
          <w:sz w:val="20"/>
          <w:szCs w:val="20"/>
          <w:lang w:val="ka-GE"/>
        </w:rPr>
        <w:t>ფაუერი</w:t>
      </w:r>
      <w:r w:rsidRPr="008F466A">
        <w:rPr>
          <w:rFonts w:ascii="Sylfaen" w:hAnsi="Sylfaen" w:cs="Calibri"/>
          <w:sz w:val="20"/>
          <w:szCs w:val="20"/>
          <w:lang w:val="ka-GE"/>
        </w:rPr>
        <w:t>“</w:t>
      </w:r>
      <w:r w:rsidRPr="008F466A">
        <w:rPr>
          <w:rFonts w:ascii="Sylfaen" w:hAnsi="Sylfaen"/>
          <w:sz w:val="20"/>
          <w:szCs w:val="20"/>
          <w:lang w:val="ka-GE"/>
        </w:rPr>
        <w:t xml:space="preserve"> </w:t>
      </w:r>
      <w:r w:rsidR="00713EFC" w:rsidRPr="008F466A">
        <w:rPr>
          <w:rFonts w:ascii="Arial" w:hAnsi="Arial" w:cs="Arial"/>
          <w:sz w:val="20"/>
          <w:szCs w:val="20"/>
        </w:rPr>
        <w:t xml:space="preserve">(GWP) </w:t>
      </w:r>
      <w:r w:rsidR="00457067" w:rsidRPr="008F466A">
        <w:rPr>
          <w:rFonts w:ascii="Sylfaen" w:hAnsi="Sylfaen" w:cs="Sylfaen"/>
          <w:sz w:val="20"/>
          <w:szCs w:val="20"/>
          <w:lang w:val="ka-GE"/>
        </w:rPr>
        <w:t>აცხადებს</w:t>
      </w:r>
      <w:r w:rsidR="008647CD" w:rsidRPr="008F466A">
        <w:rPr>
          <w:rFonts w:ascii="Sylfaen" w:hAnsi="Sylfaen" w:cs="Sylfaen"/>
          <w:sz w:val="20"/>
          <w:szCs w:val="20"/>
          <w:lang w:val="ka-GE"/>
        </w:rPr>
        <w:t xml:space="preserve"> </w:t>
      </w:r>
      <w:r w:rsidR="00457067" w:rsidRPr="008F466A">
        <w:rPr>
          <w:rFonts w:ascii="Sylfaen" w:hAnsi="Sylfaen" w:cs="Sylfaen"/>
          <w:sz w:val="20"/>
          <w:szCs w:val="20"/>
          <w:lang w:val="ka-GE"/>
        </w:rPr>
        <w:t xml:space="preserve">ელექტრონულ </w:t>
      </w:r>
      <w:r w:rsidR="008647CD" w:rsidRPr="008F466A">
        <w:rPr>
          <w:rFonts w:ascii="Sylfaen" w:hAnsi="Sylfaen" w:cs="Sylfaen"/>
          <w:sz w:val="20"/>
          <w:szCs w:val="20"/>
          <w:lang w:val="ka-GE"/>
        </w:rPr>
        <w:t>ტენდერს</w:t>
      </w:r>
      <w:r w:rsidR="00055E1E" w:rsidRPr="008F466A">
        <w:rPr>
          <w:rFonts w:ascii="Sylfaen" w:hAnsi="Sylfaen" w:cs="Sylfaen"/>
          <w:sz w:val="20"/>
          <w:szCs w:val="20"/>
          <w:lang w:val="ka-GE"/>
        </w:rPr>
        <w:t xml:space="preserve"> </w:t>
      </w:r>
      <w:r w:rsidR="00E1176B" w:rsidRPr="008F466A">
        <w:rPr>
          <w:rFonts w:ascii="Sylfaen" w:hAnsi="Sylfaen" w:cs="Sylfaen"/>
          <w:b/>
          <w:sz w:val="20"/>
          <w:szCs w:val="20"/>
          <w:lang w:val="ka-GE"/>
        </w:rPr>
        <w:t xml:space="preserve"> სათავო ოფისის წყლით ხანძარქრობის (ჰიდრანტების) მოწყობის პროექტის შემუშავებასა და მონტაჟთან დაკავშირებით</w:t>
      </w:r>
    </w:p>
    <w:p w14:paraId="6BCF068D" w14:textId="77777777" w:rsidR="00E1176B" w:rsidRPr="008F466A" w:rsidRDefault="00E1176B" w:rsidP="00E1176B">
      <w:pPr>
        <w:spacing w:after="0" w:line="240" w:lineRule="auto"/>
        <w:rPr>
          <w:rFonts w:ascii="Sylfaen" w:hAnsi="Sylfaen" w:cs="Sylfaen"/>
          <w:b/>
          <w:bCs/>
          <w:sz w:val="20"/>
          <w:szCs w:val="20"/>
        </w:rPr>
      </w:pPr>
    </w:p>
    <w:p w14:paraId="42C81158" w14:textId="1FC50537" w:rsidR="001B055A" w:rsidRPr="008F466A" w:rsidRDefault="000353F8" w:rsidP="001B055A">
      <w:pPr>
        <w:spacing w:after="0" w:line="240" w:lineRule="auto"/>
        <w:jc w:val="both"/>
        <w:rPr>
          <w:rFonts w:ascii="Sylfaen" w:hAnsi="Sylfaen"/>
          <w:b/>
          <w:sz w:val="20"/>
          <w:szCs w:val="20"/>
          <w:lang w:val="ka-GE"/>
        </w:rPr>
      </w:pPr>
      <w:r w:rsidRPr="008F466A">
        <w:rPr>
          <w:rFonts w:ascii="Sylfaen" w:hAnsi="Sylfaen"/>
          <w:b/>
          <w:sz w:val="20"/>
          <w:szCs w:val="20"/>
          <w:lang w:val="ka-GE"/>
        </w:rPr>
        <w:t xml:space="preserve">1.2 </w:t>
      </w:r>
      <w:r w:rsidR="001B055A" w:rsidRPr="008F466A">
        <w:rPr>
          <w:rFonts w:ascii="Sylfaen" w:hAnsi="Sylfaen"/>
          <w:b/>
          <w:sz w:val="20"/>
          <w:szCs w:val="20"/>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6465C96C" w14:textId="69090F73" w:rsidR="00C3381B" w:rsidRPr="008F466A" w:rsidRDefault="00C3381B" w:rsidP="001B055A">
      <w:pPr>
        <w:spacing w:after="0" w:line="240" w:lineRule="auto"/>
        <w:jc w:val="both"/>
        <w:rPr>
          <w:rFonts w:ascii="Sylfaen" w:hAnsi="Sylfaen"/>
          <w:b/>
          <w:sz w:val="20"/>
          <w:szCs w:val="20"/>
          <w:lang w:val="ka-GE"/>
        </w:rPr>
      </w:pPr>
    </w:p>
    <w:p w14:paraId="28294B86" w14:textId="77777777" w:rsidR="00E1176B" w:rsidRPr="008F466A" w:rsidRDefault="00E1176B" w:rsidP="00E1176B">
      <w:pPr>
        <w:spacing w:line="240" w:lineRule="auto"/>
        <w:jc w:val="both"/>
        <w:rPr>
          <w:rFonts w:cs="Arial"/>
          <w:sz w:val="20"/>
          <w:szCs w:val="20"/>
          <w:lang w:val="ka-GE"/>
        </w:rPr>
      </w:pPr>
      <w:r w:rsidRPr="008F466A">
        <w:rPr>
          <w:rFonts w:ascii="Sylfaen" w:hAnsi="Sylfaen"/>
          <w:sz w:val="20"/>
          <w:szCs w:val="20"/>
          <w:lang w:val="ka-GE"/>
        </w:rPr>
        <w:t xml:space="preserve">შპს ჯორჯიან უოთერ ენდ ფაუერს ესაჭიროება სათავო ოფისში - ქ. თბილისი, მედეა (მზია) ჯუღელის ქ N10, წყლით ხარძარქრობის (ჰიდრანტების) მოწყობის პროექტის შემუშავება შემდგომი მონტაჟით. </w:t>
      </w:r>
      <w:r w:rsidRPr="008F466A">
        <w:rPr>
          <w:rFonts w:ascii="Sylfaen" w:hAnsi="Sylfaen" w:cs="Sylfaen"/>
          <w:sz w:val="20"/>
          <w:szCs w:val="20"/>
          <w:lang w:val="ka-GE"/>
        </w:rPr>
        <w:t>ქსელში</w:t>
      </w:r>
      <w:r w:rsidRPr="008F466A">
        <w:rPr>
          <w:rFonts w:ascii="Arial" w:hAnsi="Arial" w:cs="Arial"/>
          <w:sz w:val="20"/>
          <w:szCs w:val="20"/>
          <w:lang w:val="ka-GE"/>
        </w:rPr>
        <w:t xml:space="preserve"> </w:t>
      </w:r>
      <w:r w:rsidRPr="008F466A">
        <w:rPr>
          <w:rFonts w:ascii="Sylfaen" w:hAnsi="Sylfaen" w:cs="Sylfaen"/>
          <w:sz w:val="20"/>
          <w:szCs w:val="20"/>
          <w:lang w:val="ka-GE"/>
        </w:rPr>
        <w:t>ჩართული</w:t>
      </w:r>
      <w:r w:rsidRPr="008F466A">
        <w:rPr>
          <w:rFonts w:ascii="Arial" w:hAnsi="Arial" w:cs="Arial"/>
          <w:sz w:val="20"/>
          <w:szCs w:val="20"/>
          <w:lang w:val="ka-GE"/>
        </w:rPr>
        <w:t xml:space="preserve"> </w:t>
      </w:r>
      <w:r w:rsidRPr="008F466A">
        <w:rPr>
          <w:rFonts w:ascii="Sylfaen" w:hAnsi="Sylfaen" w:cs="Sylfaen"/>
          <w:sz w:val="20"/>
          <w:szCs w:val="20"/>
          <w:lang w:val="ka-GE"/>
        </w:rPr>
        <w:t>შიდა</w:t>
      </w:r>
      <w:r w:rsidRPr="008F466A">
        <w:rPr>
          <w:rFonts w:ascii="Arial" w:hAnsi="Arial" w:cs="Arial"/>
          <w:sz w:val="20"/>
          <w:szCs w:val="20"/>
          <w:lang w:val="ka-GE"/>
        </w:rPr>
        <w:t xml:space="preserve"> </w:t>
      </w:r>
      <w:r w:rsidRPr="008F466A">
        <w:rPr>
          <w:rFonts w:ascii="Sylfaen" w:hAnsi="Sylfaen" w:cs="Sylfaen"/>
          <w:sz w:val="20"/>
          <w:szCs w:val="20"/>
          <w:lang w:val="ka-GE"/>
        </w:rPr>
        <w:t>სახანძრო</w:t>
      </w:r>
      <w:r w:rsidRPr="008F466A">
        <w:rPr>
          <w:rFonts w:ascii="Arial" w:hAnsi="Arial" w:cs="Arial"/>
          <w:sz w:val="20"/>
          <w:szCs w:val="20"/>
          <w:lang w:val="ka-GE"/>
        </w:rPr>
        <w:t xml:space="preserve"> </w:t>
      </w:r>
      <w:r w:rsidRPr="008F466A">
        <w:rPr>
          <w:rFonts w:ascii="Sylfaen" w:hAnsi="Sylfaen" w:cs="Sylfaen"/>
          <w:sz w:val="20"/>
          <w:szCs w:val="20"/>
          <w:lang w:val="ka-GE"/>
        </w:rPr>
        <w:t>კარადებით</w:t>
      </w:r>
      <w:r w:rsidRPr="008F466A">
        <w:rPr>
          <w:rFonts w:ascii="Arial" w:hAnsi="Arial" w:cs="Arial"/>
          <w:sz w:val="20"/>
          <w:szCs w:val="20"/>
          <w:lang w:val="ka-GE"/>
        </w:rPr>
        <w:t xml:space="preserve">, </w:t>
      </w:r>
      <w:r w:rsidRPr="008F466A">
        <w:rPr>
          <w:rFonts w:ascii="Sylfaen" w:hAnsi="Sylfaen" w:cs="Sylfaen"/>
          <w:sz w:val="20"/>
          <w:szCs w:val="20"/>
          <w:lang w:val="ka-GE"/>
        </w:rPr>
        <w:t>სახანძრო</w:t>
      </w:r>
      <w:r w:rsidRPr="008F466A">
        <w:rPr>
          <w:rFonts w:ascii="Arial" w:hAnsi="Arial" w:cs="Arial"/>
          <w:sz w:val="20"/>
          <w:szCs w:val="20"/>
          <w:lang w:val="ka-GE"/>
        </w:rPr>
        <w:t xml:space="preserve"> </w:t>
      </w:r>
      <w:r w:rsidRPr="008F466A">
        <w:rPr>
          <w:rFonts w:ascii="Sylfaen" w:hAnsi="Sylfaen" w:cs="Sylfaen"/>
          <w:sz w:val="20"/>
          <w:szCs w:val="20"/>
          <w:lang w:val="ka-GE"/>
        </w:rPr>
        <w:t>სახელოებით</w:t>
      </w:r>
      <w:r w:rsidRPr="008F466A">
        <w:rPr>
          <w:rFonts w:ascii="Arial" w:hAnsi="Arial" w:cs="Arial"/>
          <w:sz w:val="20"/>
          <w:szCs w:val="20"/>
          <w:lang w:val="ka-GE"/>
        </w:rPr>
        <w:t xml:space="preserve"> (</w:t>
      </w:r>
      <w:r w:rsidRPr="008F466A">
        <w:rPr>
          <w:rFonts w:ascii="Sylfaen" w:hAnsi="Sylfaen" w:cs="Sylfaen"/>
          <w:sz w:val="20"/>
          <w:szCs w:val="20"/>
          <w:lang w:val="ka-GE"/>
        </w:rPr>
        <w:t>შლანგებით</w:t>
      </w:r>
      <w:r w:rsidRPr="008F466A">
        <w:rPr>
          <w:rFonts w:ascii="Arial" w:hAnsi="Arial" w:cs="Arial"/>
          <w:sz w:val="20"/>
          <w:szCs w:val="20"/>
          <w:lang w:val="ka-GE"/>
        </w:rPr>
        <w:t xml:space="preserve">) </w:t>
      </w:r>
      <w:r w:rsidRPr="008F466A">
        <w:rPr>
          <w:rFonts w:ascii="Sylfaen" w:hAnsi="Sylfaen" w:cs="Sylfaen"/>
          <w:sz w:val="20"/>
          <w:szCs w:val="20"/>
          <w:lang w:val="ka-GE"/>
        </w:rPr>
        <w:t>და</w:t>
      </w:r>
      <w:r w:rsidRPr="008F466A">
        <w:rPr>
          <w:rFonts w:ascii="Arial" w:hAnsi="Arial" w:cs="Arial"/>
          <w:sz w:val="20"/>
          <w:szCs w:val="20"/>
          <w:lang w:val="ka-GE"/>
        </w:rPr>
        <w:t xml:space="preserve"> </w:t>
      </w:r>
      <w:r w:rsidRPr="008F466A">
        <w:rPr>
          <w:rFonts w:ascii="Sylfaen" w:hAnsi="Sylfaen" w:cs="Sylfaen"/>
          <w:sz w:val="20"/>
          <w:szCs w:val="20"/>
          <w:lang w:val="ka-GE"/>
        </w:rPr>
        <w:t>სახანძრო</w:t>
      </w:r>
      <w:r w:rsidRPr="008F466A">
        <w:rPr>
          <w:rFonts w:ascii="Arial" w:hAnsi="Arial" w:cs="Arial"/>
          <w:sz w:val="20"/>
          <w:szCs w:val="20"/>
          <w:lang w:val="ka-GE"/>
        </w:rPr>
        <w:t xml:space="preserve"> </w:t>
      </w:r>
      <w:r w:rsidRPr="008F466A">
        <w:rPr>
          <w:rFonts w:ascii="Sylfaen" w:hAnsi="Sylfaen" w:cs="Sylfaen"/>
          <w:sz w:val="20"/>
          <w:szCs w:val="20"/>
          <w:lang w:val="ka-GE"/>
        </w:rPr>
        <w:t>ონკანებით</w:t>
      </w:r>
      <w:r w:rsidRPr="008F466A">
        <w:rPr>
          <w:rFonts w:ascii="Arial" w:hAnsi="Arial" w:cs="Arial"/>
          <w:sz w:val="20"/>
          <w:szCs w:val="20"/>
          <w:lang w:val="ka-GE"/>
        </w:rPr>
        <w:t xml:space="preserve">.  </w:t>
      </w:r>
    </w:p>
    <w:p w14:paraId="53431E3C" w14:textId="2AA86AC3" w:rsidR="00E1176B" w:rsidRPr="008F466A" w:rsidRDefault="00E1176B" w:rsidP="00E1176B">
      <w:pPr>
        <w:jc w:val="both"/>
        <w:rPr>
          <w:rFonts w:ascii="Arial" w:hAnsi="Arial" w:cs="Arial"/>
          <w:sz w:val="20"/>
          <w:szCs w:val="20"/>
          <w:lang w:val="ka-GE"/>
        </w:rPr>
      </w:pPr>
      <w:r w:rsidRPr="008F466A">
        <w:rPr>
          <w:rFonts w:ascii="Sylfaen" w:hAnsi="Sylfaen" w:cs="Sylfaen"/>
          <w:sz w:val="20"/>
          <w:szCs w:val="20"/>
          <w:lang w:val="ka-GE"/>
        </w:rPr>
        <w:t>შენობა შედგება ექვსი სართულისგან და ექვსივე</w:t>
      </w:r>
      <w:r w:rsidRPr="008F466A">
        <w:rPr>
          <w:rFonts w:ascii="Arial" w:hAnsi="Arial" w:cs="Arial"/>
          <w:sz w:val="20"/>
          <w:szCs w:val="20"/>
          <w:lang w:val="ka-GE"/>
        </w:rPr>
        <w:t xml:space="preserve"> </w:t>
      </w:r>
      <w:r w:rsidRPr="008F466A">
        <w:rPr>
          <w:rFonts w:ascii="Sylfaen" w:hAnsi="Sylfaen" w:cs="Sylfaen"/>
          <w:sz w:val="20"/>
          <w:szCs w:val="20"/>
          <w:lang w:val="ka-GE"/>
        </w:rPr>
        <w:t>სართულზე</w:t>
      </w:r>
      <w:r w:rsidRPr="008F466A">
        <w:rPr>
          <w:rFonts w:ascii="Arial" w:hAnsi="Arial" w:cs="Arial"/>
          <w:sz w:val="20"/>
          <w:szCs w:val="20"/>
          <w:lang w:val="ka-GE"/>
        </w:rPr>
        <w:t xml:space="preserve"> </w:t>
      </w:r>
      <w:r w:rsidRPr="008F466A">
        <w:rPr>
          <w:rFonts w:ascii="Sylfaen" w:hAnsi="Sylfaen" w:cs="Sylfaen"/>
          <w:sz w:val="20"/>
          <w:szCs w:val="20"/>
          <w:lang w:val="ka-GE"/>
        </w:rPr>
        <w:t>უნდა</w:t>
      </w:r>
      <w:r w:rsidRPr="008F466A">
        <w:rPr>
          <w:rFonts w:ascii="Arial" w:hAnsi="Arial" w:cs="Arial"/>
          <w:sz w:val="20"/>
          <w:szCs w:val="20"/>
          <w:lang w:val="ka-GE"/>
        </w:rPr>
        <w:t xml:space="preserve"> </w:t>
      </w:r>
      <w:r w:rsidRPr="008F466A">
        <w:rPr>
          <w:rFonts w:ascii="Sylfaen" w:hAnsi="Sylfaen" w:cs="Sylfaen"/>
          <w:sz w:val="20"/>
          <w:szCs w:val="20"/>
          <w:lang w:val="ka-GE"/>
        </w:rPr>
        <w:t>დამონტაჟდეს</w:t>
      </w:r>
      <w:r w:rsidRPr="008F466A">
        <w:rPr>
          <w:rFonts w:ascii="Arial" w:hAnsi="Arial" w:cs="Arial"/>
          <w:sz w:val="20"/>
          <w:szCs w:val="20"/>
          <w:lang w:val="ka-GE"/>
        </w:rPr>
        <w:t xml:space="preserve"> </w:t>
      </w:r>
      <w:r w:rsidRPr="008F466A">
        <w:rPr>
          <w:rFonts w:ascii="Sylfaen" w:hAnsi="Sylfaen" w:cs="Sylfaen"/>
          <w:sz w:val="20"/>
          <w:szCs w:val="20"/>
          <w:lang w:val="ka-GE"/>
        </w:rPr>
        <w:t>სახანძრო</w:t>
      </w:r>
      <w:r w:rsidRPr="008F466A">
        <w:rPr>
          <w:rFonts w:ascii="Arial" w:hAnsi="Arial" w:cs="Arial"/>
          <w:sz w:val="20"/>
          <w:szCs w:val="20"/>
          <w:lang w:val="ka-GE"/>
        </w:rPr>
        <w:t xml:space="preserve"> </w:t>
      </w:r>
      <w:r w:rsidRPr="008F466A">
        <w:rPr>
          <w:rFonts w:ascii="Sylfaen" w:hAnsi="Sylfaen" w:cs="Sylfaen"/>
          <w:sz w:val="20"/>
          <w:szCs w:val="20"/>
          <w:lang w:val="ka-GE"/>
        </w:rPr>
        <w:t>კარადები</w:t>
      </w:r>
      <w:r w:rsidRPr="008F466A">
        <w:rPr>
          <w:rFonts w:ascii="Arial" w:hAnsi="Arial" w:cs="Arial"/>
          <w:sz w:val="20"/>
          <w:szCs w:val="20"/>
          <w:lang w:val="ka-GE"/>
        </w:rPr>
        <w:t xml:space="preserve">, </w:t>
      </w:r>
      <w:r w:rsidRPr="008F466A">
        <w:rPr>
          <w:rFonts w:ascii="Sylfaen" w:hAnsi="Sylfaen" w:cs="Sylfaen"/>
          <w:sz w:val="20"/>
          <w:szCs w:val="20"/>
          <w:lang w:val="ka-GE"/>
        </w:rPr>
        <w:t>სულ</w:t>
      </w:r>
      <w:r w:rsidRPr="008F466A">
        <w:rPr>
          <w:rFonts w:ascii="Arial" w:hAnsi="Arial" w:cs="Arial"/>
          <w:sz w:val="20"/>
          <w:szCs w:val="20"/>
          <w:lang w:val="ka-GE"/>
        </w:rPr>
        <w:t xml:space="preserve"> 12 </w:t>
      </w:r>
      <w:r w:rsidRPr="008F466A">
        <w:rPr>
          <w:rFonts w:ascii="Sylfaen" w:hAnsi="Sylfaen" w:cs="Sylfaen"/>
          <w:sz w:val="20"/>
          <w:szCs w:val="20"/>
          <w:lang w:val="ka-GE"/>
        </w:rPr>
        <w:t>ცალი</w:t>
      </w:r>
      <w:r w:rsidRPr="008F466A">
        <w:rPr>
          <w:rFonts w:ascii="Arial" w:hAnsi="Arial" w:cs="Arial"/>
          <w:sz w:val="20"/>
          <w:szCs w:val="20"/>
          <w:lang w:val="ka-GE"/>
        </w:rPr>
        <w:t xml:space="preserve">, </w:t>
      </w:r>
      <w:r w:rsidRPr="008F466A">
        <w:rPr>
          <w:rFonts w:ascii="Sylfaen" w:hAnsi="Sylfaen" w:cs="Sylfaen"/>
          <w:sz w:val="20"/>
          <w:szCs w:val="20"/>
          <w:lang w:val="ka-GE"/>
        </w:rPr>
        <w:t>რომლებიც</w:t>
      </w:r>
      <w:r w:rsidRPr="008F466A">
        <w:rPr>
          <w:rFonts w:ascii="Arial" w:hAnsi="Arial" w:cs="Arial"/>
          <w:sz w:val="20"/>
          <w:szCs w:val="20"/>
          <w:lang w:val="ka-GE"/>
        </w:rPr>
        <w:t xml:space="preserve"> </w:t>
      </w:r>
      <w:r w:rsidRPr="008F466A">
        <w:rPr>
          <w:rFonts w:ascii="Sylfaen" w:hAnsi="Sylfaen" w:cs="Sylfaen"/>
          <w:sz w:val="20"/>
          <w:szCs w:val="20"/>
          <w:lang w:val="ka-GE"/>
        </w:rPr>
        <w:t>იქნება</w:t>
      </w:r>
      <w:r w:rsidRPr="008F466A">
        <w:rPr>
          <w:rFonts w:ascii="Arial" w:hAnsi="Arial" w:cs="Arial"/>
          <w:sz w:val="20"/>
          <w:szCs w:val="20"/>
          <w:lang w:val="ka-GE"/>
        </w:rPr>
        <w:t xml:space="preserve"> </w:t>
      </w:r>
      <w:r w:rsidRPr="008F466A">
        <w:rPr>
          <w:rFonts w:ascii="Sylfaen" w:hAnsi="Sylfaen" w:cs="Sylfaen"/>
          <w:sz w:val="20"/>
          <w:szCs w:val="20"/>
          <w:lang w:val="ka-GE"/>
        </w:rPr>
        <w:t>განლაგებული</w:t>
      </w:r>
      <w:r w:rsidRPr="008F466A">
        <w:rPr>
          <w:rFonts w:ascii="Arial" w:hAnsi="Arial" w:cs="Arial"/>
          <w:sz w:val="20"/>
          <w:szCs w:val="20"/>
          <w:lang w:val="ka-GE"/>
        </w:rPr>
        <w:t xml:space="preserve"> </w:t>
      </w:r>
      <w:r w:rsidRPr="008F466A">
        <w:rPr>
          <w:rFonts w:ascii="Sylfaen" w:hAnsi="Sylfaen" w:cs="Sylfaen"/>
          <w:sz w:val="20"/>
          <w:szCs w:val="20"/>
          <w:lang w:val="ka-GE"/>
        </w:rPr>
        <w:t>იატაკიდან</w:t>
      </w:r>
      <w:r w:rsidRPr="008F466A">
        <w:rPr>
          <w:rFonts w:ascii="Arial" w:hAnsi="Arial" w:cs="Arial"/>
          <w:sz w:val="20"/>
          <w:szCs w:val="20"/>
          <w:lang w:val="ka-GE"/>
        </w:rPr>
        <w:t xml:space="preserve"> 0.9 - 1.5 </w:t>
      </w:r>
      <w:r w:rsidRPr="008F466A">
        <w:rPr>
          <w:rFonts w:ascii="Sylfaen" w:hAnsi="Sylfaen" w:cs="Sylfaen"/>
          <w:sz w:val="20"/>
          <w:szCs w:val="20"/>
          <w:lang w:val="ka-GE"/>
        </w:rPr>
        <w:t>მ</w:t>
      </w:r>
      <w:r w:rsidRPr="008F466A">
        <w:rPr>
          <w:rFonts w:ascii="Arial" w:hAnsi="Arial" w:cs="Arial"/>
          <w:sz w:val="20"/>
          <w:szCs w:val="20"/>
          <w:lang w:val="ka-GE"/>
        </w:rPr>
        <w:t>-</w:t>
      </w:r>
      <w:r w:rsidRPr="008F466A">
        <w:rPr>
          <w:rFonts w:ascii="Sylfaen" w:hAnsi="Sylfaen" w:cs="Sylfaen"/>
          <w:sz w:val="20"/>
          <w:szCs w:val="20"/>
          <w:lang w:val="ka-GE"/>
        </w:rPr>
        <w:t>ზე</w:t>
      </w:r>
      <w:r w:rsidRPr="008F466A">
        <w:rPr>
          <w:rFonts w:ascii="Arial" w:hAnsi="Arial" w:cs="Arial"/>
          <w:sz w:val="20"/>
          <w:szCs w:val="20"/>
          <w:lang w:val="ka-GE"/>
        </w:rPr>
        <w:t xml:space="preserve">, </w:t>
      </w:r>
      <w:r w:rsidRPr="008F466A">
        <w:rPr>
          <w:rFonts w:ascii="Sylfaen" w:hAnsi="Sylfaen" w:cs="Sylfaen"/>
          <w:sz w:val="20"/>
          <w:szCs w:val="20"/>
          <w:lang w:val="ka-GE"/>
        </w:rPr>
        <w:t>არსებულ</w:t>
      </w:r>
      <w:r w:rsidRPr="008F466A">
        <w:rPr>
          <w:rFonts w:ascii="Arial" w:hAnsi="Arial" w:cs="Arial"/>
          <w:sz w:val="20"/>
          <w:szCs w:val="20"/>
          <w:lang w:val="ka-GE"/>
        </w:rPr>
        <w:t xml:space="preserve"> </w:t>
      </w:r>
      <w:r w:rsidRPr="008F466A">
        <w:rPr>
          <w:rFonts w:ascii="Sylfaen" w:hAnsi="Sylfaen" w:cs="Sylfaen"/>
          <w:sz w:val="20"/>
          <w:szCs w:val="20"/>
          <w:lang w:val="ka-GE"/>
        </w:rPr>
        <w:t>წყლის</w:t>
      </w:r>
      <w:r w:rsidRPr="008F466A">
        <w:rPr>
          <w:rFonts w:ascii="Arial" w:hAnsi="Arial" w:cs="Arial"/>
          <w:sz w:val="20"/>
          <w:szCs w:val="20"/>
          <w:lang w:val="ka-GE"/>
        </w:rPr>
        <w:t xml:space="preserve"> </w:t>
      </w:r>
      <w:r w:rsidRPr="008F466A">
        <w:rPr>
          <w:rFonts w:ascii="Sylfaen" w:hAnsi="Sylfaen" w:cs="Sylfaen"/>
          <w:sz w:val="20"/>
          <w:szCs w:val="20"/>
          <w:lang w:val="ka-GE"/>
        </w:rPr>
        <w:t>სისტემაში</w:t>
      </w:r>
      <w:r w:rsidRPr="008F466A">
        <w:rPr>
          <w:rFonts w:ascii="Arial" w:hAnsi="Arial" w:cs="Arial"/>
          <w:sz w:val="20"/>
          <w:szCs w:val="20"/>
          <w:lang w:val="ka-GE"/>
        </w:rPr>
        <w:t xml:space="preserve"> </w:t>
      </w:r>
      <w:r w:rsidRPr="008F466A">
        <w:rPr>
          <w:rFonts w:ascii="Sylfaen" w:hAnsi="Sylfaen" w:cs="Sylfaen"/>
          <w:sz w:val="20"/>
          <w:szCs w:val="20"/>
          <w:lang w:val="ka-GE"/>
        </w:rPr>
        <w:t>ჩართული</w:t>
      </w:r>
      <w:r w:rsidRPr="008F466A">
        <w:rPr>
          <w:rFonts w:ascii="Arial" w:hAnsi="Arial" w:cs="Arial"/>
          <w:sz w:val="20"/>
          <w:szCs w:val="20"/>
          <w:lang w:val="ka-GE"/>
        </w:rPr>
        <w:t xml:space="preserve">  20 </w:t>
      </w:r>
      <w:r w:rsidRPr="008F466A">
        <w:rPr>
          <w:rFonts w:ascii="Sylfaen" w:hAnsi="Sylfaen" w:cs="Sylfaen"/>
          <w:sz w:val="20"/>
          <w:szCs w:val="20"/>
          <w:lang w:val="ka-GE"/>
        </w:rPr>
        <w:t>მ</w:t>
      </w:r>
      <w:r w:rsidRPr="008F466A">
        <w:rPr>
          <w:rFonts w:ascii="Arial" w:hAnsi="Arial" w:cs="Arial"/>
          <w:sz w:val="20"/>
          <w:szCs w:val="20"/>
          <w:lang w:val="ka-GE"/>
        </w:rPr>
        <w:t xml:space="preserve"> </w:t>
      </w:r>
      <w:r w:rsidRPr="008F466A">
        <w:rPr>
          <w:rFonts w:ascii="Sylfaen" w:hAnsi="Sylfaen" w:cs="Sylfaen"/>
          <w:sz w:val="20"/>
          <w:szCs w:val="20"/>
          <w:lang w:val="ka-GE"/>
        </w:rPr>
        <w:t>სიგრძის</w:t>
      </w:r>
      <w:r w:rsidRPr="008F466A">
        <w:rPr>
          <w:rFonts w:ascii="Arial" w:hAnsi="Arial" w:cs="Arial"/>
          <w:sz w:val="20"/>
          <w:szCs w:val="20"/>
          <w:lang w:val="ka-GE"/>
        </w:rPr>
        <w:t xml:space="preserve"> </w:t>
      </w:r>
      <w:r w:rsidRPr="008F466A">
        <w:rPr>
          <w:rFonts w:ascii="Sylfaen" w:hAnsi="Sylfaen" w:cs="Sylfaen"/>
          <w:sz w:val="20"/>
          <w:szCs w:val="20"/>
          <w:lang w:val="ka-GE"/>
        </w:rPr>
        <w:t>სახანძრო</w:t>
      </w:r>
      <w:r w:rsidRPr="008F466A">
        <w:rPr>
          <w:rFonts w:ascii="Arial" w:hAnsi="Arial" w:cs="Arial"/>
          <w:sz w:val="20"/>
          <w:szCs w:val="20"/>
          <w:lang w:val="ka-GE"/>
        </w:rPr>
        <w:t xml:space="preserve"> </w:t>
      </w:r>
      <w:r w:rsidRPr="008F466A">
        <w:rPr>
          <w:rFonts w:ascii="Sylfaen" w:hAnsi="Sylfaen" w:cs="Sylfaen"/>
          <w:sz w:val="20"/>
          <w:szCs w:val="20"/>
          <w:lang w:val="ka-GE"/>
        </w:rPr>
        <w:t>სახელოებით (შლანგი) და ლულით</w:t>
      </w:r>
      <w:r w:rsidRPr="008F466A">
        <w:rPr>
          <w:rFonts w:ascii="Arial" w:hAnsi="Arial" w:cs="Arial"/>
          <w:sz w:val="20"/>
          <w:szCs w:val="20"/>
          <w:lang w:val="ka-GE"/>
        </w:rPr>
        <w:t>.</w:t>
      </w:r>
    </w:p>
    <w:p w14:paraId="50EBB35F" w14:textId="77777777" w:rsidR="00E1176B" w:rsidRPr="008F466A" w:rsidRDefault="00E1176B" w:rsidP="00E1176B">
      <w:pPr>
        <w:jc w:val="both"/>
        <w:rPr>
          <w:rFonts w:ascii="Sylfaen" w:hAnsi="Sylfaen" w:cs="Arial"/>
          <w:sz w:val="20"/>
          <w:szCs w:val="20"/>
          <w:lang w:val="ka-GE"/>
        </w:rPr>
      </w:pPr>
      <w:r w:rsidRPr="008F466A">
        <w:rPr>
          <w:rFonts w:ascii="Sylfaen" w:hAnsi="Sylfaen" w:cs="Arial"/>
          <w:sz w:val="20"/>
          <w:szCs w:val="20"/>
          <w:lang w:val="ka-GE"/>
        </w:rPr>
        <w:t>წყლის სისტემის დაერთების წერტილი განთავსებულია სარდაფის სართულზე, საიდანაც მილდგარის მოწყობა უნდა მოხდეს ზედა ექვს სართულზე; თითოეულ სართულზე ამოსულ დგარზე უნდა მოეწყოს ორი განშტოება და განშტოება დაბოლოვდეს სახანძრო კარადით;</w:t>
      </w:r>
    </w:p>
    <w:p w14:paraId="7D4D199A" w14:textId="6C0F6E22" w:rsidR="00E1176B" w:rsidRPr="00BC1769" w:rsidRDefault="00E1176B" w:rsidP="00E1176B">
      <w:pPr>
        <w:spacing w:line="240" w:lineRule="auto"/>
        <w:jc w:val="both"/>
        <w:rPr>
          <w:rFonts w:ascii="Sylfaen" w:hAnsi="Sylfaen" w:cs="Sylfaen"/>
          <w:sz w:val="20"/>
          <w:szCs w:val="20"/>
          <w:lang w:val="ka-GE"/>
        </w:rPr>
      </w:pPr>
      <w:r w:rsidRPr="008F466A">
        <w:rPr>
          <w:rFonts w:ascii="Sylfaen" w:hAnsi="Sylfaen" w:cs="Sylfaen"/>
          <w:sz w:val="20"/>
          <w:szCs w:val="20"/>
          <w:lang w:val="ka-GE"/>
        </w:rPr>
        <w:t>საპროექტო</w:t>
      </w:r>
      <w:r w:rsidRPr="008F466A">
        <w:rPr>
          <w:rFonts w:ascii="Arial" w:hAnsi="Arial" w:cs="Arial"/>
          <w:sz w:val="20"/>
          <w:szCs w:val="20"/>
          <w:lang w:val="ka-GE"/>
        </w:rPr>
        <w:t xml:space="preserve"> </w:t>
      </w:r>
      <w:r w:rsidRPr="008F466A">
        <w:rPr>
          <w:rFonts w:cs="Arial"/>
          <w:sz w:val="20"/>
          <w:szCs w:val="20"/>
          <w:lang w:val="ka-GE"/>
        </w:rPr>
        <w:t xml:space="preserve">და </w:t>
      </w:r>
      <w:r w:rsidRPr="008F466A">
        <w:rPr>
          <w:rFonts w:ascii="Sylfaen" w:hAnsi="Sylfaen" w:cs="Arial"/>
          <w:sz w:val="20"/>
          <w:szCs w:val="20"/>
          <w:lang w:val="ka-GE"/>
        </w:rPr>
        <w:t>სამონტაჟო</w:t>
      </w:r>
      <w:r w:rsidRPr="008F466A">
        <w:rPr>
          <w:rFonts w:cs="Arial"/>
          <w:sz w:val="20"/>
          <w:szCs w:val="20"/>
          <w:lang w:val="ka-GE"/>
        </w:rPr>
        <w:t xml:space="preserve"> </w:t>
      </w:r>
      <w:r w:rsidRPr="008F466A">
        <w:rPr>
          <w:rFonts w:ascii="Sylfaen" w:hAnsi="Sylfaen" w:cs="Sylfaen"/>
          <w:sz w:val="20"/>
          <w:szCs w:val="20"/>
          <w:lang w:val="ka-GE"/>
        </w:rPr>
        <w:t>სამუშაოები</w:t>
      </w:r>
      <w:r w:rsidRPr="008F466A">
        <w:rPr>
          <w:rFonts w:ascii="Arial" w:hAnsi="Arial" w:cs="Arial"/>
          <w:sz w:val="20"/>
          <w:szCs w:val="20"/>
          <w:lang w:val="ka-GE"/>
        </w:rPr>
        <w:t xml:space="preserve">  </w:t>
      </w:r>
      <w:r w:rsidRPr="008F466A">
        <w:rPr>
          <w:rFonts w:ascii="Sylfaen" w:hAnsi="Sylfaen" w:cs="Arial"/>
          <w:sz w:val="20"/>
          <w:szCs w:val="20"/>
          <w:lang w:val="ka-GE"/>
        </w:rPr>
        <w:t xml:space="preserve">უნდა </w:t>
      </w:r>
      <w:r w:rsidRPr="008F466A">
        <w:rPr>
          <w:rFonts w:ascii="Sylfaen" w:hAnsi="Sylfaen" w:cs="Sylfaen"/>
          <w:sz w:val="20"/>
          <w:szCs w:val="20"/>
          <w:lang w:val="ka-GE"/>
        </w:rPr>
        <w:t>ეფუძნებოდეს</w:t>
      </w:r>
      <w:r w:rsidRPr="008F466A">
        <w:rPr>
          <w:rFonts w:ascii="Arial" w:hAnsi="Arial" w:cs="Arial"/>
          <w:sz w:val="20"/>
          <w:szCs w:val="20"/>
          <w:lang w:val="ka-GE"/>
        </w:rPr>
        <w:t xml:space="preserve"> </w:t>
      </w:r>
      <w:r w:rsidRPr="008F466A">
        <w:rPr>
          <w:rFonts w:ascii="Sylfaen" w:hAnsi="Sylfaen" w:cs="Sylfaen"/>
          <w:sz w:val="20"/>
          <w:szCs w:val="20"/>
          <w:lang w:val="ka-GE"/>
        </w:rPr>
        <w:t>საქართველოში</w:t>
      </w:r>
      <w:r w:rsidRPr="008F466A">
        <w:rPr>
          <w:rFonts w:ascii="Arial" w:hAnsi="Arial" w:cs="Arial"/>
          <w:sz w:val="20"/>
          <w:szCs w:val="20"/>
          <w:lang w:val="ka-GE"/>
        </w:rPr>
        <w:t xml:space="preserve"> </w:t>
      </w:r>
      <w:r w:rsidRPr="008F466A">
        <w:rPr>
          <w:rFonts w:ascii="Sylfaen" w:hAnsi="Sylfaen" w:cs="Sylfaen"/>
          <w:sz w:val="20"/>
          <w:szCs w:val="20"/>
          <w:lang w:val="ka-GE"/>
        </w:rPr>
        <w:t>მოქმედ</w:t>
      </w:r>
      <w:r w:rsidRPr="008F466A">
        <w:rPr>
          <w:rFonts w:ascii="Arial" w:hAnsi="Arial" w:cs="Arial"/>
          <w:sz w:val="20"/>
          <w:szCs w:val="20"/>
          <w:lang w:val="ka-GE"/>
        </w:rPr>
        <w:t xml:space="preserve"> </w:t>
      </w:r>
      <w:r w:rsidRPr="008F466A">
        <w:rPr>
          <w:rFonts w:ascii="Sylfaen" w:hAnsi="Sylfaen" w:cs="Sylfaen"/>
          <w:sz w:val="20"/>
          <w:szCs w:val="20"/>
          <w:lang w:val="ka-GE"/>
        </w:rPr>
        <w:t>სამშენებლო</w:t>
      </w:r>
      <w:r w:rsidRPr="008F466A">
        <w:rPr>
          <w:rFonts w:ascii="Arial" w:hAnsi="Arial" w:cs="Arial"/>
          <w:sz w:val="20"/>
          <w:szCs w:val="20"/>
          <w:lang w:val="ka-GE"/>
        </w:rPr>
        <w:t xml:space="preserve"> </w:t>
      </w:r>
      <w:r w:rsidRPr="008F466A">
        <w:rPr>
          <w:rFonts w:ascii="Sylfaen" w:hAnsi="Sylfaen" w:cs="Sylfaen"/>
          <w:sz w:val="20"/>
          <w:szCs w:val="20"/>
          <w:lang w:val="ka-GE"/>
        </w:rPr>
        <w:t>წესებითა</w:t>
      </w:r>
      <w:r w:rsidRPr="008F466A">
        <w:rPr>
          <w:rFonts w:ascii="Arial" w:hAnsi="Arial" w:cs="Arial"/>
          <w:sz w:val="20"/>
          <w:szCs w:val="20"/>
          <w:lang w:val="ka-GE"/>
        </w:rPr>
        <w:t xml:space="preserve"> </w:t>
      </w:r>
      <w:r w:rsidRPr="008F466A">
        <w:rPr>
          <w:rFonts w:ascii="Sylfaen" w:hAnsi="Sylfaen" w:cs="Sylfaen"/>
          <w:sz w:val="20"/>
          <w:szCs w:val="20"/>
          <w:lang w:val="ka-GE"/>
        </w:rPr>
        <w:t>და</w:t>
      </w:r>
      <w:r w:rsidRPr="008F466A">
        <w:rPr>
          <w:rFonts w:ascii="Arial" w:hAnsi="Arial" w:cs="Arial"/>
          <w:sz w:val="20"/>
          <w:szCs w:val="20"/>
          <w:lang w:val="ka-GE"/>
        </w:rPr>
        <w:t xml:space="preserve"> </w:t>
      </w:r>
      <w:r w:rsidRPr="008F466A">
        <w:rPr>
          <w:rFonts w:ascii="Sylfaen" w:hAnsi="Sylfaen" w:cs="Sylfaen"/>
          <w:sz w:val="20"/>
          <w:szCs w:val="20"/>
          <w:lang w:val="ka-GE"/>
        </w:rPr>
        <w:t>ნორმებით</w:t>
      </w:r>
      <w:r w:rsidRPr="008F466A">
        <w:rPr>
          <w:rFonts w:ascii="Arial" w:hAnsi="Arial" w:cs="Arial"/>
          <w:sz w:val="20"/>
          <w:szCs w:val="20"/>
          <w:lang w:val="ka-GE"/>
        </w:rPr>
        <w:t xml:space="preserve"> </w:t>
      </w:r>
      <w:r w:rsidRPr="008F466A">
        <w:rPr>
          <w:rFonts w:ascii="Sylfaen" w:hAnsi="Sylfaen" w:cs="Sylfaen"/>
          <w:sz w:val="20"/>
          <w:szCs w:val="20"/>
          <w:lang w:val="ka-GE"/>
        </w:rPr>
        <w:t>დადგენილ</w:t>
      </w:r>
      <w:r w:rsidRPr="008F466A">
        <w:rPr>
          <w:rFonts w:ascii="Arial" w:hAnsi="Arial" w:cs="Arial"/>
          <w:sz w:val="20"/>
          <w:szCs w:val="20"/>
          <w:lang w:val="ka-GE"/>
        </w:rPr>
        <w:t xml:space="preserve"> </w:t>
      </w:r>
      <w:r w:rsidRPr="008F466A">
        <w:rPr>
          <w:rFonts w:ascii="Sylfaen" w:hAnsi="Sylfaen" w:cs="Sylfaen"/>
          <w:sz w:val="20"/>
          <w:szCs w:val="20"/>
          <w:lang w:val="ka-GE"/>
        </w:rPr>
        <w:t>სახანძრო</w:t>
      </w:r>
      <w:r w:rsidRPr="008F466A">
        <w:rPr>
          <w:rFonts w:ascii="Arial" w:hAnsi="Arial" w:cs="Arial"/>
          <w:sz w:val="20"/>
          <w:szCs w:val="20"/>
          <w:lang w:val="ka-GE"/>
        </w:rPr>
        <w:t xml:space="preserve"> </w:t>
      </w:r>
      <w:r w:rsidRPr="008F466A">
        <w:rPr>
          <w:rFonts w:ascii="Sylfaen" w:hAnsi="Sylfaen" w:cs="Sylfaen"/>
          <w:sz w:val="20"/>
          <w:szCs w:val="20"/>
          <w:lang w:val="ka-GE"/>
        </w:rPr>
        <w:t>უსაფრთხოების</w:t>
      </w:r>
      <w:r w:rsidRPr="008F466A">
        <w:rPr>
          <w:rFonts w:ascii="Arial" w:hAnsi="Arial" w:cs="Arial"/>
          <w:sz w:val="20"/>
          <w:szCs w:val="20"/>
          <w:lang w:val="ka-GE"/>
        </w:rPr>
        <w:t xml:space="preserve"> </w:t>
      </w:r>
      <w:r w:rsidRPr="008F466A">
        <w:rPr>
          <w:rFonts w:ascii="Sylfaen" w:hAnsi="Sylfaen" w:cs="Sylfaen"/>
          <w:sz w:val="20"/>
          <w:szCs w:val="20"/>
          <w:lang w:val="ka-GE"/>
        </w:rPr>
        <w:t>მოთხოვნებს.</w:t>
      </w:r>
      <w:r w:rsidR="006C3F50" w:rsidRPr="008F466A">
        <w:rPr>
          <w:rFonts w:ascii="Sylfaen" w:hAnsi="Sylfaen" w:cs="Sylfaen"/>
          <w:sz w:val="20"/>
          <w:szCs w:val="20"/>
          <w:lang w:val="ka-GE"/>
        </w:rPr>
        <w:t xml:space="preserve"> </w:t>
      </w:r>
      <w:r w:rsidR="00BC1769">
        <w:rPr>
          <w:rFonts w:ascii="Sylfaen" w:hAnsi="Sylfaen" w:cs="Sylfaen"/>
          <w:sz w:val="20"/>
          <w:szCs w:val="20"/>
          <w:lang w:val="ka-GE"/>
        </w:rPr>
        <w:t xml:space="preserve">პროექტი შეთანხმებული და მისაღები უნდა იყოს 112-ში. </w:t>
      </w:r>
      <w:bookmarkStart w:id="0" w:name="_GoBack"/>
      <w:bookmarkEnd w:id="0"/>
    </w:p>
    <w:p w14:paraId="2401E3F5" w14:textId="40EA4A6E" w:rsidR="00E1176B" w:rsidRPr="008F466A" w:rsidRDefault="00E1176B" w:rsidP="00E1176B">
      <w:pPr>
        <w:spacing w:line="240" w:lineRule="auto"/>
        <w:jc w:val="both"/>
        <w:rPr>
          <w:rFonts w:ascii="Sylfaen" w:hAnsi="Sylfaen" w:cs="Sylfaen"/>
          <w:sz w:val="20"/>
          <w:szCs w:val="20"/>
          <w:lang w:val="ka-GE"/>
        </w:rPr>
      </w:pPr>
    </w:p>
    <w:p w14:paraId="773636BF" w14:textId="165C5863" w:rsidR="00E1176B" w:rsidRPr="008F466A" w:rsidRDefault="00E1176B" w:rsidP="00E1176B">
      <w:pPr>
        <w:spacing w:line="240" w:lineRule="auto"/>
        <w:jc w:val="both"/>
        <w:rPr>
          <w:rFonts w:ascii="Arial" w:hAnsi="Arial" w:cs="Arial"/>
          <w:color w:val="FF0000"/>
          <w:sz w:val="20"/>
          <w:szCs w:val="20"/>
          <w:lang w:val="ka-GE"/>
        </w:rPr>
      </w:pPr>
      <w:r w:rsidRPr="008F466A">
        <w:rPr>
          <w:rFonts w:ascii="Sylfaen" w:hAnsi="Sylfaen" w:cs="Sylfaen"/>
          <w:color w:val="FF0000"/>
          <w:sz w:val="20"/>
          <w:szCs w:val="20"/>
          <w:lang w:val="ka-GE"/>
        </w:rPr>
        <w:t>პროექტის მომზადებისათვის დაინტერესებულმა კომპანიამ უნდა მოახდინოს ობიექტის შეფასება და ფიზი</w:t>
      </w:r>
      <w:r w:rsidR="006C3F50" w:rsidRPr="008F466A">
        <w:rPr>
          <w:rFonts w:ascii="Sylfaen" w:hAnsi="Sylfaen" w:cs="Sylfaen"/>
          <w:color w:val="FF0000"/>
          <w:sz w:val="20"/>
          <w:szCs w:val="20"/>
          <w:lang w:val="ka-GE"/>
        </w:rPr>
        <w:t>კური შეფასების შედეგად წარმოადგინ</w:t>
      </w:r>
      <w:r w:rsidRPr="008F466A">
        <w:rPr>
          <w:rFonts w:ascii="Sylfaen" w:hAnsi="Sylfaen" w:cs="Sylfaen"/>
          <w:color w:val="FF0000"/>
          <w:sz w:val="20"/>
          <w:szCs w:val="20"/>
          <w:lang w:val="ka-GE"/>
        </w:rPr>
        <w:t>ოს პროეტი</w:t>
      </w:r>
      <w:r w:rsidR="006C3F50" w:rsidRPr="008F466A">
        <w:rPr>
          <w:rFonts w:ascii="Sylfaen" w:hAnsi="Sylfaen" w:cs="Sylfaen"/>
          <w:color w:val="FF0000"/>
          <w:sz w:val="20"/>
          <w:szCs w:val="20"/>
          <w:lang w:val="ka-GE"/>
        </w:rPr>
        <w:t xml:space="preserve">რება და მონტაჟის </w:t>
      </w:r>
      <w:r w:rsidRPr="008F466A">
        <w:rPr>
          <w:rFonts w:ascii="Sylfaen" w:hAnsi="Sylfaen" w:cs="Sylfaen"/>
          <w:color w:val="FF0000"/>
          <w:sz w:val="20"/>
          <w:szCs w:val="20"/>
          <w:lang w:val="ka-GE"/>
        </w:rPr>
        <w:t xml:space="preserve"> დეტალური ხარჯთაღრიცვით. </w:t>
      </w:r>
    </w:p>
    <w:p w14:paraId="48130303" w14:textId="6A3B1E66" w:rsidR="00ED55AB" w:rsidRPr="008F466A" w:rsidRDefault="00ED55AB" w:rsidP="00FE7ACB">
      <w:pPr>
        <w:spacing w:after="0" w:line="360" w:lineRule="auto"/>
        <w:jc w:val="right"/>
        <w:rPr>
          <w:rFonts w:ascii="Sylfaen" w:hAnsi="Sylfaen" w:cs="Sylfaen"/>
          <w:sz w:val="20"/>
          <w:szCs w:val="20"/>
          <w:lang w:val="ka-GE"/>
        </w:rPr>
      </w:pPr>
    </w:p>
    <w:p w14:paraId="24311423" w14:textId="6BF8BA3F" w:rsidR="00387591" w:rsidRPr="008F466A" w:rsidRDefault="00950D10" w:rsidP="00F90B03">
      <w:pPr>
        <w:rPr>
          <w:rFonts w:ascii="Sylfaen" w:hAnsi="Sylfaen" w:cs="Sylfaen"/>
          <w:b/>
          <w:sz w:val="20"/>
          <w:szCs w:val="20"/>
          <w:lang w:val="ka-GE"/>
        </w:rPr>
      </w:pPr>
      <w:r w:rsidRPr="008F466A">
        <w:rPr>
          <w:rFonts w:ascii="Sylfaen" w:hAnsi="Sylfaen" w:cs="Sylfaen"/>
          <w:b/>
          <w:sz w:val="20"/>
          <w:szCs w:val="20"/>
          <w:lang w:val="ka-GE"/>
        </w:rPr>
        <w:t>1.3</w:t>
      </w:r>
      <w:r w:rsidR="002E0E5E" w:rsidRPr="008F466A">
        <w:rPr>
          <w:rFonts w:ascii="Sylfaen" w:hAnsi="Sylfaen" w:cs="Sylfaen"/>
          <w:b/>
          <w:sz w:val="20"/>
          <w:szCs w:val="20"/>
          <w:lang w:val="ka-GE"/>
        </w:rPr>
        <w:t xml:space="preserve"> </w:t>
      </w:r>
      <w:r w:rsidR="00D527CB" w:rsidRPr="008F466A">
        <w:rPr>
          <w:rFonts w:ascii="Sylfaen" w:hAnsi="Sylfaen" w:cs="Sylfaen"/>
          <w:b/>
          <w:sz w:val="20"/>
          <w:szCs w:val="20"/>
          <w:lang w:val="ka-GE"/>
        </w:rPr>
        <w:t>განფასება</w:t>
      </w:r>
      <w:r w:rsidRPr="008F466A">
        <w:rPr>
          <w:rFonts w:ascii="Sylfaen" w:hAnsi="Sylfaen" w:cs="Sylfaen"/>
          <w:b/>
          <w:sz w:val="20"/>
          <w:szCs w:val="20"/>
          <w:lang w:val="ka-GE"/>
        </w:rPr>
        <w:t xml:space="preserve"> </w:t>
      </w:r>
    </w:p>
    <w:p w14:paraId="21CEDCF0" w14:textId="3AC60688" w:rsidR="00F90B03" w:rsidRPr="008F466A" w:rsidRDefault="00D527CB" w:rsidP="00FB230D">
      <w:pPr>
        <w:rPr>
          <w:rFonts w:ascii="Sylfaen" w:hAnsi="Sylfaen" w:cs="Sylfaen"/>
          <w:color w:val="222222"/>
          <w:sz w:val="20"/>
          <w:szCs w:val="20"/>
          <w:shd w:val="clear" w:color="auto" w:fill="FFFFFF"/>
          <w:lang w:val="ka-GE"/>
        </w:rPr>
      </w:pPr>
      <w:r w:rsidRPr="008F466A">
        <w:rPr>
          <w:rFonts w:ascii="Sylfaen" w:hAnsi="Sylfaen" w:cs="Sylfaen"/>
          <w:color w:val="222222"/>
          <w:sz w:val="20"/>
          <w:szCs w:val="20"/>
          <w:shd w:val="clear" w:color="auto" w:fill="FFFFFF"/>
        </w:rPr>
        <w:t>პრეტენდენტმა</w:t>
      </w:r>
      <w:r w:rsidRPr="008F466A">
        <w:rPr>
          <w:rFonts w:ascii="Verdana" w:hAnsi="Verdana"/>
          <w:color w:val="222222"/>
          <w:sz w:val="20"/>
          <w:szCs w:val="20"/>
          <w:shd w:val="clear" w:color="auto" w:fill="FFFFFF"/>
        </w:rPr>
        <w:t xml:space="preserve"> </w:t>
      </w:r>
      <w:r w:rsidRPr="008F466A">
        <w:rPr>
          <w:rFonts w:ascii="Sylfaen" w:hAnsi="Sylfaen" w:cs="Sylfaen"/>
          <w:color w:val="222222"/>
          <w:sz w:val="20"/>
          <w:szCs w:val="20"/>
          <w:shd w:val="clear" w:color="auto" w:fill="FFFFFF"/>
        </w:rPr>
        <w:t>უნდა</w:t>
      </w:r>
      <w:r w:rsidRPr="008F466A">
        <w:rPr>
          <w:rFonts w:ascii="Verdana" w:hAnsi="Verdana"/>
          <w:color w:val="222222"/>
          <w:sz w:val="20"/>
          <w:szCs w:val="20"/>
          <w:shd w:val="clear" w:color="auto" w:fill="FFFFFF"/>
        </w:rPr>
        <w:t xml:space="preserve"> </w:t>
      </w:r>
      <w:r w:rsidRPr="008F466A">
        <w:rPr>
          <w:rFonts w:ascii="Sylfaen" w:hAnsi="Sylfaen" w:cs="Sylfaen"/>
          <w:color w:val="222222"/>
          <w:sz w:val="20"/>
          <w:szCs w:val="20"/>
          <w:shd w:val="clear" w:color="auto" w:fill="FFFFFF"/>
        </w:rPr>
        <w:t>წარმოადგინოს</w:t>
      </w:r>
      <w:r w:rsidRPr="008F466A">
        <w:rPr>
          <w:rFonts w:ascii="Verdana" w:hAnsi="Verdana"/>
          <w:color w:val="222222"/>
          <w:sz w:val="20"/>
          <w:szCs w:val="20"/>
          <w:shd w:val="clear" w:color="auto" w:fill="FFFFFF"/>
        </w:rPr>
        <w:t xml:space="preserve"> </w:t>
      </w:r>
      <w:r w:rsidR="00E1176B" w:rsidRPr="008F466A">
        <w:rPr>
          <w:rFonts w:ascii="Sylfaen" w:hAnsi="Sylfaen" w:cs="Sylfaen"/>
          <w:color w:val="222222"/>
          <w:sz w:val="20"/>
          <w:szCs w:val="20"/>
          <w:shd w:val="clear" w:color="auto" w:fill="FFFFFF"/>
          <w:lang w:val="ka-GE"/>
        </w:rPr>
        <w:t xml:space="preserve">პროექტირებისა და მონტაჟის შესაბამისი დეტალური ხარჯთაღრიცხვა ინვოისის სახით. </w:t>
      </w:r>
    </w:p>
    <w:p w14:paraId="424459FB" w14:textId="77777777" w:rsidR="00FE7ACB" w:rsidRPr="008F466A" w:rsidRDefault="00FE7ACB" w:rsidP="00FB230D">
      <w:pPr>
        <w:rPr>
          <w:rFonts w:ascii="Sylfaen" w:hAnsi="Sylfaen" w:cs="Sylfaen"/>
          <w:color w:val="222222"/>
          <w:sz w:val="20"/>
          <w:szCs w:val="20"/>
          <w:shd w:val="clear" w:color="auto" w:fill="FFFFFF"/>
          <w:lang w:val="ka-GE"/>
        </w:rPr>
      </w:pPr>
    </w:p>
    <w:p w14:paraId="5AAAF0F3" w14:textId="08CEFD0D" w:rsidR="00FD0815" w:rsidRPr="008F466A" w:rsidRDefault="00056A31" w:rsidP="00FD35B5">
      <w:pPr>
        <w:rPr>
          <w:rFonts w:ascii="Sylfaen" w:hAnsi="Sylfaen"/>
          <w:b/>
          <w:sz w:val="20"/>
          <w:szCs w:val="20"/>
          <w:lang w:val="ka-GE"/>
        </w:rPr>
      </w:pPr>
      <w:r w:rsidRPr="008F466A">
        <w:rPr>
          <w:rFonts w:ascii="Sylfaen" w:hAnsi="Sylfaen" w:cs="Sylfaen"/>
          <w:b/>
          <w:sz w:val="20"/>
          <w:szCs w:val="20"/>
          <w:lang w:val="ka-GE"/>
        </w:rPr>
        <w:t>1</w:t>
      </w:r>
      <w:r w:rsidR="00C76391" w:rsidRPr="008F466A">
        <w:rPr>
          <w:rFonts w:ascii="Sylfaen" w:hAnsi="Sylfaen" w:cs="Sylfaen"/>
          <w:b/>
          <w:sz w:val="20"/>
          <w:szCs w:val="20"/>
          <w:lang w:val="ka-GE"/>
        </w:rPr>
        <w:t>.4</w:t>
      </w:r>
      <w:r w:rsidR="002E3799" w:rsidRPr="008F466A">
        <w:rPr>
          <w:rFonts w:ascii="Sylfaen" w:hAnsi="Sylfaen" w:cs="Sylfaen"/>
          <w:b/>
          <w:sz w:val="20"/>
          <w:szCs w:val="20"/>
          <w:lang w:val="ka-GE"/>
        </w:rPr>
        <w:t xml:space="preserve"> საქონლის მოწოდების და მონტაჟის</w:t>
      </w:r>
      <w:r w:rsidR="00E1176B" w:rsidRPr="008F466A">
        <w:rPr>
          <w:rFonts w:ascii="Sylfaen" w:hAnsi="Sylfaen"/>
          <w:b/>
          <w:sz w:val="20"/>
          <w:szCs w:val="20"/>
          <w:lang w:val="ka-GE"/>
        </w:rPr>
        <w:t xml:space="preserve"> შესრულების </w:t>
      </w:r>
      <w:r w:rsidRPr="008F466A">
        <w:rPr>
          <w:rFonts w:ascii="Sylfaen" w:hAnsi="Sylfaen"/>
          <w:b/>
          <w:sz w:val="20"/>
          <w:szCs w:val="20"/>
          <w:lang w:val="ka-GE"/>
        </w:rPr>
        <w:t xml:space="preserve"> ადგილი</w:t>
      </w:r>
      <w:r w:rsidR="00255EB0" w:rsidRPr="008F466A">
        <w:rPr>
          <w:rFonts w:ascii="Sylfaen" w:hAnsi="Sylfaen"/>
          <w:b/>
          <w:sz w:val="20"/>
          <w:szCs w:val="20"/>
          <w:lang w:val="ka-GE"/>
        </w:rPr>
        <w:t xml:space="preserve"> და ვადა</w:t>
      </w:r>
    </w:p>
    <w:p w14:paraId="75A4C887" w14:textId="657AA5D3" w:rsidR="00E1176B" w:rsidRPr="008F466A" w:rsidRDefault="00E1176B" w:rsidP="00FD35B5">
      <w:pPr>
        <w:rPr>
          <w:rFonts w:ascii="Sylfaen" w:hAnsi="Sylfaen"/>
          <w:sz w:val="20"/>
          <w:szCs w:val="20"/>
          <w:lang w:val="ka-GE"/>
        </w:rPr>
      </w:pPr>
      <w:r w:rsidRPr="008F466A">
        <w:rPr>
          <w:rFonts w:ascii="Sylfaen" w:hAnsi="Sylfaen"/>
          <w:sz w:val="20"/>
          <w:szCs w:val="20"/>
          <w:lang w:val="ka-GE"/>
        </w:rPr>
        <w:t xml:space="preserve">მომსახურების შესრულების ადგილი: ქ თბილისი, მედეა (მზია) ჯუღელის ქ N10. მომსახურების მიღების ვადა განისაზღვრება პრეტენდენტი კომპანიის მიერ ინვოისში მითითებული ვადის შესაბამისად. </w:t>
      </w:r>
    </w:p>
    <w:p w14:paraId="4D7F8B62" w14:textId="77777777" w:rsidR="00AA50C6" w:rsidRPr="008F466A" w:rsidRDefault="00AA50C6" w:rsidP="00AA50C6">
      <w:pPr>
        <w:pStyle w:val="ListParagraph"/>
        <w:spacing w:after="0" w:line="240" w:lineRule="auto"/>
        <w:ind w:left="360"/>
        <w:jc w:val="both"/>
        <w:rPr>
          <w:rFonts w:ascii="Sylfaen" w:hAnsi="Sylfaen" w:cs="Sylfaen"/>
          <w:sz w:val="20"/>
          <w:szCs w:val="20"/>
          <w:lang w:val="ka-GE"/>
        </w:rPr>
      </w:pPr>
    </w:p>
    <w:p w14:paraId="1B224802" w14:textId="3A3B7E2A" w:rsidR="008C0A74" w:rsidRPr="008F466A" w:rsidRDefault="007F1D40" w:rsidP="009214A6">
      <w:pPr>
        <w:pStyle w:val="ListParagraph"/>
        <w:numPr>
          <w:ilvl w:val="1"/>
          <w:numId w:val="34"/>
        </w:numPr>
        <w:spacing w:after="0" w:line="240" w:lineRule="auto"/>
        <w:jc w:val="both"/>
        <w:rPr>
          <w:rFonts w:ascii="Sylfaen" w:hAnsi="Sylfaen"/>
          <w:b/>
          <w:sz w:val="20"/>
          <w:szCs w:val="20"/>
          <w:lang w:val="ka-GE"/>
        </w:rPr>
      </w:pPr>
      <w:r w:rsidRPr="008F466A">
        <w:rPr>
          <w:rFonts w:ascii="Sylfaen" w:hAnsi="Sylfaen" w:cs="Sylfaen"/>
          <w:b/>
          <w:sz w:val="20"/>
          <w:szCs w:val="20"/>
          <w:lang w:val="ka-GE"/>
        </w:rPr>
        <w:t>მოთხოვნა</w:t>
      </w:r>
      <w:r w:rsidRPr="008F466A">
        <w:rPr>
          <w:rFonts w:ascii="Sylfaen" w:hAnsi="Sylfaen"/>
          <w:b/>
          <w:sz w:val="20"/>
          <w:szCs w:val="20"/>
          <w:lang w:val="ka-GE"/>
        </w:rPr>
        <w:t xml:space="preserve"> </w:t>
      </w:r>
      <w:r w:rsidRPr="008F466A">
        <w:rPr>
          <w:rFonts w:ascii="Sylfaen" w:hAnsi="Sylfaen" w:cs="Sylfaen"/>
          <w:b/>
          <w:sz w:val="20"/>
          <w:szCs w:val="20"/>
          <w:lang w:val="ka-GE"/>
        </w:rPr>
        <w:t>საგარანტიო</w:t>
      </w:r>
      <w:r w:rsidRPr="008F466A">
        <w:rPr>
          <w:rFonts w:ascii="Sylfaen" w:hAnsi="Sylfaen"/>
          <w:b/>
          <w:sz w:val="20"/>
          <w:szCs w:val="20"/>
          <w:lang w:val="ka-GE"/>
        </w:rPr>
        <w:t xml:space="preserve"> </w:t>
      </w:r>
      <w:r w:rsidRPr="008F466A">
        <w:rPr>
          <w:rFonts w:ascii="Sylfaen" w:hAnsi="Sylfaen" w:cs="Sylfaen"/>
          <w:b/>
          <w:sz w:val="20"/>
          <w:szCs w:val="20"/>
          <w:lang w:val="ka-GE"/>
        </w:rPr>
        <w:t>ვადის</w:t>
      </w:r>
      <w:r w:rsidRPr="008F466A">
        <w:rPr>
          <w:rFonts w:ascii="Sylfaen" w:hAnsi="Sylfaen"/>
          <w:b/>
          <w:sz w:val="20"/>
          <w:szCs w:val="20"/>
          <w:lang w:val="ka-GE"/>
        </w:rPr>
        <w:t xml:space="preserve"> </w:t>
      </w:r>
      <w:r w:rsidRPr="008F466A">
        <w:rPr>
          <w:rFonts w:ascii="Sylfaen" w:hAnsi="Sylfaen" w:cs="Sylfaen"/>
          <w:b/>
          <w:sz w:val="20"/>
          <w:szCs w:val="20"/>
          <w:lang w:val="ka-GE"/>
        </w:rPr>
        <w:t>შესახებ</w:t>
      </w:r>
    </w:p>
    <w:p w14:paraId="7B2C5B85" w14:textId="73B139DA" w:rsidR="00CF7A57" w:rsidRPr="008F466A" w:rsidRDefault="00D54B22" w:rsidP="004F575F">
      <w:pPr>
        <w:spacing w:after="0" w:line="360" w:lineRule="auto"/>
        <w:jc w:val="both"/>
        <w:rPr>
          <w:rFonts w:ascii="Sylfaen" w:hAnsi="Sylfaen"/>
          <w:sz w:val="20"/>
          <w:szCs w:val="20"/>
          <w:lang w:val="ka-GE"/>
        </w:rPr>
      </w:pPr>
      <w:r w:rsidRPr="008F466A">
        <w:rPr>
          <w:rFonts w:ascii="Sylfaen" w:hAnsi="Sylfaen"/>
          <w:sz w:val="20"/>
          <w:szCs w:val="20"/>
          <w:lang w:val="ka-GE"/>
        </w:rPr>
        <w:t>ინფორმაცია საგარანტიო ვადის შესახებ</w:t>
      </w:r>
      <w:r w:rsidR="008F466A" w:rsidRPr="008F466A">
        <w:rPr>
          <w:rFonts w:ascii="Sylfaen" w:hAnsi="Sylfaen"/>
          <w:sz w:val="20"/>
          <w:szCs w:val="20"/>
          <w:lang w:val="ka-GE"/>
        </w:rPr>
        <w:t xml:space="preserve"> როგორც საქონელზე ასევე მომსახურებაზე</w:t>
      </w:r>
      <w:r w:rsidRPr="008F466A">
        <w:rPr>
          <w:rFonts w:ascii="Sylfaen" w:hAnsi="Sylfaen"/>
          <w:sz w:val="20"/>
          <w:szCs w:val="20"/>
          <w:lang w:val="ka-GE"/>
        </w:rPr>
        <w:t xml:space="preserve"> წარმოდგენილ უნდა იქნას ტე</w:t>
      </w:r>
      <w:r w:rsidR="00E1176B" w:rsidRPr="008F466A">
        <w:rPr>
          <w:rFonts w:ascii="Sylfaen" w:hAnsi="Sylfaen"/>
          <w:sz w:val="20"/>
          <w:szCs w:val="20"/>
          <w:lang w:val="ka-GE"/>
        </w:rPr>
        <w:t xml:space="preserve">ნდერში მონაწილე კომპანიის მიერ ინვოისში მითითების გზით. </w:t>
      </w:r>
    </w:p>
    <w:p w14:paraId="534DD275" w14:textId="77777777" w:rsidR="00EA22AE" w:rsidRPr="008F466A" w:rsidRDefault="00EA22AE" w:rsidP="001B055A">
      <w:pPr>
        <w:spacing w:after="0" w:line="240" w:lineRule="auto"/>
        <w:jc w:val="both"/>
        <w:rPr>
          <w:rFonts w:ascii="Sylfaen" w:hAnsi="Sylfaen"/>
          <w:b/>
          <w:sz w:val="20"/>
          <w:szCs w:val="20"/>
          <w:lang w:val="ka-GE"/>
        </w:rPr>
      </w:pPr>
    </w:p>
    <w:p w14:paraId="1EE31693" w14:textId="03135E57" w:rsidR="00000015" w:rsidRPr="008F466A" w:rsidRDefault="0028660D" w:rsidP="001B055A">
      <w:pPr>
        <w:spacing w:after="0" w:line="240" w:lineRule="auto"/>
        <w:jc w:val="both"/>
        <w:rPr>
          <w:rFonts w:ascii="Sylfaen" w:hAnsi="Sylfaen"/>
          <w:b/>
          <w:sz w:val="20"/>
          <w:szCs w:val="20"/>
          <w:lang w:val="ka-GE"/>
        </w:rPr>
      </w:pPr>
      <w:r w:rsidRPr="008F466A">
        <w:rPr>
          <w:rFonts w:ascii="Sylfaen" w:hAnsi="Sylfaen" w:cs="Sylfaen"/>
          <w:b/>
          <w:sz w:val="20"/>
          <w:szCs w:val="20"/>
          <w:lang w:val="ka-GE"/>
        </w:rPr>
        <w:t>1.6</w:t>
      </w:r>
      <w:r w:rsidR="00B35065" w:rsidRPr="008F466A">
        <w:rPr>
          <w:rFonts w:ascii="Sylfaen" w:hAnsi="Sylfaen" w:cs="Sylfaen"/>
          <w:sz w:val="20"/>
          <w:szCs w:val="20"/>
          <w:lang w:val="ka-GE"/>
        </w:rPr>
        <w:t xml:space="preserve"> </w:t>
      </w:r>
      <w:r w:rsidR="00000015" w:rsidRPr="008F466A">
        <w:rPr>
          <w:rFonts w:ascii="Sylfaen" w:hAnsi="Sylfaen"/>
          <w:b/>
          <w:sz w:val="20"/>
          <w:szCs w:val="20"/>
          <w:lang w:val="ka-GE"/>
        </w:rPr>
        <w:t>ანგარიშსწორების პირობები</w:t>
      </w:r>
    </w:p>
    <w:p w14:paraId="57484F93" w14:textId="22C2B7B8" w:rsidR="00000015" w:rsidRPr="008F466A" w:rsidRDefault="00000015" w:rsidP="001B055A">
      <w:pPr>
        <w:spacing w:after="0" w:line="240" w:lineRule="auto"/>
        <w:jc w:val="both"/>
        <w:rPr>
          <w:rFonts w:ascii="Sylfaen" w:hAnsi="Sylfaen"/>
          <w:sz w:val="20"/>
          <w:szCs w:val="20"/>
          <w:lang w:val="ka-GE"/>
        </w:rPr>
      </w:pPr>
      <w:r w:rsidRPr="008F466A">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8F466A" w:rsidRDefault="00F827AD" w:rsidP="00A74B75">
      <w:pPr>
        <w:spacing w:after="0" w:line="240" w:lineRule="auto"/>
        <w:rPr>
          <w:rFonts w:ascii="Sylfaen" w:hAnsi="Sylfaen" w:cs="Sylfaen"/>
          <w:b/>
          <w:sz w:val="20"/>
          <w:szCs w:val="20"/>
          <w:u w:val="single"/>
          <w:lang w:val="ka-GE"/>
        </w:rPr>
      </w:pPr>
    </w:p>
    <w:p w14:paraId="0F113B11" w14:textId="3CEBE617" w:rsidR="00B92B05" w:rsidRPr="008F466A" w:rsidRDefault="00E1176B" w:rsidP="00AA50C6">
      <w:pPr>
        <w:pStyle w:val="CommentText"/>
        <w:jc w:val="both"/>
        <w:rPr>
          <w:rFonts w:ascii="Sylfaen" w:hAnsi="Sylfaen"/>
          <w:lang w:val="ka-GE"/>
        </w:rPr>
      </w:pPr>
      <w:r w:rsidRPr="008F466A">
        <w:rPr>
          <w:rFonts w:ascii="Sylfaen" w:hAnsi="Sylfaen"/>
          <w:lang w:val="ka-GE"/>
        </w:rPr>
        <w:lastRenderedPageBreak/>
        <w:t xml:space="preserve">იმ შემთხვევაში, თუ პრეტენდენტს ესაჭიროება ავანსი, </w:t>
      </w:r>
      <w:r w:rsidR="00C47F2B" w:rsidRPr="008F466A">
        <w:rPr>
          <w:rFonts w:ascii="Sylfaen" w:hAnsi="Sylfaen"/>
          <w:lang w:val="ka-GE"/>
        </w:rPr>
        <w:t>მიმწოდებელი</w:t>
      </w:r>
      <w:r w:rsidR="00431B3C" w:rsidRPr="008F466A">
        <w:rPr>
          <w:rFonts w:ascii="Sylfaen" w:hAnsi="Sylfaen"/>
          <w:lang w:val="ka-GE"/>
        </w:rPr>
        <w:t xml:space="preserve"> ვალდებულია ხელშეკრულების </w:t>
      </w:r>
      <w:r w:rsidR="00AA511B" w:rsidRPr="008F466A">
        <w:rPr>
          <w:rFonts w:ascii="Sylfaen" w:hAnsi="Sylfaen"/>
          <w:lang w:val="ka-GE"/>
        </w:rPr>
        <w:t xml:space="preserve">ხელმოწერიდან 7 (შვიდი) კალენდარული დღის ვადაში </w:t>
      </w:r>
      <w:r w:rsidR="00BE4678" w:rsidRPr="008F466A">
        <w:rPr>
          <w:rFonts w:ascii="Sylfaen" w:hAnsi="Sylfaen"/>
          <w:lang w:val="ka-GE"/>
        </w:rPr>
        <w:t xml:space="preserve">წარმოადგიანოს ხელშეკრულების </w:t>
      </w:r>
      <w:r w:rsidR="00353E4C" w:rsidRPr="008F466A">
        <w:rPr>
          <w:rFonts w:ascii="Sylfaen" w:hAnsi="Sylfaen"/>
          <w:lang w:val="ka-GE"/>
        </w:rPr>
        <w:t>შესრულების უზრუნველყოფის გარ</w:t>
      </w:r>
      <w:r w:rsidR="00AA50C6" w:rsidRPr="008F466A">
        <w:rPr>
          <w:rFonts w:ascii="Sylfaen" w:hAnsi="Sylfaen"/>
          <w:lang w:val="ka-GE"/>
        </w:rPr>
        <w:t>ანტია წარმ</w:t>
      </w:r>
      <w:r w:rsidR="00E75AA4" w:rsidRPr="008F466A">
        <w:rPr>
          <w:rFonts w:ascii="Sylfaen" w:hAnsi="Sylfaen"/>
          <w:lang w:val="ka-GE"/>
        </w:rPr>
        <w:t>ოდგენილი წინადადების არაუმეტეს 3</w:t>
      </w:r>
      <w:r w:rsidR="00AA50C6" w:rsidRPr="008F466A">
        <w:rPr>
          <w:rFonts w:ascii="Sylfaen" w:hAnsi="Sylfaen"/>
          <w:lang w:val="ka-GE"/>
        </w:rPr>
        <w:t>0</w:t>
      </w:r>
      <w:r w:rsidR="00353E4C" w:rsidRPr="008F466A">
        <w:rPr>
          <w:rFonts w:ascii="Sylfaen" w:hAnsi="Sylfaen"/>
          <w:lang w:val="ka-GE"/>
        </w:rPr>
        <w:t xml:space="preserve">%-ის ოდენობით, რომელიც  </w:t>
      </w:r>
      <w:r w:rsidR="00AA511B" w:rsidRPr="008F466A">
        <w:rPr>
          <w:rFonts w:ascii="Sylfaen" w:hAnsi="Sylfaen"/>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8F466A">
        <w:rPr>
          <w:rFonts w:ascii="Sylfaen" w:hAnsi="Sylfaen"/>
          <w:lang w:val="ka-GE"/>
        </w:rPr>
        <w:t xml:space="preserve"> და </w:t>
      </w:r>
      <w:r w:rsidR="00B92B05" w:rsidRPr="008F466A">
        <w:rPr>
          <w:rFonts w:ascii="Sylfaen" w:hAnsi="Sylfaen"/>
          <w:lang w:val="ka-GE"/>
        </w:rPr>
        <w:t xml:space="preserve">რომლის მოქმედების ვადა მინიმუმ </w:t>
      </w:r>
      <w:r w:rsidR="00AA50C6" w:rsidRPr="008F466A">
        <w:rPr>
          <w:rFonts w:ascii="Sylfaen" w:hAnsi="Sylfaen"/>
          <w:lang w:val="ka-GE"/>
        </w:rPr>
        <w:t>3</w:t>
      </w:r>
      <w:r w:rsidR="00B92B05" w:rsidRPr="008F466A">
        <w:rPr>
          <w:rFonts w:ascii="Sylfaen" w:hAnsi="Sylfaen"/>
          <w:lang w:val="ka-GE"/>
        </w:rPr>
        <w:t>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71976CD5" w:rsidR="008D04C5" w:rsidRPr="008F466A" w:rsidRDefault="00E75AA4" w:rsidP="00AA511B">
      <w:pPr>
        <w:spacing w:before="240" w:after="160"/>
        <w:jc w:val="both"/>
        <w:rPr>
          <w:rFonts w:ascii="Sylfaen" w:hAnsi="Sylfaen"/>
          <w:b/>
          <w:sz w:val="20"/>
          <w:szCs w:val="20"/>
          <w:lang w:val="ka-GE"/>
        </w:rPr>
      </w:pPr>
      <w:r w:rsidRPr="008F466A">
        <w:rPr>
          <w:rFonts w:ascii="Sylfaen" w:hAnsi="Sylfaen"/>
          <w:b/>
          <w:sz w:val="20"/>
          <w:szCs w:val="20"/>
          <w:lang w:val="ka-GE"/>
        </w:rPr>
        <w:t>1.7</w:t>
      </w:r>
      <w:r w:rsidR="008D04C5" w:rsidRPr="008F466A">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30426AA" w:rsidR="00B806AE" w:rsidRPr="008F466A" w:rsidRDefault="00387591" w:rsidP="00C54A2A">
      <w:pPr>
        <w:spacing w:before="240" w:after="160"/>
        <w:ind w:left="270" w:hanging="270"/>
        <w:jc w:val="both"/>
        <w:rPr>
          <w:rFonts w:ascii="Sylfaen" w:hAnsi="Sylfaen"/>
          <w:sz w:val="20"/>
          <w:szCs w:val="20"/>
          <w:lang w:val="ka-GE"/>
        </w:rPr>
      </w:pPr>
      <w:r w:rsidRPr="008F466A">
        <w:rPr>
          <w:rFonts w:ascii="Sylfaen" w:hAnsi="Sylfaen"/>
          <w:sz w:val="20"/>
          <w:szCs w:val="20"/>
          <w:lang w:val="ka-GE"/>
        </w:rPr>
        <w:t>1.</w:t>
      </w:r>
      <w:r w:rsidR="00AA50C6" w:rsidRPr="008F466A">
        <w:rPr>
          <w:rFonts w:ascii="Sylfaen" w:hAnsi="Sylfaen"/>
          <w:sz w:val="20"/>
          <w:szCs w:val="20"/>
          <w:lang w:val="ka-GE"/>
        </w:rPr>
        <w:t xml:space="preserve"> </w:t>
      </w:r>
      <w:r w:rsidR="004F575F" w:rsidRPr="008F466A">
        <w:rPr>
          <w:rFonts w:ascii="Sylfaen" w:hAnsi="Sylfaen"/>
          <w:sz w:val="20"/>
          <w:szCs w:val="20"/>
          <w:lang w:val="ka-GE"/>
        </w:rPr>
        <w:t>განფასება</w:t>
      </w:r>
      <w:r w:rsidR="00E75AA4" w:rsidRPr="008F466A">
        <w:rPr>
          <w:rFonts w:ascii="Sylfaen" w:hAnsi="Sylfaen"/>
          <w:sz w:val="20"/>
          <w:szCs w:val="20"/>
          <w:lang w:val="ka-GE"/>
        </w:rPr>
        <w:t xml:space="preserve"> - ინვოისი</w:t>
      </w:r>
      <w:r w:rsidR="00C54A2A" w:rsidRPr="008F466A">
        <w:rPr>
          <w:rFonts w:ascii="Sylfaen" w:hAnsi="Sylfaen"/>
          <w:sz w:val="20"/>
          <w:szCs w:val="20"/>
          <w:lang w:val="ka-GE"/>
        </w:rPr>
        <w:t xml:space="preserve">, </w:t>
      </w:r>
      <w:r w:rsidR="00E75AA4" w:rsidRPr="008F466A">
        <w:rPr>
          <w:rFonts w:ascii="Sylfaen" w:hAnsi="Sylfaen"/>
          <w:sz w:val="20"/>
          <w:szCs w:val="20"/>
          <w:lang w:val="ka-GE"/>
        </w:rPr>
        <w:t xml:space="preserve">დეტალური ხარჯთაღრიცხვა - ბრენდის/მოდელის მითითებებით, </w:t>
      </w:r>
      <w:r w:rsidR="00C54A2A" w:rsidRPr="008F466A">
        <w:rPr>
          <w:rFonts w:ascii="Sylfaen" w:hAnsi="Sylfaen"/>
          <w:sz w:val="20"/>
          <w:szCs w:val="20"/>
          <w:lang w:val="ka-GE"/>
        </w:rPr>
        <w:t>მოწოდება/მონტაჟის ვადები</w:t>
      </w:r>
      <w:r w:rsidR="00E75AA4" w:rsidRPr="008F466A">
        <w:rPr>
          <w:rFonts w:ascii="Sylfaen" w:hAnsi="Sylfaen"/>
          <w:sz w:val="20"/>
          <w:szCs w:val="20"/>
          <w:lang w:val="ka-GE"/>
        </w:rPr>
        <w:t xml:space="preserve">, საგარანტიო პერიოდი. </w:t>
      </w:r>
      <w:r w:rsidR="00C54A2A" w:rsidRPr="008F466A">
        <w:rPr>
          <w:rFonts w:ascii="Sylfaen" w:hAnsi="Sylfaen"/>
          <w:sz w:val="20"/>
          <w:szCs w:val="20"/>
          <w:lang w:val="ka-GE"/>
        </w:rPr>
        <w:t xml:space="preserve"> </w:t>
      </w:r>
      <w:r w:rsidR="00AA50C6" w:rsidRPr="008F466A">
        <w:rPr>
          <w:rFonts w:ascii="Sylfaen" w:hAnsi="Sylfaen"/>
          <w:sz w:val="20"/>
          <w:szCs w:val="20"/>
          <w:lang w:val="ka-GE"/>
        </w:rPr>
        <w:t xml:space="preserve">ფასები მოცემული უნდა იყოს ლარში, ყველა ოფიციალური გადასაცადის ჩათვლით; </w:t>
      </w:r>
    </w:p>
    <w:p w14:paraId="2B378F43" w14:textId="31B8BD6D" w:rsidR="004F575F" w:rsidRPr="008F466A" w:rsidRDefault="004F575F" w:rsidP="00AA511B">
      <w:pPr>
        <w:spacing w:before="240" w:after="160"/>
        <w:jc w:val="both"/>
        <w:rPr>
          <w:rFonts w:ascii="Sylfaen" w:hAnsi="Sylfaen"/>
          <w:sz w:val="20"/>
          <w:szCs w:val="20"/>
          <w:lang w:val="ka-GE"/>
        </w:rPr>
      </w:pPr>
      <w:r w:rsidRPr="008F466A">
        <w:rPr>
          <w:rFonts w:ascii="Sylfaen" w:hAnsi="Sylfaen"/>
          <w:sz w:val="20"/>
          <w:szCs w:val="20"/>
          <w:lang w:val="ka-GE"/>
        </w:rPr>
        <w:t>2.</w:t>
      </w:r>
      <w:r w:rsidR="00AA50C6" w:rsidRPr="008F466A">
        <w:rPr>
          <w:rFonts w:ascii="Sylfaen" w:hAnsi="Sylfaen"/>
          <w:sz w:val="20"/>
          <w:szCs w:val="20"/>
          <w:lang w:val="ka-GE"/>
        </w:rPr>
        <w:t xml:space="preserve"> </w:t>
      </w:r>
      <w:r w:rsidR="00C54A2A" w:rsidRPr="008F466A">
        <w:rPr>
          <w:rFonts w:ascii="Sylfaen" w:hAnsi="Sylfaen"/>
          <w:sz w:val="20"/>
          <w:szCs w:val="20"/>
          <w:lang w:val="ka-GE"/>
        </w:rPr>
        <w:t xml:space="preserve"> შემოთავაზებული საქონლის ტექნიკური მა</w:t>
      </w:r>
      <w:r w:rsidR="00E75AA4" w:rsidRPr="008F466A">
        <w:rPr>
          <w:rFonts w:ascii="Sylfaen" w:hAnsi="Sylfaen"/>
          <w:sz w:val="20"/>
          <w:szCs w:val="20"/>
          <w:lang w:val="ka-GE"/>
        </w:rPr>
        <w:t>ხასიათებლების დეტალური დოკუმენტი</w:t>
      </w:r>
      <w:r w:rsidR="00C54A2A" w:rsidRPr="008F466A">
        <w:rPr>
          <w:rFonts w:ascii="Sylfaen" w:hAnsi="Sylfaen"/>
          <w:sz w:val="20"/>
          <w:szCs w:val="20"/>
          <w:lang w:val="ka-GE"/>
        </w:rPr>
        <w:t>;</w:t>
      </w:r>
    </w:p>
    <w:p w14:paraId="2CBCDBAD" w14:textId="656E262B" w:rsidR="00CE69DB" w:rsidRPr="008F466A" w:rsidRDefault="00C54A2A" w:rsidP="00C54A2A">
      <w:pPr>
        <w:spacing w:before="240" w:after="160"/>
        <w:ind w:left="270" w:hanging="270"/>
        <w:jc w:val="both"/>
        <w:rPr>
          <w:rFonts w:ascii="Sylfaen" w:hAnsi="Sylfaen"/>
          <w:sz w:val="20"/>
          <w:szCs w:val="20"/>
          <w:lang w:val="ka-GE"/>
        </w:rPr>
      </w:pPr>
      <w:r w:rsidRPr="008F466A">
        <w:rPr>
          <w:rFonts w:ascii="Sylfaen" w:hAnsi="Sylfaen"/>
          <w:sz w:val="20"/>
          <w:szCs w:val="20"/>
          <w:lang w:val="ka-GE"/>
        </w:rPr>
        <w:t xml:space="preserve">3. </w:t>
      </w:r>
      <w:r w:rsidR="004717AB" w:rsidRPr="008F466A">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sidRPr="008F466A">
        <w:rPr>
          <w:rFonts w:ascii="Sylfaen" w:hAnsi="Sylfaen"/>
          <w:sz w:val="20"/>
          <w:szCs w:val="20"/>
          <w:lang w:val="ka-GE"/>
        </w:rPr>
        <w:t xml:space="preserve">ექტრონული ტენდერის გამოცხადების </w:t>
      </w:r>
      <w:r w:rsidR="00FE7ACB" w:rsidRPr="008F466A">
        <w:rPr>
          <w:rFonts w:ascii="Sylfaen" w:hAnsi="Sylfaen"/>
          <w:sz w:val="20"/>
          <w:szCs w:val="20"/>
          <w:lang w:val="ka-GE"/>
        </w:rPr>
        <w:t xml:space="preserve">მომენტიდან არაუმეტეს 3 თვით ადრე. </w:t>
      </w:r>
    </w:p>
    <w:p w14:paraId="4C6E50B6" w14:textId="77777777" w:rsidR="00C54A2A" w:rsidRPr="008F466A" w:rsidRDefault="00C54A2A" w:rsidP="00C54A2A">
      <w:pPr>
        <w:spacing w:before="240" w:after="160"/>
        <w:ind w:left="270" w:hanging="270"/>
        <w:jc w:val="both"/>
        <w:rPr>
          <w:rFonts w:ascii="Sylfaen" w:hAnsi="Sylfaen"/>
          <w:sz w:val="20"/>
          <w:szCs w:val="20"/>
          <w:lang w:val="ka-GE"/>
        </w:rPr>
      </w:pPr>
    </w:p>
    <w:p w14:paraId="285D8F3A" w14:textId="2693FBA0" w:rsidR="00B049C5" w:rsidRPr="008F466A" w:rsidRDefault="001B7903" w:rsidP="00255EB0">
      <w:pPr>
        <w:rPr>
          <w:rFonts w:ascii="Sylfaen" w:hAnsi="Sylfaen"/>
          <w:sz w:val="20"/>
          <w:szCs w:val="20"/>
          <w:lang w:val="ka-GE"/>
        </w:rPr>
      </w:pPr>
      <w:r w:rsidRPr="008F466A">
        <w:rPr>
          <w:rFonts w:ascii="Sylfaen" w:hAnsi="Sylfaen"/>
          <w:b/>
          <w:sz w:val="20"/>
          <w:szCs w:val="20"/>
          <w:lang w:val="ka-GE"/>
        </w:rPr>
        <w:t>შენიშვნა:</w:t>
      </w:r>
      <w:r w:rsidRPr="008F466A">
        <w:rPr>
          <w:rFonts w:ascii="Sylfaen" w:hAnsi="Sylfaen"/>
          <w:b/>
          <w:sz w:val="20"/>
          <w:szCs w:val="20"/>
          <w:lang w:val="ka-GE"/>
        </w:rPr>
        <w:br/>
      </w:r>
      <w:r w:rsidRPr="008F466A">
        <w:rPr>
          <w:rFonts w:ascii="Verdana" w:hAnsi="Verdana"/>
          <w:color w:val="222222"/>
          <w:sz w:val="20"/>
          <w:szCs w:val="20"/>
          <w:shd w:val="clear" w:color="auto" w:fill="FFFFFF"/>
        </w:rPr>
        <w:t>1</w:t>
      </w:r>
      <w:r w:rsidRPr="008F466A">
        <w:rPr>
          <w:rFonts w:ascii="Sylfaen" w:hAnsi="Sylfaen"/>
          <w:sz w:val="20"/>
          <w:szCs w:val="20"/>
          <w:lang w:val="ka-GE"/>
        </w:rPr>
        <w:t xml:space="preserve">) </w:t>
      </w:r>
      <w:r w:rsidR="00993D47" w:rsidRPr="008F466A">
        <w:rPr>
          <w:rFonts w:ascii="Sylfaen" w:hAnsi="Sylfaen"/>
          <w:sz w:val="20"/>
          <w:szCs w:val="20"/>
          <w:lang w:val="ka-GE"/>
        </w:rPr>
        <w:t>ელექტრონულ ტენდერში</w:t>
      </w:r>
      <w:r w:rsidRPr="008F466A">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8F466A">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8F466A">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8F466A" w:rsidRDefault="00B049C5" w:rsidP="00993D47">
      <w:pPr>
        <w:spacing w:after="0" w:line="360" w:lineRule="auto"/>
        <w:jc w:val="both"/>
        <w:rPr>
          <w:rFonts w:ascii="Sylfaen" w:hAnsi="Sylfaen"/>
          <w:sz w:val="20"/>
          <w:szCs w:val="20"/>
          <w:lang w:val="ka-GE"/>
        </w:rPr>
      </w:pPr>
    </w:p>
    <w:p w14:paraId="7089A739" w14:textId="075BEBA1" w:rsidR="00CC4789" w:rsidRPr="008F466A" w:rsidRDefault="00D50B27" w:rsidP="00E75AA4">
      <w:pPr>
        <w:pStyle w:val="ListParagraph"/>
        <w:numPr>
          <w:ilvl w:val="1"/>
          <w:numId w:val="41"/>
        </w:numPr>
        <w:spacing w:after="0" w:line="360" w:lineRule="auto"/>
        <w:ind w:left="360"/>
        <w:jc w:val="both"/>
        <w:rPr>
          <w:rFonts w:ascii="Sylfaen" w:hAnsi="Sylfaen"/>
          <w:b/>
          <w:sz w:val="20"/>
          <w:szCs w:val="20"/>
          <w:lang w:val="ka-GE"/>
        </w:rPr>
      </w:pPr>
      <w:r w:rsidRPr="008F466A">
        <w:rPr>
          <w:rFonts w:ascii="Sylfaen" w:hAnsi="Sylfaen"/>
          <w:b/>
          <w:sz w:val="20"/>
          <w:szCs w:val="20"/>
        </w:rPr>
        <w:t xml:space="preserve">  </w:t>
      </w:r>
      <w:r w:rsidR="00F94EA4" w:rsidRPr="008F466A">
        <w:rPr>
          <w:rFonts w:ascii="Sylfaen" w:hAnsi="Sylfaen"/>
          <w:b/>
          <w:sz w:val="20"/>
          <w:szCs w:val="20"/>
          <w:lang w:val="ka-GE"/>
        </w:rPr>
        <w:t>ს</w:t>
      </w:r>
      <w:r w:rsidR="00CC4789" w:rsidRPr="008F466A">
        <w:rPr>
          <w:rFonts w:ascii="Sylfaen" w:hAnsi="Sylfaen"/>
          <w:b/>
          <w:sz w:val="20"/>
          <w:szCs w:val="20"/>
          <w:lang w:val="ka-GE"/>
        </w:rPr>
        <w:t>ხვა მოთხოვნა</w:t>
      </w:r>
    </w:p>
    <w:p w14:paraId="77E55003" w14:textId="23A923D7" w:rsidR="00CC4789" w:rsidRPr="008F466A" w:rsidRDefault="00D50B27" w:rsidP="00E75AA4">
      <w:pPr>
        <w:pStyle w:val="ListParagraph"/>
        <w:spacing w:after="0" w:line="360" w:lineRule="auto"/>
        <w:ind w:left="0"/>
        <w:jc w:val="both"/>
        <w:rPr>
          <w:rFonts w:ascii="AcadNusx" w:hAnsi="AcadNusx"/>
          <w:sz w:val="20"/>
          <w:szCs w:val="20"/>
          <w:lang w:val="ka-GE"/>
        </w:rPr>
      </w:pPr>
      <w:r w:rsidRPr="008F466A">
        <w:rPr>
          <w:rFonts w:ascii="Sylfaen" w:hAnsi="Sylfaen"/>
          <w:sz w:val="20"/>
          <w:szCs w:val="20"/>
          <w:lang w:val="ka-GE"/>
        </w:rPr>
        <w:t>1</w:t>
      </w:r>
      <w:r w:rsidR="00E75AA4" w:rsidRPr="008F466A">
        <w:rPr>
          <w:rFonts w:ascii="Sylfaen" w:hAnsi="Sylfaen"/>
          <w:sz w:val="20"/>
          <w:szCs w:val="20"/>
          <w:lang w:val="ka-GE"/>
        </w:rPr>
        <w:t>.8</w:t>
      </w:r>
      <w:r w:rsidR="00CC4789" w:rsidRPr="008F466A">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8F466A" w:rsidRDefault="00CC4789" w:rsidP="00E75AA4">
      <w:pPr>
        <w:pStyle w:val="ListParagraph"/>
        <w:numPr>
          <w:ilvl w:val="0"/>
          <w:numId w:val="21"/>
        </w:numPr>
        <w:tabs>
          <w:tab w:val="left" w:pos="426"/>
        </w:tabs>
        <w:spacing w:before="120" w:after="0" w:line="360" w:lineRule="auto"/>
        <w:ind w:left="0" w:firstLine="0"/>
        <w:jc w:val="both"/>
        <w:rPr>
          <w:rFonts w:ascii="AcadNusx" w:hAnsi="AcadNusx"/>
          <w:sz w:val="20"/>
          <w:szCs w:val="20"/>
          <w:lang w:val="ka-GE"/>
        </w:rPr>
      </w:pPr>
      <w:r w:rsidRPr="008F466A">
        <w:rPr>
          <w:rFonts w:ascii="Sylfaen" w:hAnsi="Sylfaen"/>
          <w:sz w:val="20"/>
          <w:szCs w:val="20"/>
          <w:lang w:val="ka-GE"/>
        </w:rPr>
        <w:t>გაკოტრების პროცესში</w:t>
      </w:r>
      <w:r w:rsidRPr="008F466A">
        <w:rPr>
          <w:rFonts w:ascii="AcadNusx" w:hAnsi="AcadNusx"/>
          <w:sz w:val="20"/>
          <w:szCs w:val="20"/>
          <w:lang w:val="ka-GE"/>
        </w:rPr>
        <w:t>;</w:t>
      </w:r>
    </w:p>
    <w:p w14:paraId="0D0EC73C" w14:textId="77777777" w:rsidR="00CC4789" w:rsidRPr="008F466A" w:rsidRDefault="00CC4789" w:rsidP="00E75AA4">
      <w:pPr>
        <w:pStyle w:val="ListParagraph"/>
        <w:numPr>
          <w:ilvl w:val="0"/>
          <w:numId w:val="21"/>
        </w:numPr>
        <w:tabs>
          <w:tab w:val="left" w:pos="426"/>
        </w:tabs>
        <w:spacing w:before="120" w:after="0" w:line="360" w:lineRule="auto"/>
        <w:ind w:left="0" w:firstLine="0"/>
        <w:jc w:val="both"/>
        <w:rPr>
          <w:rFonts w:ascii="AcadNusx" w:hAnsi="AcadNusx"/>
          <w:sz w:val="20"/>
          <w:szCs w:val="20"/>
          <w:lang w:val="ka-GE"/>
        </w:rPr>
      </w:pPr>
      <w:r w:rsidRPr="008F466A">
        <w:rPr>
          <w:rFonts w:ascii="Sylfaen" w:hAnsi="Sylfaen"/>
          <w:sz w:val="20"/>
          <w:szCs w:val="20"/>
          <w:lang w:val="ka-GE"/>
        </w:rPr>
        <w:t>ლიკვიდაციის პროცესში</w:t>
      </w:r>
      <w:r w:rsidRPr="008F466A">
        <w:rPr>
          <w:rFonts w:ascii="AcadNusx" w:hAnsi="AcadNusx"/>
          <w:sz w:val="20"/>
          <w:szCs w:val="20"/>
          <w:lang w:val="ka-GE"/>
        </w:rPr>
        <w:t>;</w:t>
      </w:r>
    </w:p>
    <w:p w14:paraId="43731D77" w14:textId="72E31F47" w:rsidR="00D50B27" w:rsidRPr="008F466A" w:rsidRDefault="00CC4789" w:rsidP="00E75AA4">
      <w:pPr>
        <w:pStyle w:val="ListParagraph"/>
        <w:numPr>
          <w:ilvl w:val="0"/>
          <w:numId w:val="21"/>
        </w:numPr>
        <w:tabs>
          <w:tab w:val="left" w:pos="426"/>
        </w:tabs>
        <w:spacing w:before="120" w:after="0" w:line="360" w:lineRule="auto"/>
        <w:ind w:left="0" w:firstLine="0"/>
        <w:jc w:val="both"/>
        <w:rPr>
          <w:rFonts w:ascii="Sylfaen" w:hAnsi="Sylfaen"/>
          <w:sz w:val="20"/>
          <w:szCs w:val="20"/>
          <w:lang w:val="ka-GE"/>
        </w:rPr>
      </w:pPr>
      <w:r w:rsidRPr="008F466A">
        <w:rPr>
          <w:rFonts w:ascii="Sylfaen" w:hAnsi="Sylfaen"/>
          <w:sz w:val="20"/>
          <w:szCs w:val="20"/>
          <w:lang w:val="ka-GE"/>
        </w:rPr>
        <w:t>საქმიანობის დროებით შეჩერების მდგომარეობაში</w:t>
      </w:r>
      <w:r w:rsidRPr="008F466A">
        <w:rPr>
          <w:rFonts w:ascii="AcadNusx" w:hAnsi="AcadNusx"/>
          <w:sz w:val="20"/>
          <w:szCs w:val="20"/>
          <w:lang w:val="ka-GE"/>
        </w:rPr>
        <w:t>.</w:t>
      </w:r>
    </w:p>
    <w:p w14:paraId="28EB396A" w14:textId="77777777" w:rsidR="00E75AA4" w:rsidRPr="008F466A" w:rsidRDefault="00CC4789" w:rsidP="00E75AA4">
      <w:pPr>
        <w:pStyle w:val="ListParagraph"/>
        <w:numPr>
          <w:ilvl w:val="2"/>
          <w:numId w:val="42"/>
        </w:numPr>
        <w:tabs>
          <w:tab w:val="left" w:pos="426"/>
        </w:tabs>
        <w:spacing w:before="120" w:after="0" w:line="360" w:lineRule="auto"/>
        <w:ind w:left="0" w:firstLine="0"/>
        <w:jc w:val="both"/>
        <w:rPr>
          <w:rFonts w:ascii="AcadNusx" w:hAnsi="AcadNusx"/>
          <w:sz w:val="20"/>
          <w:szCs w:val="20"/>
          <w:lang w:val="ka-GE"/>
        </w:rPr>
      </w:pPr>
      <w:r w:rsidRPr="008F466A">
        <w:rPr>
          <w:rFonts w:ascii="Sylfaen" w:hAnsi="Sylfaen" w:cs="Sylfaen"/>
          <w:sz w:val="20"/>
          <w:szCs w:val="20"/>
          <w:lang w:val="ka-GE"/>
        </w:rPr>
        <w:t>ფასების</w:t>
      </w:r>
      <w:r w:rsidRPr="008F466A">
        <w:rPr>
          <w:rFonts w:ascii="Sylfaen" w:hAnsi="Sylfaen"/>
          <w:sz w:val="20"/>
          <w:szCs w:val="20"/>
          <w:lang w:val="ka-GE"/>
        </w:rPr>
        <w:t xml:space="preserve"> </w:t>
      </w:r>
      <w:r w:rsidRPr="008F466A">
        <w:rPr>
          <w:rFonts w:ascii="Sylfaen" w:hAnsi="Sylfaen" w:cs="Sylfaen"/>
          <w:sz w:val="20"/>
          <w:szCs w:val="20"/>
          <w:lang w:val="ka-GE"/>
        </w:rPr>
        <w:t>წარმოდგენა</w:t>
      </w:r>
      <w:r w:rsidRPr="008F466A">
        <w:rPr>
          <w:rFonts w:ascii="Sylfaen" w:hAnsi="Sylfaen"/>
          <w:sz w:val="20"/>
          <w:szCs w:val="20"/>
          <w:lang w:val="ka-GE"/>
        </w:rPr>
        <w:t xml:space="preserve"> </w:t>
      </w:r>
      <w:r w:rsidRPr="008F466A">
        <w:rPr>
          <w:rFonts w:ascii="Sylfaen" w:hAnsi="Sylfaen" w:cs="Sylfaen"/>
          <w:sz w:val="20"/>
          <w:szCs w:val="20"/>
          <w:lang w:val="ka-GE"/>
        </w:rPr>
        <w:t>დასაშვებია</w:t>
      </w:r>
      <w:r w:rsidRPr="008F466A">
        <w:rPr>
          <w:rFonts w:ascii="Sylfaen" w:hAnsi="Sylfaen"/>
          <w:sz w:val="20"/>
          <w:szCs w:val="20"/>
          <w:lang w:val="ka-GE"/>
        </w:rPr>
        <w:t xml:space="preserve"> </w:t>
      </w:r>
      <w:r w:rsidRPr="008F466A">
        <w:rPr>
          <w:rFonts w:ascii="Sylfaen" w:hAnsi="Sylfaen" w:cs="Sylfaen"/>
          <w:sz w:val="20"/>
          <w:szCs w:val="20"/>
          <w:lang w:val="ka-GE"/>
        </w:rPr>
        <w:t>მხოლოდ</w:t>
      </w:r>
      <w:r w:rsidRPr="008F466A">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F466A">
        <w:rPr>
          <w:rFonts w:ascii="Sylfaen" w:hAnsi="Sylfaen"/>
          <w:sz w:val="20"/>
          <w:szCs w:val="20"/>
          <w:lang w:val="ka-GE"/>
        </w:rPr>
        <w:t>ით გათვალისწინებულ გადასახადებს.</w:t>
      </w:r>
    </w:p>
    <w:p w14:paraId="7B55929D" w14:textId="77777777" w:rsidR="00E75AA4" w:rsidRPr="008F466A" w:rsidRDefault="00CC4789" w:rsidP="00E75AA4">
      <w:pPr>
        <w:pStyle w:val="ListParagraph"/>
        <w:numPr>
          <w:ilvl w:val="2"/>
          <w:numId w:val="42"/>
        </w:numPr>
        <w:tabs>
          <w:tab w:val="left" w:pos="426"/>
        </w:tabs>
        <w:spacing w:before="120" w:after="0" w:line="360" w:lineRule="auto"/>
        <w:ind w:left="0" w:firstLine="0"/>
        <w:jc w:val="both"/>
        <w:rPr>
          <w:rFonts w:ascii="AcadNusx" w:hAnsi="AcadNusx"/>
          <w:sz w:val="20"/>
          <w:szCs w:val="20"/>
          <w:lang w:val="ka-GE"/>
        </w:rPr>
      </w:pPr>
      <w:r w:rsidRPr="008F466A">
        <w:rPr>
          <w:rFonts w:ascii="Sylfaen" w:hAnsi="Sylfaen" w:cs="Sylfaen"/>
          <w:sz w:val="20"/>
          <w:szCs w:val="20"/>
          <w:lang w:val="ka-GE"/>
        </w:rPr>
        <w:t>პრეტენდენტის</w:t>
      </w:r>
      <w:r w:rsidRPr="008F466A">
        <w:rPr>
          <w:rFonts w:ascii="Sylfaen" w:hAnsi="Sylfaen"/>
          <w:sz w:val="20"/>
          <w:szCs w:val="20"/>
          <w:lang w:val="ka-GE"/>
        </w:rPr>
        <w:t xml:space="preserve"> </w:t>
      </w:r>
      <w:r w:rsidRPr="008F466A">
        <w:rPr>
          <w:rFonts w:ascii="Sylfaen" w:hAnsi="Sylfaen" w:cs="Sylfaen"/>
          <w:sz w:val="20"/>
          <w:szCs w:val="20"/>
          <w:lang w:val="ka-GE"/>
        </w:rPr>
        <w:t>მიერ</w:t>
      </w:r>
      <w:r w:rsidRPr="008F466A">
        <w:rPr>
          <w:rFonts w:ascii="Sylfaen" w:hAnsi="Sylfaen"/>
          <w:sz w:val="20"/>
          <w:szCs w:val="20"/>
          <w:lang w:val="ka-GE"/>
        </w:rPr>
        <w:t xml:space="preserve"> </w:t>
      </w:r>
      <w:r w:rsidRPr="008F466A">
        <w:rPr>
          <w:rFonts w:ascii="Sylfaen" w:hAnsi="Sylfaen" w:cs="Sylfaen"/>
          <w:sz w:val="20"/>
          <w:szCs w:val="20"/>
          <w:lang w:val="ka-GE"/>
        </w:rPr>
        <w:t>წარმოდგენილი</w:t>
      </w:r>
      <w:r w:rsidRPr="008F466A">
        <w:rPr>
          <w:rFonts w:ascii="Sylfaen" w:hAnsi="Sylfaen"/>
          <w:sz w:val="20"/>
          <w:szCs w:val="20"/>
          <w:lang w:val="ka-GE"/>
        </w:rPr>
        <w:t xml:space="preserve"> </w:t>
      </w:r>
      <w:r w:rsidRPr="008F466A">
        <w:rPr>
          <w:rFonts w:ascii="Sylfaen" w:hAnsi="Sylfaen" w:cs="Sylfaen"/>
          <w:sz w:val="20"/>
          <w:szCs w:val="20"/>
          <w:lang w:val="ka-GE"/>
        </w:rPr>
        <w:t>წინადადება</w:t>
      </w:r>
      <w:r w:rsidRPr="008F466A">
        <w:rPr>
          <w:rFonts w:ascii="Sylfaen" w:hAnsi="Sylfaen"/>
          <w:sz w:val="20"/>
          <w:szCs w:val="20"/>
          <w:lang w:val="ka-GE"/>
        </w:rPr>
        <w:t xml:space="preserve"> </w:t>
      </w:r>
      <w:r w:rsidRPr="008F466A">
        <w:rPr>
          <w:rFonts w:ascii="Sylfaen" w:hAnsi="Sylfaen" w:cs="Sylfaen"/>
          <w:sz w:val="20"/>
          <w:szCs w:val="20"/>
          <w:lang w:val="ka-GE"/>
        </w:rPr>
        <w:t>ძალაში</w:t>
      </w:r>
      <w:r w:rsidRPr="008F466A">
        <w:rPr>
          <w:rFonts w:ascii="Sylfaen" w:hAnsi="Sylfaen"/>
          <w:sz w:val="20"/>
          <w:szCs w:val="20"/>
          <w:lang w:val="ka-GE"/>
        </w:rPr>
        <w:t xml:space="preserve"> </w:t>
      </w:r>
      <w:r w:rsidRPr="008F466A">
        <w:rPr>
          <w:rFonts w:ascii="Sylfaen" w:hAnsi="Sylfaen" w:cs="Sylfaen"/>
          <w:sz w:val="20"/>
          <w:szCs w:val="20"/>
          <w:lang w:val="ka-GE"/>
        </w:rPr>
        <w:t>უნდა</w:t>
      </w:r>
      <w:r w:rsidRPr="008F466A">
        <w:rPr>
          <w:rFonts w:ascii="Sylfaen" w:hAnsi="Sylfaen"/>
          <w:sz w:val="20"/>
          <w:szCs w:val="20"/>
          <w:lang w:val="ka-GE"/>
        </w:rPr>
        <w:t xml:space="preserve"> </w:t>
      </w:r>
      <w:r w:rsidRPr="008F466A">
        <w:rPr>
          <w:rFonts w:ascii="Sylfaen" w:hAnsi="Sylfaen" w:cs="Sylfaen"/>
          <w:sz w:val="20"/>
          <w:szCs w:val="20"/>
          <w:lang w:val="ka-GE"/>
        </w:rPr>
        <w:t>იყოს</w:t>
      </w:r>
      <w:r w:rsidRPr="008F466A">
        <w:rPr>
          <w:rFonts w:ascii="Sylfaen" w:hAnsi="Sylfaen"/>
          <w:sz w:val="20"/>
          <w:szCs w:val="20"/>
          <w:lang w:val="ka-GE"/>
        </w:rPr>
        <w:t xml:space="preserve"> </w:t>
      </w:r>
      <w:r w:rsidRPr="008F466A">
        <w:rPr>
          <w:rFonts w:ascii="Sylfaen" w:hAnsi="Sylfaen" w:cs="Sylfaen"/>
          <w:sz w:val="20"/>
          <w:szCs w:val="20"/>
          <w:lang w:val="ka-GE"/>
        </w:rPr>
        <w:t>წინა</w:t>
      </w:r>
      <w:r w:rsidR="00C54A2A" w:rsidRPr="008F466A">
        <w:rPr>
          <w:rFonts w:ascii="Sylfaen" w:hAnsi="Sylfaen"/>
          <w:sz w:val="20"/>
          <w:szCs w:val="20"/>
          <w:lang w:val="ka-GE"/>
        </w:rPr>
        <w:t>დადებების მიღების თარიღიდან 6</w:t>
      </w:r>
      <w:r w:rsidRPr="008F466A">
        <w:rPr>
          <w:rFonts w:ascii="Sylfaen" w:hAnsi="Sylfaen"/>
          <w:sz w:val="20"/>
          <w:szCs w:val="20"/>
          <w:lang w:val="ka-GE"/>
        </w:rPr>
        <w:t xml:space="preserve">0 </w:t>
      </w:r>
      <w:r w:rsidRPr="008F466A">
        <w:rPr>
          <w:rFonts w:ascii="AcadNusx" w:hAnsi="AcadNusx"/>
          <w:sz w:val="20"/>
          <w:szCs w:val="20"/>
          <w:lang w:val="ka-GE"/>
        </w:rPr>
        <w:t>(</w:t>
      </w:r>
      <w:r w:rsidR="00C54A2A" w:rsidRPr="008F466A">
        <w:rPr>
          <w:rFonts w:ascii="Sylfaen" w:hAnsi="Sylfaen"/>
          <w:sz w:val="20"/>
          <w:szCs w:val="20"/>
          <w:lang w:val="ka-GE"/>
        </w:rPr>
        <w:t>სამოცი</w:t>
      </w:r>
      <w:r w:rsidRPr="008F466A">
        <w:rPr>
          <w:rFonts w:ascii="AcadNusx" w:hAnsi="AcadNusx"/>
          <w:sz w:val="20"/>
          <w:szCs w:val="20"/>
          <w:lang w:val="ka-GE"/>
        </w:rPr>
        <w:t>)</w:t>
      </w:r>
      <w:r w:rsidRPr="008F466A">
        <w:rPr>
          <w:rFonts w:ascii="Sylfaen" w:hAnsi="Sylfaen"/>
          <w:sz w:val="20"/>
          <w:szCs w:val="20"/>
          <w:lang w:val="ka-GE"/>
        </w:rPr>
        <w:t xml:space="preserve"> კალენდარული დღის განმავლობაში.</w:t>
      </w:r>
    </w:p>
    <w:p w14:paraId="6672838F" w14:textId="5D2BFB53" w:rsidR="00CC4789" w:rsidRPr="008F466A" w:rsidRDefault="00CC4789" w:rsidP="00E75AA4">
      <w:pPr>
        <w:pStyle w:val="ListParagraph"/>
        <w:numPr>
          <w:ilvl w:val="2"/>
          <w:numId w:val="42"/>
        </w:numPr>
        <w:tabs>
          <w:tab w:val="left" w:pos="426"/>
        </w:tabs>
        <w:spacing w:before="120" w:after="0" w:line="360" w:lineRule="auto"/>
        <w:ind w:left="0" w:firstLine="0"/>
        <w:jc w:val="both"/>
        <w:rPr>
          <w:rFonts w:ascii="AcadNusx" w:hAnsi="AcadNusx"/>
          <w:sz w:val="20"/>
          <w:szCs w:val="20"/>
          <w:lang w:val="ka-GE"/>
        </w:rPr>
      </w:pPr>
      <w:r w:rsidRPr="008F466A">
        <w:rPr>
          <w:rFonts w:ascii="Sylfaen" w:hAnsi="Sylfaen" w:cs="Sylfaen"/>
          <w:sz w:val="20"/>
          <w:szCs w:val="20"/>
          <w:lang w:val="ka-GE"/>
        </w:rPr>
        <w:lastRenderedPageBreak/>
        <w:t>შპს</w:t>
      </w:r>
      <w:r w:rsidRPr="008F466A">
        <w:rPr>
          <w:rFonts w:ascii="Sylfaen" w:hAnsi="Sylfaen"/>
          <w:sz w:val="20"/>
          <w:szCs w:val="20"/>
          <w:lang w:val="ka-GE"/>
        </w:rPr>
        <w:t xml:space="preserve"> </w:t>
      </w:r>
      <w:r w:rsidRPr="008F466A">
        <w:rPr>
          <w:rFonts w:ascii="Sylfaen" w:hAnsi="Sylfaen" w:cs="Calibri"/>
          <w:sz w:val="20"/>
          <w:szCs w:val="20"/>
          <w:lang w:val="ka-GE"/>
        </w:rPr>
        <w:t>„</w:t>
      </w:r>
      <w:r w:rsidRPr="008F466A">
        <w:rPr>
          <w:rFonts w:ascii="Sylfaen" w:hAnsi="Sylfaen" w:cs="Sylfaen"/>
          <w:sz w:val="20"/>
          <w:szCs w:val="20"/>
          <w:lang w:val="ka-GE"/>
        </w:rPr>
        <w:t>ჯორჯიან</w:t>
      </w:r>
      <w:r w:rsidRPr="008F466A">
        <w:rPr>
          <w:rFonts w:ascii="Sylfaen" w:hAnsi="Sylfaen"/>
          <w:sz w:val="20"/>
          <w:szCs w:val="20"/>
          <w:lang w:val="ka-GE"/>
        </w:rPr>
        <w:t xml:space="preserve"> </w:t>
      </w:r>
      <w:r w:rsidRPr="008F466A">
        <w:rPr>
          <w:rFonts w:ascii="Sylfaen" w:hAnsi="Sylfaen" w:cs="Sylfaen"/>
          <w:sz w:val="20"/>
          <w:szCs w:val="20"/>
          <w:lang w:val="ka-GE"/>
        </w:rPr>
        <w:t>უოთერ</w:t>
      </w:r>
      <w:r w:rsidRPr="008F466A">
        <w:rPr>
          <w:rFonts w:ascii="Sylfaen" w:hAnsi="Sylfaen"/>
          <w:sz w:val="20"/>
          <w:szCs w:val="20"/>
          <w:lang w:val="ka-GE"/>
        </w:rPr>
        <w:t xml:space="preserve"> </w:t>
      </w:r>
      <w:r w:rsidRPr="008F466A">
        <w:rPr>
          <w:rFonts w:ascii="Sylfaen" w:hAnsi="Sylfaen" w:cs="Sylfaen"/>
          <w:sz w:val="20"/>
          <w:szCs w:val="20"/>
          <w:lang w:val="ka-GE"/>
        </w:rPr>
        <w:t>ენდ</w:t>
      </w:r>
      <w:r w:rsidRPr="008F466A">
        <w:rPr>
          <w:rFonts w:ascii="Sylfaen" w:hAnsi="Sylfaen"/>
          <w:sz w:val="20"/>
          <w:szCs w:val="20"/>
          <w:lang w:val="ka-GE"/>
        </w:rPr>
        <w:t xml:space="preserve"> </w:t>
      </w:r>
      <w:r w:rsidRPr="008F466A">
        <w:rPr>
          <w:rFonts w:ascii="Sylfaen" w:hAnsi="Sylfaen" w:cs="Sylfaen"/>
          <w:sz w:val="20"/>
          <w:szCs w:val="20"/>
          <w:lang w:val="ka-GE"/>
        </w:rPr>
        <w:t>ფაუერი</w:t>
      </w:r>
      <w:r w:rsidRPr="008F466A">
        <w:rPr>
          <w:rFonts w:ascii="Sylfaen" w:hAnsi="Sylfaen" w:cs="Calibri"/>
          <w:sz w:val="20"/>
          <w:szCs w:val="20"/>
          <w:lang w:val="ka-GE"/>
        </w:rPr>
        <w:t>“</w:t>
      </w:r>
      <w:r w:rsidRPr="008F466A">
        <w:rPr>
          <w:rFonts w:ascii="Sylfaen" w:hAnsi="Sylfaen"/>
          <w:sz w:val="20"/>
          <w:szCs w:val="20"/>
          <w:lang w:val="ka-GE"/>
        </w:rPr>
        <w:t xml:space="preserve"> </w:t>
      </w:r>
      <w:r w:rsidRPr="008F466A">
        <w:rPr>
          <w:rFonts w:ascii="Sylfaen" w:hAnsi="Sylfaen" w:cs="Sylfaen"/>
          <w:sz w:val="20"/>
          <w:szCs w:val="20"/>
          <w:lang w:val="ka-GE"/>
        </w:rPr>
        <w:t>უფლებას</w:t>
      </w:r>
      <w:r w:rsidRPr="008F466A">
        <w:rPr>
          <w:rFonts w:ascii="Sylfaen" w:hAnsi="Sylfaen"/>
          <w:sz w:val="20"/>
          <w:szCs w:val="20"/>
          <w:lang w:val="ka-GE"/>
        </w:rPr>
        <w:t xml:space="preserve"> </w:t>
      </w:r>
      <w:r w:rsidRPr="008F466A">
        <w:rPr>
          <w:rFonts w:ascii="Sylfaen" w:hAnsi="Sylfaen" w:cs="Sylfaen"/>
          <w:sz w:val="20"/>
          <w:szCs w:val="20"/>
          <w:lang w:val="ka-GE"/>
        </w:rPr>
        <w:t>იტოვებს</w:t>
      </w:r>
      <w:r w:rsidRPr="008F466A">
        <w:rPr>
          <w:rFonts w:ascii="Sylfaen" w:hAnsi="Sylfaen"/>
          <w:sz w:val="20"/>
          <w:szCs w:val="20"/>
          <w:lang w:val="ka-GE"/>
        </w:rPr>
        <w:t xml:space="preserve"> </w:t>
      </w:r>
      <w:r w:rsidRPr="008F466A">
        <w:rPr>
          <w:rFonts w:ascii="Sylfaen" w:hAnsi="Sylfaen" w:cs="Sylfaen"/>
          <w:sz w:val="20"/>
          <w:szCs w:val="20"/>
          <w:lang w:val="ka-GE"/>
        </w:rPr>
        <w:t>თვითონ</w:t>
      </w:r>
      <w:r w:rsidRPr="008F466A">
        <w:rPr>
          <w:rFonts w:ascii="Sylfaen" w:hAnsi="Sylfaen"/>
          <w:sz w:val="20"/>
          <w:szCs w:val="20"/>
          <w:lang w:val="ka-GE"/>
        </w:rPr>
        <w:t xml:space="preserve"> </w:t>
      </w:r>
      <w:r w:rsidRPr="008F466A">
        <w:rPr>
          <w:rFonts w:ascii="Sylfaen" w:hAnsi="Sylfaen" w:cs="Sylfaen"/>
          <w:sz w:val="20"/>
          <w:szCs w:val="20"/>
          <w:lang w:val="ka-GE"/>
        </w:rPr>
        <w:t>განსაზღვროს</w:t>
      </w:r>
      <w:r w:rsidRPr="008F466A">
        <w:rPr>
          <w:rFonts w:ascii="Sylfaen" w:hAnsi="Sylfaen"/>
          <w:sz w:val="20"/>
          <w:szCs w:val="20"/>
          <w:lang w:val="ka-GE"/>
        </w:rPr>
        <w:t xml:space="preserve"> </w:t>
      </w:r>
      <w:r w:rsidRPr="008F466A">
        <w:rPr>
          <w:rFonts w:ascii="Sylfaen" w:hAnsi="Sylfaen" w:cs="Sylfaen"/>
          <w:sz w:val="20"/>
          <w:szCs w:val="20"/>
          <w:lang w:val="ka-GE"/>
        </w:rPr>
        <w:t>ტენდერის</w:t>
      </w:r>
      <w:r w:rsidRPr="008F466A">
        <w:rPr>
          <w:rFonts w:ascii="Sylfaen" w:hAnsi="Sylfaen"/>
          <w:sz w:val="20"/>
          <w:szCs w:val="20"/>
          <w:lang w:val="ka-GE"/>
        </w:rPr>
        <w:t xml:space="preserve"> </w:t>
      </w:r>
      <w:r w:rsidRPr="008F466A">
        <w:rPr>
          <w:rFonts w:ascii="Sylfaen" w:hAnsi="Sylfaen" w:cs="Sylfaen"/>
          <w:sz w:val="20"/>
          <w:szCs w:val="20"/>
          <w:lang w:val="ka-GE"/>
        </w:rPr>
        <w:t>დასრულების</w:t>
      </w:r>
      <w:r w:rsidRPr="008F466A">
        <w:rPr>
          <w:rFonts w:ascii="Sylfaen" w:hAnsi="Sylfaen"/>
          <w:sz w:val="20"/>
          <w:szCs w:val="20"/>
          <w:lang w:val="ka-GE"/>
        </w:rPr>
        <w:t xml:space="preserve"> </w:t>
      </w:r>
      <w:r w:rsidRPr="008F466A">
        <w:rPr>
          <w:rFonts w:ascii="Sylfaen" w:hAnsi="Sylfaen" w:cs="Sylfaen"/>
          <w:sz w:val="20"/>
          <w:szCs w:val="20"/>
          <w:lang w:val="ka-GE"/>
        </w:rPr>
        <w:t>ვადა</w:t>
      </w:r>
      <w:r w:rsidRPr="008F466A">
        <w:rPr>
          <w:rFonts w:ascii="Sylfaen" w:hAnsi="Sylfaen"/>
          <w:sz w:val="20"/>
          <w:szCs w:val="20"/>
          <w:lang w:val="ka-GE"/>
        </w:rPr>
        <w:t xml:space="preserve">, </w:t>
      </w:r>
      <w:r w:rsidRPr="008F466A">
        <w:rPr>
          <w:rFonts w:ascii="Sylfaen" w:hAnsi="Sylfaen" w:cs="Sylfaen"/>
          <w:sz w:val="20"/>
          <w:szCs w:val="20"/>
          <w:lang w:val="ka-GE"/>
        </w:rPr>
        <w:t>შეცვალოს</w:t>
      </w:r>
      <w:r w:rsidRPr="008F466A">
        <w:rPr>
          <w:rFonts w:ascii="Sylfaen" w:hAnsi="Sylfaen"/>
          <w:sz w:val="20"/>
          <w:szCs w:val="20"/>
          <w:lang w:val="ka-GE"/>
        </w:rPr>
        <w:t xml:space="preserve"> </w:t>
      </w:r>
      <w:r w:rsidRPr="008F466A">
        <w:rPr>
          <w:rFonts w:ascii="Sylfaen" w:hAnsi="Sylfaen" w:cs="Sylfaen"/>
          <w:sz w:val="20"/>
          <w:szCs w:val="20"/>
          <w:lang w:val="ka-GE"/>
        </w:rPr>
        <w:t>ტენდერის</w:t>
      </w:r>
      <w:r w:rsidRPr="008F466A">
        <w:rPr>
          <w:rFonts w:ascii="Sylfaen" w:hAnsi="Sylfaen"/>
          <w:sz w:val="20"/>
          <w:szCs w:val="20"/>
          <w:lang w:val="ka-GE"/>
        </w:rPr>
        <w:t xml:space="preserve"> </w:t>
      </w:r>
      <w:r w:rsidRPr="008F466A">
        <w:rPr>
          <w:rFonts w:ascii="Sylfaen" w:hAnsi="Sylfaen" w:cs="Sylfaen"/>
          <w:sz w:val="20"/>
          <w:szCs w:val="20"/>
          <w:lang w:val="ka-GE"/>
        </w:rPr>
        <w:t>პირობები</w:t>
      </w:r>
      <w:r w:rsidRPr="008F466A">
        <w:rPr>
          <w:rFonts w:ascii="Sylfaen" w:hAnsi="Sylfaen"/>
          <w:sz w:val="20"/>
          <w:szCs w:val="20"/>
          <w:lang w:val="ka-GE"/>
        </w:rPr>
        <w:t xml:space="preserve">, </w:t>
      </w:r>
      <w:r w:rsidRPr="008F466A">
        <w:rPr>
          <w:rFonts w:ascii="Sylfaen" w:hAnsi="Sylfaen" w:cs="Sylfaen"/>
          <w:sz w:val="20"/>
          <w:szCs w:val="20"/>
          <w:lang w:val="ka-GE"/>
        </w:rPr>
        <w:t>რასაც</w:t>
      </w:r>
      <w:r w:rsidRPr="008F466A">
        <w:rPr>
          <w:rFonts w:ascii="Sylfaen" w:hAnsi="Sylfaen"/>
          <w:sz w:val="20"/>
          <w:szCs w:val="20"/>
          <w:lang w:val="ka-GE"/>
        </w:rPr>
        <w:t xml:space="preserve"> </w:t>
      </w:r>
      <w:r w:rsidRPr="008F466A">
        <w:rPr>
          <w:rFonts w:ascii="Sylfaen" w:hAnsi="Sylfaen" w:cs="Sylfaen"/>
          <w:sz w:val="20"/>
          <w:szCs w:val="20"/>
          <w:lang w:val="ka-GE"/>
        </w:rPr>
        <w:t>დროულად</w:t>
      </w:r>
      <w:r w:rsidRPr="008F466A">
        <w:rPr>
          <w:rFonts w:ascii="Sylfaen" w:hAnsi="Sylfaen"/>
          <w:sz w:val="20"/>
          <w:szCs w:val="20"/>
          <w:lang w:val="ka-GE"/>
        </w:rPr>
        <w:t xml:space="preserve"> </w:t>
      </w:r>
      <w:r w:rsidRPr="008F466A">
        <w:rPr>
          <w:rFonts w:ascii="Sylfaen" w:hAnsi="Sylfaen" w:cs="Sylfaen"/>
          <w:sz w:val="20"/>
          <w:szCs w:val="20"/>
          <w:lang w:val="ka-GE"/>
        </w:rPr>
        <w:t>აცნობებს</w:t>
      </w:r>
      <w:r w:rsidRPr="008F466A">
        <w:rPr>
          <w:rFonts w:ascii="Sylfaen" w:hAnsi="Sylfaen"/>
          <w:sz w:val="20"/>
          <w:szCs w:val="20"/>
          <w:lang w:val="ka-GE"/>
        </w:rPr>
        <w:t xml:space="preserve"> </w:t>
      </w:r>
      <w:r w:rsidRPr="008F466A">
        <w:rPr>
          <w:rFonts w:ascii="Sylfaen" w:hAnsi="Sylfaen" w:cs="Sylfaen"/>
          <w:sz w:val="20"/>
          <w:szCs w:val="20"/>
          <w:lang w:val="ka-GE"/>
        </w:rPr>
        <w:t>ტენდერის</w:t>
      </w:r>
      <w:r w:rsidRPr="008F466A">
        <w:rPr>
          <w:rFonts w:ascii="Sylfaen" w:hAnsi="Sylfaen"/>
          <w:sz w:val="20"/>
          <w:szCs w:val="20"/>
          <w:lang w:val="ka-GE"/>
        </w:rPr>
        <w:t xml:space="preserve"> </w:t>
      </w:r>
      <w:r w:rsidRPr="008F466A">
        <w:rPr>
          <w:rFonts w:ascii="Sylfaen" w:hAnsi="Sylfaen" w:cs="Sylfaen"/>
          <w:sz w:val="20"/>
          <w:szCs w:val="20"/>
          <w:lang w:val="ka-GE"/>
        </w:rPr>
        <w:t>მონაწილეებს</w:t>
      </w:r>
      <w:r w:rsidRPr="008F466A">
        <w:rPr>
          <w:rFonts w:ascii="Sylfaen" w:hAnsi="Sylfaen"/>
          <w:sz w:val="20"/>
          <w:szCs w:val="20"/>
          <w:lang w:val="ka-GE"/>
        </w:rPr>
        <w:t xml:space="preserve">, </w:t>
      </w:r>
      <w:r w:rsidRPr="008F466A">
        <w:rPr>
          <w:rFonts w:ascii="Sylfaen" w:hAnsi="Sylfaen" w:cs="Sylfaen"/>
          <w:sz w:val="20"/>
          <w:szCs w:val="20"/>
          <w:lang w:val="ka-GE"/>
        </w:rPr>
        <w:t>ან</w:t>
      </w:r>
      <w:r w:rsidRPr="008F466A">
        <w:rPr>
          <w:rFonts w:ascii="Sylfaen" w:hAnsi="Sylfaen"/>
          <w:sz w:val="20"/>
          <w:szCs w:val="20"/>
          <w:lang w:val="ka-GE"/>
        </w:rPr>
        <w:t xml:space="preserve"> </w:t>
      </w:r>
      <w:r w:rsidRPr="008F466A">
        <w:rPr>
          <w:rFonts w:ascii="Sylfaen" w:hAnsi="Sylfaen" w:cs="Sylfaen"/>
          <w:sz w:val="20"/>
          <w:szCs w:val="20"/>
          <w:lang w:val="ka-GE"/>
        </w:rPr>
        <w:t>შეწყვიტოს</w:t>
      </w:r>
      <w:r w:rsidRPr="008F466A">
        <w:rPr>
          <w:rFonts w:ascii="Sylfaen" w:hAnsi="Sylfaen"/>
          <w:sz w:val="20"/>
          <w:szCs w:val="20"/>
          <w:lang w:val="ka-GE"/>
        </w:rPr>
        <w:t xml:space="preserve"> </w:t>
      </w:r>
      <w:r w:rsidRPr="008F466A">
        <w:rPr>
          <w:rFonts w:ascii="Sylfaen" w:hAnsi="Sylfaen" w:cs="Sylfaen"/>
          <w:sz w:val="20"/>
          <w:szCs w:val="20"/>
          <w:lang w:val="ka-GE"/>
        </w:rPr>
        <w:t>ტენდერ</w:t>
      </w:r>
      <w:r w:rsidRPr="008F466A">
        <w:rPr>
          <w:rFonts w:ascii="Sylfaen" w:hAnsi="Sylfaen"/>
          <w:sz w:val="20"/>
          <w:szCs w:val="20"/>
          <w:lang w:val="ka-GE"/>
        </w:rPr>
        <w:t>ი მისი მიმდინარეობის ნებმისმიერ ეტაპზე.</w:t>
      </w:r>
    </w:p>
    <w:p w14:paraId="522DE442" w14:textId="77777777" w:rsidR="00CC4789" w:rsidRPr="008F466A" w:rsidRDefault="00CC4789" w:rsidP="00E75AA4">
      <w:pPr>
        <w:pStyle w:val="ListParagraph"/>
        <w:spacing w:after="0" w:line="360" w:lineRule="auto"/>
        <w:ind w:left="0"/>
        <w:jc w:val="both"/>
        <w:rPr>
          <w:rFonts w:ascii="Sylfaen" w:hAnsi="Sylfaen"/>
          <w:sz w:val="20"/>
          <w:szCs w:val="20"/>
          <w:lang w:val="ka-GE"/>
        </w:rPr>
      </w:pPr>
      <w:r w:rsidRPr="008F466A">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8F466A" w:rsidRDefault="00CC4789" w:rsidP="00E75AA4">
      <w:pPr>
        <w:pStyle w:val="ListParagraph"/>
        <w:spacing w:after="0" w:line="360" w:lineRule="auto"/>
        <w:ind w:left="0"/>
        <w:jc w:val="both"/>
        <w:rPr>
          <w:rFonts w:ascii="AcadNusx" w:hAnsi="AcadNusx"/>
          <w:sz w:val="20"/>
          <w:szCs w:val="20"/>
          <w:lang w:val="es-MX"/>
        </w:rPr>
      </w:pPr>
      <w:r w:rsidRPr="008F466A">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8F466A" w:rsidRDefault="00CC4789" w:rsidP="00E75AA4">
      <w:pPr>
        <w:spacing w:after="0" w:line="360" w:lineRule="auto"/>
        <w:jc w:val="both"/>
        <w:rPr>
          <w:rFonts w:ascii="Sylfaen" w:hAnsi="Sylfaen"/>
          <w:sz w:val="20"/>
          <w:szCs w:val="20"/>
          <w:lang w:val="ka-GE"/>
        </w:rPr>
      </w:pPr>
      <w:r w:rsidRPr="008F466A">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8F466A" w:rsidRDefault="00CC4789" w:rsidP="00CC4789">
      <w:pPr>
        <w:spacing w:after="0" w:line="360" w:lineRule="auto"/>
        <w:ind w:firstLine="426"/>
        <w:jc w:val="both"/>
        <w:rPr>
          <w:rFonts w:ascii="Sylfaen" w:hAnsi="Sylfaen"/>
          <w:b/>
          <w:i/>
          <w:sz w:val="20"/>
          <w:szCs w:val="20"/>
          <w:lang w:val="ka-GE"/>
        </w:rPr>
      </w:pPr>
    </w:p>
    <w:p w14:paraId="3E87E18D" w14:textId="77777777" w:rsidR="00CC4789" w:rsidRPr="008F466A" w:rsidRDefault="00CC4789" w:rsidP="00CC4789">
      <w:pPr>
        <w:spacing w:after="0" w:line="360" w:lineRule="auto"/>
        <w:ind w:firstLine="426"/>
        <w:jc w:val="both"/>
        <w:rPr>
          <w:rFonts w:ascii="AcadNusx" w:hAnsi="AcadNusx"/>
          <w:b/>
          <w:i/>
          <w:sz w:val="20"/>
          <w:szCs w:val="20"/>
          <w:lang w:val="es-MX"/>
        </w:rPr>
      </w:pPr>
      <w:r w:rsidRPr="008F466A">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17FFEE5" w14:textId="53FE98C0" w:rsidR="00CC4789" w:rsidRPr="008F466A" w:rsidRDefault="00CC4789" w:rsidP="00F27D00">
      <w:pPr>
        <w:spacing w:after="0" w:line="360" w:lineRule="auto"/>
        <w:ind w:firstLine="426"/>
        <w:jc w:val="both"/>
        <w:rPr>
          <w:rFonts w:ascii="Sylfaen" w:hAnsi="Sylfaen"/>
          <w:sz w:val="20"/>
          <w:szCs w:val="20"/>
          <w:lang w:val="ka-GE"/>
        </w:rPr>
      </w:pPr>
      <w:r w:rsidRPr="008F466A">
        <w:rPr>
          <w:rFonts w:ascii="Sylfaen" w:hAnsi="Sylfaen"/>
          <w:sz w:val="20"/>
          <w:szCs w:val="20"/>
          <w:lang w:val="ka-GE"/>
        </w:rPr>
        <w:t xml:space="preserve"> </w:t>
      </w:r>
    </w:p>
    <w:p w14:paraId="0CA69620" w14:textId="00CE24DF" w:rsidR="00570483" w:rsidRPr="008F466A" w:rsidRDefault="00E94ED1" w:rsidP="00E75AA4">
      <w:pPr>
        <w:pStyle w:val="ListParagraph"/>
        <w:numPr>
          <w:ilvl w:val="1"/>
          <w:numId w:val="42"/>
        </w:numPr>
        <w:spacing w:after="0" w:line="360" w:lineRule="auto"/>
        <w:jc w:val="both"/>
        <w:rPr>
          <w:rFonts w:ascii="Sylfaen" w:hAnsi="Sylfaen"/>
          <w:b/>
          <w:sz w:val="20"/>
          <w:szCs w:val="20"/>
          <w:lang w:val="ka-GE"/>
        </w:rPr>
      </w:pPr>
      <w:r w:rsidRPr="008F466A">
        <w:rPr>
          <w:rFonts w:ascii="Sylfaen" w:hAnsi="Sylfaen" w:cs="Sylfaen"/>
          <w:b/>
          <w:sz w:val="20"/>
          <w:szCs w:val="20"/>
          <w:lang w:val="ka-GE"/>
        </w:rPr>
        <w:t>ინ</w:t>
      </w:r>
      <w:r w:rsidR="00CC4789" w:rsidRPr="008F466A">
        <w:rPr>
          <w:rFonts w:ascii="Sylfaen" w:hAnsi="Sylfaen"/>
          <w:b/>
          <w:sz w:val="20"/>
          <w:szCs w:val="20"/>
          <w:lang w:val="ka-GE"/>
        </w:rPr>
        <w:t>ფორმაცია ელექტრონულ ტენდერში მონაწილეთათვი</w:t>
      </w:r>
      <w:r w:rsidR="00CC4789" w:rsidRPr="008F466A">
        <w:rPr>
          <w:rFonts w:ascii="Sylfaen" w:hAnsi="Sylfaen" w:cs="Sylfaen"/>
          <w:b/>
          <w:sz w:val="20"/>
          <w:szCs w:val="20"/>
          <w:lang w:val="ka-GE"/>
        </w:rPr>
        <w:t>ს</w:t>
      </w:r>
    </w:p>
    <w:p w14:paraId="1B39C061" w14:textId="77777777" w:rsidR="00E75AA4" w:rsidRPr="008F466A" w:rsidRDefault="008246F4" w:rsidP="00E75AA4">
      <w:pPr>
        <w:pStyle w:val="ListParagraph"/>
        <w:numPr>
          <w:ilvl w:val="2"/>
          <w:numId w:val="43"/>
        </w:numPr>
        <w:spacing w:after="0" w:line="360" w:lineRule="auto"/>
        <w:ind w:left="1350"/>
        <w:jc w:val="both"/>
        <w:rPr>
          <w:rFonts w:ascii="Sylfaen" w:hAnsi="Sylfaen"/>
          <w:b/>
          <w:sz w:val="20"/>
          <w:szCs w:val="20"/>
          <w:lang w:val="ka-GE"/>
        </w:rPr>
      </w:pPr>
      <w:r w:rsidRPr="008F466A">
        <w:rPr>
          <w:rFonts w:ascii="Sylfaen" w:hAnsi="Sylfaen" w:cs="Sylfaen"/>
          <w:sz w:val="20"/>
          <w:szCs w:val="20"/>
          <w:lang w:val="ka-GE"/>
        </w:rPr>
        <w:t>ნებისმიერი</w:t>
      </w:r>
      <w:r w:rsidRPr="008F466A">
        <w:rPr>
          <w:rFonts w:ascii="Sylfaen" w:hAnsi="Sylfaen"/>
          <w:sz w:val="20"/>
          <w:szCs w:val="20"/>
          <w:lang w:val="ka-GE"/>
        </w:rPr>
        <w:t xml:space="preserve"> </w:t>
      </w:r>
      <w:r w:rsidRPr="008F466A">
        <w:rPr>
          <w:rFonts w:ascii="Sylfaen" w:hAnsi="Sylfaen" w:cs="Sylfaen"/>
          <w:sz w:val="20"/>
          <w:szCs w:val="20"/>
          <w:lang w:val="ka-GE"/>
        </w:rPr>
        <w:t>შეკითხვა</w:t>
      </w:r>
      <w:r w:rsidRPr="008F466A">
        <w:rPr>
          <w:rFonts w:ascii="Sylfaen" w:hAnsi="Sylfaen"/>
          <w:sz w:val="20"/>
          <w:szCs w:val="20"/>
          <w:lang w:val="ka-GE"/>
        </w:rPr>
        <w:t xml:space="preserve"> </w:t>
      </w:r>
      <w:r w:rsidRPr="008F466A">
        <w:rPr>
          <w:rFonts w:ascii="Sylfaen" w:hAnsi="Sylfaen" w:cs="Sylfaen"/>
          <w:sz w:val="20"/>
          <w:szCs w:val="20"/>
          <w:lang w:val="ka-GE"/>
        </w:rPr>
        <w:t>ტენდერის</w:t>
      </w:r>
      <w:r w:rsidRPr="008F466A">
        <w:rPr>
          <w:rFonts w:ascii="Sylfaen" w:hAnsi="Sylfaen"/>
          <w:sz w:val="20"/>
          <w:szCs w:val="20"/>
          <w:lang w:val="ka-GE"/>
        </w:rPr>
        <w:t xml:space="preserve"> </w:t>
      </w:r>
      <w:r w:rsidRPr="008F466A">
        <w:rPr>
          <w:rFonts w:ascii="Sylfaen" w:hAnsi="Sylfaen" w:cs="Sylfaen"/>
          <w:sz w:val="20"/>
          <w:szCs w:val="20"/>
          <w:lang w:val="ka-GE"/>
        </w:rPr>
        <w:t>მიმდინარეობის</w:t>
      </w:r>
      <w:r w:rsidRPr="008F466A">
        <w:rPr>
          <w:rFonts w:ascii="Sylfaen" w:hAnsi="Sylfaen"/>
          <w:sz w:val="20"/>
          <w:szCs w:val="20"/>
          <w:lang w:val="ka-GE"/>
        </w:rPr>
        <w:t xml:space="preserve"> </w:t>
      </w:r>
      <w:r w:rsidRPr="008F466A">
        <w:rPr>
          <w:rFonts w:ascii="Sylfaen" w:hAnsi="Sylfaen" w:cs="Sylfaen"/>
          <w:sz w:val="20"/>
          <w:szCs w:val="20"/>
          <w:lang w:val="ka-GE"/>
        </w:rPr>
        <w:t>პროცესში</w:t>
      </w:r>
      <w:r w:rsidRPr="008F466A">
        <w:rPr>
          <w:rFonts w:ascii="Sylfaen" w:hAnsi="Sylfaen"/>
          <w:sz w:val="20"/>
          <w:szCs w:val="20"/>
          <w:lang w:val="ka-GE"/>
        </w:rPr>
        <w:t xml:space="preserve"> </w:t>
      </w:r>
      <w:r w:rsidRPr="008F466A">
        <w:rPr>
          <w:rFonts w:ascii="Sylfaen" w:hAnsi="Sylfaen" w:cs="Sylfaen"/>
          <w:sz w:val="20"/>
          <w:szCs w:val="20"/>
          <w:lang w:val="ka-GE"/>
        </w:rPr>
        <w:t>უნდა</w:t>
      </w:r>
      <w:r w:rsidRPr="008F466A">
        <w:rPr>
          <w:rFonts w:ascii="Sylfaen" w:hAnsi="Sylfaen"/>
          <w:sz w:val="20"/>
          <w:szCs w:val="20"/>
          <w:lang w:val="ka-GE"/>
        </w:rPr>
        <w:t xml:space="preserve"> </w:t>
      </w:r>
      <w:r w:rsidRPr="008F466A">
        <w:rPr>
          <w:rFonts w:ascii="Sylfaen" w:hAnsi="Sylfaen" w:cs="Sylfaen"/>
          <w:sz w:val="20"/>
          <w:szCs w:val="20"/>
          <w:lang w:val="ka-GE"/>
        </w:rPr>
        <w:t>იყოს</w:t>
      </w:r>
      <w:r w:rsidRPr="008F466A">
        <w:rPr>
          <w:rFonts w:ascii="Sylfaen" w:hAnsi="Sylfaen"/>
          <w:sz w:val="20"/>
          <w:szCs w:val="20"/>
          <w:lang w:val="ka-GE"/>
        </w:rPr>
        <w:t xml:space="preserve"> </w:t>
      </w:r>
      <w:r w:rsidRPr="008F466A">
        <w:rPr>
          <w:rFonts w:ascii="Sylfaen" w:hAnsi="Sylfaen" w:cs="Sylfaen"/>
          <w:sz w:val="20"/>
          <w:szCs w:val="20"/>
          <w:lang w:val="ka-GE"/>
        </w:rPr>
        <w:t>წერილობითი</w:t>
      </w:r>
      <w:r w:rsidRPr="008F466A">
        <w:rPr>
          <w:rFonts w:ascii="Sylfaen" w:hAnsi="Sylfaen"/>
          <w:sz w:val="20"/>
          <w:szCs w:val="20"/>
          <w:lang w:val="ka-GE"/>
        </w:rPr>
        <w:t xml:space="preserve"> </w:t>
      </w:r>
      <w:r w:rsidRPr="008F466A">
        <w:rPr>
          <w:rFonts w:ascii="Sylfaen" w:hAnsi="Sylfaen" w:cs="Sylfaen"/>
          <w:sz w:val="20"/>
          <w:szCs w:val="20"/>
          <w:lang w:val="ka-GE"/>
        </w:rPr>
        <w:t>და</w:t>
      </w:r>
      <w:r w:rsidRPr="008F466A">
        <w:rPr>
          <w:rFonts w:ascii="Sylfaen" w:hAnsi="Sylfaen"/>
          <w:sz w:val="20"/>
          <w:szCs w:val="20"/>
          <w:lang w:val="ka-GE"/>
        </w:rPr>
        <w:t xml:space="preserve"> </w:t>
      </w:r>
      <w:r w:rsidRPr="008F466A">
        <w:rPr>
          <w:rFonts w:ascii="Sylfaen" w:hAnsi="Sylfaen" w:cs="Sylfaen"/>
          <w:sz w:val="20"/>
          <w:szCs w:val="20"/>
          <w:lang w:val="ka-GE"/>
        </w:rPr>
        <w:t>გამოყენებულ</w:t>
      </w:r>
      <w:r w:rsidRPr="008F466A">
        <w:rPr>
          <w:rFonts w:ascii="Sylfaen" w:hAnsi="Sylfaen"/>
          <w:sz w:val="20"/>
          <w:szCs w:val="20"/>
          <w:lang w:val="ka-GE"/>
        </w:rPr>
        <w:t xml:space="preserve"> </w:t>
      </w:r>
      <w:r w:rsidRPr="008F466A">
        <w:rPr>
          <w:rFonts w:ascii="Sylfaen" w:hAnsi="Sylfaen" w:cs="Sylfaen"/>
          <w:sz w:val="20"/>
          <w:szCs w:val="20"/>
          <w:lang w:val="ka-GE"/>
        </w:rPr>
        <w:t>უნდა</w:t>
      </w:r>
      <w:r w:rsidRPr="008F466A">
        <w:rPr>
          <w:rFonts w:ascii="Sylfaen" w:hAnsi="Sylfaen"/>
          <w:sz w:val="20"/>
          <w:szCs w:val="20"/>
          <w:lang w:val="ka-GE"/>
        </w:rPr>
        <w:t xml:space="preserve"> </w:t>
      </w:r>
      <w:r w:rsidRPr="008F466A">
        <w:rPr>
          <w:rFonts w:ascii="Sylfaen" w:hAnsi="Sylfaen" w:cs="Sylfaen"/>
          <w:sz w:val="20"/>
          <w:szCs w:val="20"/>
          <w:lang w:val="ka-GE"/>
        </w:rPr>
        <w:t>იქნას</w:t>
      </w:r>
      <w:r w:rsidRPr="008F466A">
        <w:rPr>
          <w:rFonts w:ascii="Sylfaen" w:hAnsi="Sylfaen"/>
          <w:sz w:val="20"/>
          <w:szCs w:val="20"/>
          <w:lang w:val="ka-GE"/>
        </w:rPr>
        <w:t xml:space="preserve"> </w:t>
      </w:r>
      <w:r w:rsidRPr="008F466A">
        <w:rPr>
          <w:rFonts w:ascii="Sylfaen" w:hAnsi="Sylfaen"/>
          <w:sz w:val="20"/>
          <w:szCs w:val="20"/>
        </w:rPr>
        <w:t>tenders.ge-</w:t>
      </w:r>
      <w:r w:rsidRPr="008F466A">
        <w:rPr>
          <w:rFonts w:ascii="Sylfaen" w:hAnsi="Sylfaen"/>
          <w:sz w:val="20"/>
          <w:szCs w:val="20"/>
          <w:lang w:val="ka-GE"/>
        </w:rPr>
        <w:t>ს პორტალის ონლაინ კითხვა-პასუხის რეჟიმი;</w:t>
      </w:r>
    </w:p>
    <w:p w14:paraId="3573C5E3" w14:textId="77777777" w:rsidR="00E75AA4" w:rsidRPr="008F466A" w:rsidRDefault="00C86CD0" w:rsidP="00E75AA4">
      <w:pPr>
        <w:pStyle w:val="ListParagraph"/>
        <w:numPr>
          <w:ilvl w:val="2"/>
          <w:numId w:val="43"/>
        </w:numPr>
        <w:spacing w:after="0" w:line="360" w:lineRule="auto"/>
        <w:ind w:left="1350"/>
        <w:jc w:val="both"/>
        <w:rPr>
          <w:rStyle w:val="Hyperlink"/>
          <w:rFonts w:ascii="Sylfaen" w:hAnsi="Sylfaen"/>
          <w:b/>
          <w:color w:val="auto"/>
          <w:sz w:val="20"/>
          <w:szCs w:val="20"/>
          <w:u w:val="none"/>
          <w:lang w:val="ka-GE"/>
        </w:rPr>
      </w:pPr>
      <w:r w:rsidRPr="008F466A">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8F466A">
          <w:rPr>
            <w:rStyle w:val="Hyperlink"/>
            <w:rFonts w:ascii="Sylfaen" w:hAnsi="Sylfaen"/>
            <w:sz w:val="20"/>
            <w:szCs w:val="20"/>
            <w:lang w:val="ka-GE"/>
          </w:rPr>
          <w:t>www.tenders.ge</w:t>
        </w:r>
      </w:hyperlink>
    </w:p>
    <w:p w14:paraId="7732FA0A" w14:textId="77777777" w:rsidR="00E75AA4" w:rsidRPr="008F466A" w:rsidRDefault="007E0304" w:rsidP="00E75AA4">
      <w:pPr>
        <w:pStyle w:val="ListParagraph"/>
        <w:numPr>
          <w:ilvl w:val="2"/>
          <w:numId w:val="43"/>
        </w:numPr>
        <w:spacing w:after="0" w:line="360" w:lineRule="auto"/>
        <w:ind w:left="1350"/>
        <w:jc w:val="both"/>
        <w:rPr>
          <w:rFonts w:ascii="Sylfaen" w:hAnsi="Sylfaen"/>
          <w:b/>
          <w:sz w:val="20"/>
          <w:szCs w:val="20"/>
          <w:lang w:val="ka-GE"/>
        </w:rPr>
      </w:pPr>
      <w:r w:rsidRPr="008F466A">
        <w:rPr>
          <w:rFonts w:ascii="Sylfaen" w:hAnsi="Sylfaen"/>
          <w:sz w:val="20"/>
          <w:szCs w:val="20"/>
        </w:rPr>
        <w:t>tenders.ge-</w:t>
      </w:r>
      <w:r w:rsidRPr="008F466A">
        <w:rPr>
          <w:rFonts w:ascii="Sylfaen" w:hAnsi="Sylfaen"/>
          <w:sz w:val="20"/>
          <w:szCs w:val="20"/>
          <w:lang w:val="ka-GE"/>
        </w:rPr>
        <w:t xml:space="preserve">ზე ელექტრონული ტენდერში მონაწილეობის ინსტრუქცია იხილეთ </w:t>
      </w:r>
      <w:r w:rsidR="003D6C1E" w:rsidRPr="008F466A">
        <w:rPr>
          <w:rFonts w:ascii="Sylfaen" w:hAnsi="Sylfaen"/>
          <w:sz w:val="20"/>
          <w:szCs w:val="20"/>
          <w:lang w:val="ka-GE"/>
        </w:rPr>
        <w:t>თანდართულ ფაილში;</w:t>
      </w:r>
    </w:p>
    <w:p w14:paraId="0DD50ADC" w14:textId="50A57980" w:rsidR="003D6C1E" w:rsidRPr="008F466A" w:rsidRDefault="003D6C1E" w:rsidP="00E75AA4">
      <w:pPr>
        <w:pStyle w:val="ListParagraph"/>
        <w:numPr>
          <w:ilvl w:val="2"/>
          <w:numId w:val="43"/>
        </w:numPr>
        <w:spacing w:after="0" w:line="360" w:lineRule="auto"/>
        <w:ind w:left="1350"/>
        <w:jc w:val="both"/>
        <w:rPr>
          <w:rFonts w:ascii="Sylfaen" w:hAnsi="Sylfaen"/>
          <w:b/>
          <w:sz w:val="20"/>
          <w:szCs w:val="20"/>
          <w:lang w:val="ka-GE"/>
        </w:rPr>
      </w:pPr>
      <w:r w:rsidRPr="008F466A">
        <w:rPr>
          <w:rFonts w:ascii="Sylfaen" w:hAnsi="Sylfaen"/>
          <w:b/>
          <w:sz w:val="20"/>
          <w:szCs w:val="20"/>
          <w:lang w:val="ka-GE"/>
        </w:rPr>
        <w:t xml:space="preserve">ტენდერში მონაწილეობა უფასოა. </w:t>
      </w:r>
    </w:p>
    <w:p w14:paraId="4E47B96C" w14:textId="51540F63" w:rsidR="00E94ED1" w:rsidRPr="008F466A" w:rsidRDefault="00E94ED1" w:rsidP="00E94ED1">
      <w:pPr>
        <w:spacing w:after="0" w:line="360" w:lineRule="auto"/>
        <w:jc w:val="both"/>
        <w:rPr>
          <w:rFonts w:ascii="Sylfaen" w:hAnsi="Sylfaen"/>
          <w:sz w:val="20"/>
          <w:szCs w:val="20"/>
        </w:rPr>
      </w:pPr>
    </w:p>
    <w:p w14:paraId="2BC10EE9" w14:textId="369B12DA" w:rsidR="00024394" w:rsidRPr="008F466A" w:rsidRDefault="00F47570" w:rsidP="00E4560B">
      <w:pPr>
        <w:spacing w:after="0" w:line="360" w:lineRule="auto"/>
        <w:jc w:val="both"/>
        <w:rPr>
          <w:rFonts w:ascii="Sylfaen" w:hAnsi="Sylfaen"/>
          <w:b/>
          <w:sz w:val="20"/>
          <w:szCs w:val="20"/>
          <w:lang w:val="ka-GE"/>
        </w:rPr>
      </w:pPr>
      <w:r w:rsidRPr="008F466A">
        <w:rPr>
          <w:rFonts w:ascii="Sylfaen" w:hAnsi="Sylfaen" w:cs="Sylfaen"/>
          <w:b/>
          <w:sz w:val="20"/>
          <w:szCs w:val="20"/>
          <w:u w:val="single"/>
          <w:lang w:val="ka-GE"/>
        </w:rPr>
        <w:t>საკონტაქტო</w:t>
      </w:r>
      <w:r w:rsidRPr="008F466A">
        <w:rPr>
          <w:rFonts w:ascii="Sylfaen" w:hAnsi="Sylfaen"/>
          <w:b/>
          <w:sz w:val="20"/>
          <w:szCs w:val="20"/>
          <w:u w:val="single"/>
          <w:lang w:val="ka-GE"/>
        </w:rPr>
        <w:t xml:space="preserve"> </w:t>
      </w:r>
      <w:r w:rsidRPr="008F466A">
        <w:rPr>
          <w:rFonts w:ascii="Sylfaen" w:hAnsi="Sylfaen" w:cs="Sylfaen"/>
          <w:b/>
          <w:sz w:val="20"/>
          <w:szCs w:val="20"/>
          <w:u w:val="single"/>
          <w:lang w:val="ka-GE"/>
        </w:rPr>
        <w:t>ინფორმაცია</w:t>
      </w:r>
      <w:r w:rsidRPr="008F466A">
        <w:rPr>
          <w:rFonts w:ascii="AcadNusx" w:hAnsi="AcadNusx"/>
          <w:b/>
          <w:sz w:val="20"/>
          <w:szCs w:val="20"/>
          <w:u w:val="single"/>
        </w:rPr>
        <w:t>:</w:t>
      </w:r>
    </w:p>
    <w:p w14:paraId="795FE04B" w14:textId="049F7D5F" w:rsidR="009E3DB8" w:rsidRPr="008F466A" w:rsidRDefault="009E3DB8" w:rsidP="009E3DB8">
      <w:pPr>
        <w:spacing w:after="0" w:line="360" w:lineRule="auto"/>
        <w:jc w:val="both"/>
        <w:rPr>
          <w:rFonts w:ascii="Sylfaen" w:hAnsi="Sylfaen" w:cstheme="minorHAnsi"/>
          <w:sz w:val="20"/>
          <w:szCs w:val="20"/>
          <w:lang w:val="ka-GE"/>
        </w:rPr>
      </w:pPr>
      <w:r w:rsidRPr="008F466A">
        <w:rPr>
          <w:rFonts w:ascii="Sylfaen" w:hAnsi="Sylfaen" w:cs="Sylfaen"/>
          <w:sz w:val="20"/>
          <w:szCs w:val="20"/>
          <w:lang w:val="ka-GE"/>
        </w:rPr>
        <w:t>საკონტაქტო</w:t>
      </w:r>
      <w:r w:rsidRPr="008F466A">
        <w:rPr>
          <w:rFonts w:ascii="Sylfaen" w:hAnsi="Sylfaen" w:cstheme="minorHAnsi"/>
          <w:sz w:val="20"/>
          <w:szCs w:val="20"/>
          <w:lang w:val="ka-GE"/>
        </w:rPr>
        <w:t xml:space="preserve"> </w:t>
      </w:r>
      <w:r w:rsidRPr="008F466A">
        <w:rPr>
          <w:rFonts w:ascii="Sylfaen" w:hAnsi="Sylfaen" w:cs="Sylfaen"/>
          <w:sz w:val="20"/>
          <w:szCs w:val="20"/>
          <w:lang w:val="ka-GE"/>
        </w:rPr>
        <w:t>პირი</w:t>
      </w:r>
      <w:r w:rsidRPr="008F466A">
        <w:rPr>
          <w:rFonts w:ascii="Sylfaen" w:hAnsi="Sylfaen" w:cstheme="minorHAnsi"/>
          <w:sz w:val="20"/>
          <w:szCs w:val="20"/>
          <w:lang w:val="ka-GE"/>
        </w:rPr>
        <w:t xml:space="preserve">: </w:t>
      </w:r>
      <w:r w:rsidR="003D6C1E" w:rsidRPr="008F466A">
        <w:rPr>
          <w:rFonts w:ascii="Sylfaen" w:hAnsi="Sylfaen" w:cs="Sylfaen"/>
          <w:sz w:val="20"/>
          <w:szCs w:val="20"/>
          <w:lang w:val="ka-GE"/>
        </w:rPr>
        <w:t xml:space="preserve">ქეთი კანდელაკი </w:t>
      </w:r>
    </w:p>
    <w:p w14:paraId="6E2C8AF0" w14:textId="4D6A8A05" w:rsidR="009E3DB8" w:rsidRPr="008F466A" w:rsidRDefault="009E3DB8" w:rsidP="009E3DB8">
      <w:pPr>
        <w:spacing w:after="0" w:line="360" w:lineRule="auto"/>
        <w:jc w:val="both"/>
        <w:rPr>
          <w:rFonts w:ascii="Sylfaen" w:hAnsi="Sylfaen" w:cstheme="minorHAnsi"/>
          <w:sz w:val="20"/>
          <w:szCs w:val="20"/>
          <w:lang w:val="ka-GE"/>
        </w:rPr>
      </w:pPr>
      <w:r w:rsidRPr="008F466A">
        <w:rPr>
          <w:rFonts w:ascii="Sylfaen" w:hAnsi="Sylfaen" w:cs="Sylfaen"/>
          <w:sz w:val="20"/>
          <w:szCs w:val="20"/>
          <w:lang w:val="ka-GE"/>
        </w:rPr>
        <w:t>მის</w:t>
      </w:r>
      <w:r w:rsidRPr="008F466A">
        <w:rPr>
          <w:rFonts w:ascii="Sylfaen" w:hAnsi="Sylfaen" w:cstheme="minorHAnsi"/>
          <w:sz w:val="20"/>
          <w:szCs w:val="20"/>
          <w:lang w:val="ka-GE"/>
        </w:rPr>
        <w:t xml:space="preserve">.: </w:t>
      </w:r>
      <w:r w:rsidRPr="008F466A">
        <w:rPr>
          <w:rFonts w:ascii="Sylfaen" w:hAnsi="Sylfaen" w:cs="Sylfaen"/>
          <w:sz w:val="20"/>
          <w:szCs w:val="20"/>
          <w:lang w:val="ka-GE"/>
        </w:rPr>
        <w:t>ქ</w:t>
      </w:r>
      <w:r w:rsidRPr="008F466A">
        <w:rPr>
          <w:rFonts w:ascii="Sylfaen" w:hAnsi="Sylfaen" w:cstheme="minorHAnsi"/>
          <w:sz w:val="20"/>
          <w:szCs w:val="20"/>
          <w:lang w:val="ka-GE"/>
        </w:rPr>
        <w:t xml:space="preserve">. </w:t>
      </w:r>
      <w:r w:rsidRPr="008F466A">
        <w:rPr>
          <w:rFonts w:ascii="Sylfaen" w:hAnsi="Sylfaen" w:cs="Sylfaen"/>
          <w:sz w:val="20"/>
          <w:szCs w:val="20"/>
          <w:lang w:val="ka-GE"/>
        </w:rPr>
        <w:t>თბილისი</w:t>
      </w:r>
      <w:r w:rsidRPr="008F466A">
        <w:rPr>
          <w:rFonts w:ascii="Sylfaen" w:hAnsi="Sylfaen" w:cstheme="minorHAnsi"/>
          <w:sz w:val="20"/>
          <w:szCs w:val="20"/>
          <w:lang w:val="ka-GE"/>
        </w:rPr>
        <w:t xml:space="preserve">, </w:t>
      </w:r>
      <w:r w:rsidR="003D6C1E" w:rsidRPr="008F466A">
        <w:rPr>
          <w:rFonts w:ascii="Sylfaen" w:hAnsi="Sylfaen" w:cs="Sylfaen"/>
          <w:sz w:val="20"/>
          <w:szCs w:val="20"/>
          <w:lang w:val="ka-GE"/>
        </w:rPr>
        <w:t xml:space="preserve">მედეა (მზია) ჯუღელის ქ </w:t>
      </w:r>
      <w:r w:rsidR="00017F99" w:rsidRPr="008F466A">
        <w:rPr>
          <w:rFonts w:ascii="Sylfaen" w:hAnsi="Sylfaen" w:cs="Sylfaen"/>
          <w:sz w:val="20"/>
          <w:szCs w:val="20"/>
          <w:lang w:val="ka-GE"/>
        </w:rPr>
        <w:t>N</w:t>
      </w:r>
      <w:r w:rsidR="003D6C1E" w:rsidRPr="008F466A">
        <w:rPr>
          <w:rFonts w:ascii="Sylfaen" w:hAnsi="Sylfaen" w:cs="Sylfaen"/>
          <w:sz w:val="20"/>
          <w:szCs w:val="20"/>
          <w:lang w:val="ka-GE"/>
        </w:rPr>
        <w:t>10</w:t>
      </w:r>
    </w:p>
    <w:p w14:paraId="3DDB1665" w14:textId="4AC9F717" w:rsidR="009E3DB8" w:rsidRPr="008F466A" w:rsidRDefault="009E3DB8" w:rsidP="009E3DB8">
      <w:pPr>
        <w:spacing w:after="0" w:line="360" w:lineRule="auto"/>
        <w:jc w:val="both"/>
        <w:rPr>
          <w:rFonts w:ascii="Sylfaen" w:hAnsi="Sylfaen" w:cstheme="minorHAnsi"/>
          <w:sz w:val="20"/>
          <w:szCs w:val="20"/>
          <w:lang w:val="ka-GE"/>
        </w:rPr>
      </w:pPr>
      <w:r w:rsidRPr="008F466A">
        <w:rPr>
          <w:rFonts w:ascii="Sylfaen" w:hAnsi="Sylfaen" w:cs="Sylfaen"/>
          <w:sz w:val="20"/>
          <w:szCs w:val="20"/>
          <w:lang w:val="ka-GE"/>
        </w:rPr>
        <w:t>ელ</w:t>
      </w:r>
      <w:r w:rsidRPr="008F466A">
        <w:rPr>
          <w:rFonts w:ascii="Sylfaen" w:hAnsi="Sylfaen" w:cstheme="minorHAnsi"/>
          <w:sz w:val="20"/>
          <w:szCs w:val="20"/>
          <w:lang w:val="ka-GE"/>
        </w:rPr>
        <w:t xml:space="preserve">. </w:t>
      </w:r>
      <w:r w:rsidRPr="008F466A">
        <w:rPr>
          <w:rFonts w:ascii="Sylfaen" w:hAnsi="Sylfaen" w:cs="Sylfaen"/>
          <w:sz w:val="20"/>
          <w:szCs w:val="20"/>
          <w:lang w:val="ka-GE"/>
        </w:rPr>
        <w:t>ფოსტა</w:t>
      </w:r>
      <w:r w:rsidRPr="008F466A">
        <w:rPr>
          <w:rFonts w:ascii="Sylfaen" w:hAnsi="Sylfaen" w:cstheme="minorHAnsi"/>
          <w:sz w:val="20"/>
          <w:szCs w:val="20"/>
          <w:lang w:val="ka-GE"/>
        </w:rPr>
        <w:t xml:space="preserve">: </w:t>
      </w:r>
      <w:hyperlink r:id="rId10" w:history="1">
        <w:r w:rsidR="003D6C1E" w:rsidRPr="008F466A">
          <w:rPr>
            <w:rStyle w:val="Hyperlink"/>
            <w:rFonts w:ascii="Sylfaen" w:hAnsi="Sylfaen" w:cstheme="minorHAnsi"/>
            <w:sz w:val="20"/>
            <w:szCs w:val="20"/>
          </w:rPr>
          <w:t>kekandelaki@gwp.ge</w:t>
        </w:r>
      </w:hyperlink>
      <w:r w:rsidR="003D6C1E" w:rsidRPr="008F466A">
        <w:rPr>
          <w:rFonts w:ascii="Sylfaen" w:hAnsi="Sylfaen" w:cstheme="minorHAnsi"/>
          <w:sz w:val="20"/>
          <w:szCs w:val="20"/>
        </w:rPr>
        <w:t xml:space="preserve"> </w:t>
      </w:r>
      <w:r w:rsidRPr="008F466A">
        <w:rPr>
          <w:rStyle w:val="Hyperlink"/>
          <w:rFonts w:ascii="Sylfaen" w:hAnsi="Sylfaen" w:cstheme="minorHAnsi"/>
          <w:sz w:val="20"/>
          <w:szCs w:val="20"/>
          <w:lang w:val="ka-GE"/>
        </w:rPr>
        <w:t xml:space="preserve"> </w:t>
      </w:r>
    </w:p>
    <w:p w14:paraId="18F6E840" w14:textId="28EE7626" w:rsidR="009E3DB8" w:rsidRPr="008F466A" w:rsidRDefault="009E3DB8" w:rsidP="009E3DB8">
      <w:pPr>
        <w:spacing w:after="0" w:line="360" w:lineRule="auto"/>
        <w:jc w:val="both"/>
        <w:rPr>
          <w:rFonts w:ascii="Sylfaen" w:hAnsi="Sylfaen" w:cstheme="minorHAnsi"/>
          <w:sz w:val="20"/>
          <w:szCs w:val="20"/>
          <w:lang w:val="ka-GE"/>
        </w:rPr>
      </w:pPr>
      <w:r w:rsidRPr="008F466A">
        <w:rPr>
          <w:rFonts w:ascii="Sylfaen" w:hAnsi="Sylfaen" w:cs="Sylfaen"/>
          <w:sz w:val="20"/>
          <w:szCs w:val="20"/>
          <w:lang w:val="ka-GE"/>
        </w:rPr>
        <w:t>მობ</w:t>
      </w:r>
      <w:r w:rsidR="003D6C1E" w:rsidRPr="008F466A">
        <w:rPr>
          <w:rFonts w:ascii="Sylfaen" w:hAnsi="Sylfaen" w:cstheme="minorHAnsi"/>
          <w:sz w:val="20"/>
          <w:szCs w:val="20"/>
          <w:lang w:val="ka-GE"/>
        </w:rPr>
        <w:t>: 59</w:t>
      </w:r>
      <w:r w:rsidR="00017F99" w:rsidRPr="008F466A">
        <w:rPr>
          <w:rFonts w:ascii="Sylfaen" w:hAnsi="Sylfaen" w:cstheme="minorHAnsi"/>
          <w:sz w:val="20"/>
          <w:szCs w:val="20"/>
          <w:lang w:val="ka-GE"/>
        </w:rPr>
        <w:t>99192500</w:t>
      </w:r>
    </w:p>
    <w:p w14:paraId="5F376A51" w14:textId="77777777" w:rsidR="00E4560B" w:rsidRPr="008F466A" w:rsidRDefault="00E4560B" w:rsidP="009E3DB8">
      <w:pPr>
        <w:spacing w:after="0" w:line="360" w:lineRule="auto"/>
        <w:jc w:val="both"/>
        <w:rPr>
          <w:rFonts w:ascii="Sylfaen" w:hAnsi="Sylfaen" w:cstheme="minorHAnsi"/>
          <w:sz w:val="20"/>
          <w:szCs w:val="20"/>
          <w:lang w:val="ka-GE"/>
        </w:rPr>
      </w:pPr>
    </w:p>
    <w:p w14:paraId="5338A4A2" w14:textId="441520DD" w:rsidR="009E3DB8" w:rsidRPr="008F466A" w:rsidRDefault="00017F99" w:rsidP="009E3DB8">
      <w:pPr>
        <w:spacing w:after="0" w:line="360" w:lineRule="auto"/>
        <w:jc w:val="both"/>
        <w:rPr>
          <w:rFonts w:ascii="Sylfaen" w:hAnsi="Sylfaen" w:cstheme="minorHAnsi"/>
          <w:b/>
          <w:sz w:val="20"/>
          <w:szCs w:val="20"/>
          <w:lang w:val="ka-GE"/>
        </w:rPr>
      </w:pPr>
      <w:r w:rsidRPr="008F466A">
        <w:rPr>
          <w:rFonts w:ascii="Sylfaen" w:hAnsi="Sylfaen" w:cstheme="minorHAnsi"/>
          <w:b/>
          <w:sz w:val="20"/>
          <w:szCs w:val="20"/>
          <w:lang w:val="ka-GE"/>
        </w:rPr>
        <w:t xml:space="preserve">ტექნიკურ დეტალებზე საკონტქტო პირი: </w:t>
      </w:r>
    </w:p>
    <w:p w14:paraId="3F10BC55" w14:textId="576F96E1" w:rsidR="009E3DB8" w:rsidRPr="008F466A" w:rsidRDefault="009E3DB8" w:rsidP="009E3DB8">
      <w:pPr>
        <w:spacing w:after="0" w:line="360" w:lineRule="auto"/>
        <w:jc w:val="both"/>
        <w:rPr>
          <w:rFonts w:ascii="Sylfaen" w:hAnsi="Sylfaen" w:cstheme="minorHAnsi"/>
          <w:sz w:val="20"/>
          <w:szCs w:val="20"/>
          <w:lang w:val="ka-GE"/>
        </w:rPr>
      </w:pPr>
      <w:r w:rsidRPr="008F466A">
        <w:rPr>
          <w:rFonts w:ascii="Sylfaen" w:hAnsi="Sylfaen" w:cs="Sylfaen"/>
          <w:sz w:val="20"/>
          <w:szCs w:val="20"/>
          <w:lang w:val="ka-GE"/>
        </w:rPr>
        <w:t>საკონტაქტო</w:t>
      </w:r>
      <w:r w:rsidRPr="008F466A">
        <w:rPr>
          <w:rFonts w:ascii="Sylfaen" w:hAnsi="Sylfaen" w:cstheme="minorHAnsi"/>
          <w:sz w:val="20"/>
          <w:szCs w:val="20"/>
          <w:lang w:val="ka-GE"/>
        </w:rPr>
        <w:t xml:space="preserve"> </w:t>
      </w:r>
      <w:r w:rsidRPr="008F466A">
        <w:rPr>
          <w:rFonts w:ascii="Sylfaen" w:hAnsi="Sylfaen" w:cs="Sylfaen"/>
          <w:sz w:val="20"/>
          <w:szCs w:val="20"/>
          <w:lang w:val="ka-GE"/>
        </w:rPr>
        <w:t>პირი</w:t>
      </w:r>
      <w:r w:rsidRPr="008F466A">
        <w:rPr>
          <w:rFonts w:ascii="Sylfaen" w:hAnsi="Sylfaen" w:cstheme="minorHAnsi"/>
          <w:sz w:val="20"/>
          <w:szCs w:val="20"/>
          <w:lang w:val="ka-GE"/>
        </w:rPr>
        <w:t xml:space="preserve">: </w:t>
      </w:r>
      <w:r w:rsidR="00E75AA4" w:rsidRPr="008F466A">
        <w:rPr>
          <w:rFonts w:ascii="Sylfaen" w:hAnsi="Sylfaen" w:cs="Sylfaen"/>
          <w:sz w:val="20"/>
          <w:szCs w:val="20"/>
          <w:lang w:val="ka-GE"/>
        </w:rPr>
        <w:t xml:space="preserve">გაგა ტყემალაძე </w:t>
      </w:r>
      <w:r w:rsidR="00017F99" w:rsidRPr="008F466A">
        <w:rPr>
          <w:rFonts w:ascii="Sylfaen" w:hAnsi="Sylfaen" w:cs="Sylfaen"/>
          <w:sz w:val="20"/>
          <w:szCs w:val="20"/>
          <w:lang w:val="ka-GE"/>
        </w:rPr>
        <w:t xml:space="preserve"> </w:t>
      </w:r>
    </w:p>
    <w:p w14:paraId="0015EEC9" w14:textId="5C0D8C04" w:rsidR="009E3DB8" w:rsidRPr="008F466A" w:rsidRDefault="009E3DB8" w:rsidP="009E3DB8">
      <w:pPr>
        <w:spacing w:after="0" w:line="360" w:lineRule="auto"/>
        <w:jc w:val="both"/>
        <w:rPr>
          <w:rFonts w:ascii="Sylfaen" w:hAnsi="Sylfaen" w:cstheme="minorHAnsi"/>
          <w:sz w:val="20"/>
          <w:szCs w:val="20"/>
          <w:lang w:val="ka-GE"/>
        </w:rPr>
      </w:pPr>
      <w:r w:rsidRPr="008F466A">
        <w:rPr>
          <w:rFonts w:ascii="Sylfaen" w:hAnsi="Sylfaen" w:cs="Sylfaen"/>
          <w:sz w:val="20"/>
          <w:szCs w:val="20"/>
          <w:lang w:val="ka-GE"/>
        </w:rPr>
        <w:lastRenderedPageBreak/>
        <w:t>მის</w:t>
      </w:r>
      <w:r w:rsidRPr="008F466A">
        <w:rPr>
          <w:rFonts w:ascii="Sylfaen" w:hAnsi="Sylfaen" w:cstheme="minorHAnsi"/>
          <w:sz w:val="20"/>
          <w:szCs w:val="20"/>
          <w:lang w:val="ka-GE"/>
        </w:rPr>
        <w:t xml:space="preserve">.: </w:t>
      </w:r>
      <w:r w:rsidR="00E75AA4" w:rsidRPr="008F466A">
        <w:rPr>
          <w:rFonts w:ascii="Sylfaen" w:hAnsi="Sylfaen" w:cs="Sylfaen"/>
          <w:sz w:val="20"/>
          <w:szCs w:val="20"/>
          <w:lang w:val="ka-GE"/>
        </w:rPr>
        <w:t>ქ</w:t>
      </w:r>
      <w:r w:rsidR="00E75AA4" w:rsidRPr="008F466A">
        <w:rPr>
          <w:rFonts w:ascii="Sylfaen" w:hAnsi="Sylfaen" w:cstheme="minorHAnsi"/>
          <w:sz w:val="20"/>
          <w:szCs w:val="20"/>
          <w:lang w:val="ka-GE"/>
        </w:rPr>
        <w:t xml:space="preserve">. </w:t>
      </w:r>
      <w:r w:rsidR="00E75AA4" w:rsidRPr="008F466A">
        <w:rPr>
          <w:rFonts w:ascii="Sylfaen" w:hAnsi="Sylfaen" w:cs="Sylfaen"/>
          <w:sz w:val="20"/>
          <w:szCs w:val="20"/>
          <w:lang w:val="ka-GE"/>
        </w:rPr>
        <w:t>თბილისი</w:t>
      </w:r>
      <w:r w:rsidR="00E75AA4" w:rsidRPr="008F466A">
        <w:rPr>
          <w:rFonts w:ascii="Sylfaen" w:hAnsi="Sylfaen" w:cstheme="minorHAnsi"/>
          <w:sz w:val="20"/>
          <w:szCs w:val="20"/>
          <w:lang w:val="ka-GE"/>
        </w:rPr>
        <w:t xml:space="preserve">, </w:t>
      </w:r>
      <w:r w:rsidR="00E75AA4" w:rsidRPr="008F466A">
        <w:rPr>
          <w:rFonts w:ascii="Sylfaen" w:hAnsi="Sylfaen" w:cs="Sylfaen"/>
          <w:sz w:val="20"/>
          <w:szCs w:val="20"/>
          <w:lang w:val="ka-GE"/>
        </w:rPr>
        <w:t>მედეა (მზია) ჯუღელის ქ N10</w:t>
      </w:r>
    </w:p>
    <w:p w14:paraId="647649B1" w14:textId="3570B4AE" w:rsidR="009E3DB8" w:rsidRPr="008F466A" w:rsidRDefault="009E3DB8" w:rsidP="009E3DB8">
      <w:pPr>
        <w:spacing w:after="0" w:line="360" w:lineRule="auto"/>
        <w:jc w:val="both"/>
        <w:rPr>
          <w:rFonts w:ascii="Sylfaen" w:hAnsi="Sylfaen" w:cstheme="minorHAnsi"/>
          <w:sz w:val="20"/>
          <w:szCs w:val="20"/>
        </w:rPr>
      </w:pPr>
      <w:r w:rsidRPr="008F466A">
        <w:rPr>
          <w:rFonts w:ascii="Sylfaen" w:hAnsi="Sylfaen" w:cs="Sylfaen"/>
          <w:sz w:val="20"/>
          <w:szCs w:val="20"/>
          <w:lang w:val="ka-GE"/>
        </w:rPr>
        <w:t>ელ</w:t>
      </w:r>
      <w:r w:rsidRPr="008F466A">
        <w:rPr>
          <w:rFonts w:ascii="Sylfaen" w:hAnsi="Sylfaen" w:cstheme="minorHAnsi"/>
          <w:sz w:val="20"/>
          <w:szCs w:val="20"/>
          <w:lang w:val="ka-GE"/>
        </w:rPr>
        <w:t xml:space="preserve">. </w:t>
      </w:r>
      <w:r w:rsidRPr="008F466A">
        <w:rPr>
          <w:rFonts w:ascii="Sylfaen" w:hAnsi="Sylfaen" w:cs="Sylfaen"/>
          <w:sz w:val="20"/>
          <w:szCs w:val="20"/>
          <w:lang w:val="ka-GE"/>
        </w:rPr>
        <w:t>ფოსტა</w:t>
      </w:r>
      <w:r w:rsidRPr="008F466A">
        <w:rPr>
          <w:rFonts w:ascii="Sylfaen" w:hAnsi="Sylfaen" w:cstheme="minorHAnsi"/>
          <w:sz w:val="20"/>
          <w:szCs w:val="20"/>
          <w:lang w:val="ka-GE"/>
        </w:rPr>
        <w:t xml:space="preserve">: </w:t>
      </w:r>
      <w:hyperlink r:id="rId11" w:history="1">
        <w:r w:rsidR="00E75AA4" w:rsidRPr="008F466A">
          <w:rPr>
            <w:rStyle w:val="Hyperlink"/>
            <w:rFonts w:ascii="Sylfaen" w:hAnsi="Sylfaen" w:cs="Arial"/>
            <w:sz w:val="20"/>
            <w:szCs w:val="20"/>
            <w:shd w:val="clear" w:color="auto" w:fill="FCFCFC"/>
          </w:rPr>
          <w:t>gtkemaladze@gwp.ge</w:t>
        </w:r>
      </w:hyperlink>
      <w:r w:rsidR="00E75AA4" w:rsidRPr="008F466A">
        <w:rPr>
          <w:rFonts w:ascii="Sylfaen" w:hAnsi="Sylfaen" w:cs="Arial"/>
          <w:sz w:val="20"/>
          <w:szCs w:val="20"/>
          <w:shd w:val="clear" w:color="auto" w:fill="FCFCFC"/>
        </w:rPr>
        <w:t xml:space="preserve"> </w:t>
      </w:r>
    </w:p>
    <w:p w14:paraId="59A6B5B8" w14:textId="6B7F9C4A" w:rsidR="00024394" w:rsidRPr="008F466A" w:rsidRDefault="009E3DB8" w:rsidP="009E3DB8">
      <w:pPr>
        <w:spacing w:after="0" w:line="360" w:lineRule="auto"/>
        <w:jc w:val="both"/>
        <w:rPr>
          <w:rFonts w:ascii="Sylfaen" w:hAnsi="Sylfaen" w:cstheme="minorHAnsi"/>
          <w:sz w:val="20"/>
          <w:szCs w:val="20"/>
          <w:lang w:val="ka-GE"/>
        </w:rPr>
      </w:pPr>
      <w:r w:rsidRPr="008F466A">
        <w:rPr>
          <w:rFonts w:ascii="Sylfaen" w:hAnsi="Sylfaen" w:cs="Sylfaen"/>
          <w:sz w:val="20"/>
          <w:szCs w:val="20"/>
          <w:lang w:val="ka-GE"/>
        </w:rPr>
        <w:t>ტელ</w:t>
      </w:r>
      <w:r w:rsidR="00017F99" w:rsidRPr="008F466A">
        <w:rPr>
          <w:rFonts w:ascii="Sylfaen" w:hAnsi="Sylfaen" w:cstheme="minorHAnsi"/>
          <w:sz w:val="20"/>
          <w:szCs w:val="20"/>
          <w:lang w:val="ka-GE"/>
        </w:rPr>
        <w:t xml:space="preserve">.:  </w:t>
      </w:r>
      <w:r w:rsidR="00E75AA4" w:rsidRPr="008F466A">
        <w:rPr>
          <w:rFonts w:ascii="Sylfaen" w:hAnsi="Sylfaen" w:cstheme="minorHAnsi"/>
          <w:sz w:val="20"/>
          <w:szCs w:val="20"/>
          <w:lang w:val="ka-GE"/>
        </w:rPr>
        <w:t>577 245 241</w:t>
      </w:r>
    </w:p>
    <w:p w14:paraId="1A304A28" w14:textId="77777777" w:rsidR="00024394" w:rsidRPr="008F466A" w:rsidRDefault="00024394" w:rsidP="009E3DB8">
      <w:pPr>
        <w:spacing w:after="0" w:line="360" w:lineRule="auto"/>
        <w:jc w:val="both"/>
        <w:rPr>
          <w:rFonts w:ascii="Sylfaen" w:hAnsi="Sylfaen" w:cstheme="minorHAnsi"/>
          <w:sz w:val="20"/>
          <w:szCs w:val="20"/>
          <w:lang w:val="ka-GE"/>
        </w:rPr>
      </w:pPr>
    </w:p>
    <w:p w14:paraId="7954CF42" w14:textId="42407145" w:rsidR="003C6F22" w:rsidRPr="008F466A" w:rsidRDefault="003C6F22" w:rsidP="009E3DB8">
      <w:pPr>
        <w:spacing w:after="0"/>
        <w:jc w:val="both"/>
        <w:rPr>
          <w:sz w:val="20"/>
          <w:szCs w:val="20"/>
        </w:rPr>
      </w:pPr>
    </w:p>
    <w:sectPr w:rsidR="003C6F22" w:rsidRPr="008F466A"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5CBF" w14:textId="77777777" w:rsidR="00F62945" w:rsidRDefault="00F62945" w:rsidP="007902EA">
      <w:pPr>
        <w:spacing w:after="0" w:line="240" w:lineRule="auto"/>
      </w:pPr>
      <w:r>
        <w:separator/>
      </w:r>
    </w:p>
  </w:endnote>
  <w:endnote w:type="continuationSeparator" w:id="0">
    <w:p w14:paraId="049C5AA8" w14:textId="77777777" w:rsidR="00F62945" w:rsidRDefault="00F6294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035EA71" w:rsidR="004A3BD8" w:rsidRDefault="004A3BD8" w:rsidP="00FE7ACB">
        <w:pPr>
          <w:pStyle w:val="Footer"/>
          <w:jc w:val="center"/>
        </w:pPr>
        <w:r>
          <w:fldChar w:fldCharType="begin"/>
        </w:r>
        <w:r>
          <w:instrText xml:space="preserve"> PAGE   \* MERGEFORMAT </w:instrText>
        </w:r>
        <w:r>
          <w:fldChar w:fldCharType="separate"/>
        </w:r>
        <w:r w:rsidR="00BC176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270E5" w14:textId="77777777" w:rsidR="00F62945" w:rsidRDefault="00F62945" w:rsidP="007902EA">
      <w:pPr>
        <w:spacing w:after="0" w:line="240" w:lineRule="auto"/>
      </w:pPr>
      <w:r>
        <w:separator/>
      </w:r>
    </w:p>
  </w:footnote>
  <w:footnote w:type="continuationSeparator" w:id="0">
    <w:p w14:paraId="3472AE98" w14:textId="77777777" w:rsidR="00F62945" w:rsidRDefault="00F6294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C701FE"/>
    <w:multiLevelType w:val="hybridMultilevel"/>
    <w:tmpl w:val="29FAA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1"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6AC2E3E"/>
    <w:multiLevelType w:val="multilevel"/>
    <w:tmpl w:val="6EAAD6CC"/>
    <w:lvl w:ilvl="0">
      <w:start w:val="1"/>
      <w:numFmt w:val="decimal"/>
      <w:lvlText w:val="%1"/>
      <w:lvlJc w:val="left"/>
      <w:pPr>
        <w:ind w:left="444" w:hanging="444"/>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800" w:hanging="144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6290" w:hanging="216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4B152C"/>
    <w:multiLevelType w:val="hybridMultilevel"/>
    <w:tmpl w:val="4B84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FD6409"/>
    <w:multiLevelType w:val="multilevel"/>
    <w:tmpl w:val="14EC0F68"/>
    <w:lvl w:ilvl="0">
      <w:start w:val="1"/>
      <w:numFmt w:val="decimal"/>
      <w:lvlText w:val="%1"/>
      <w:lvlJc w:val="left"/>
      <w:pPr>
        <w:ind w:left="444" w:hanging="444"/>
      </w:pPr>
      <w:rPr>
        <w:rFonts w:cs="Sylfaen" w:hint="default"/>
        <w:b w:val="0"/>
      </w:rPr>
    </w:lvl>
    <w:lvl w:ilvl="1">
      <w:start w:val="9"/>
      <w:numFmt w:val="decimal"/>
      <w:lvlText w:val="%1.%2"/>
      <w:lvlJc w:val="left"/>
      <w:pPr>
        <w:ind w:left="1099" w:hanging="444"/>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6C6A655A"/>
    <w:multiLevelType w:val="multilevel"/>
    <w:tmpl w:val="0BFE8686"/>
    <w:lvl w:ilvl="0">
      <w:start w:val="1"/>
      <w:numFmt w:val="decimal"/>
      <w:lvlText w:val="%1"/>
      <w:lvlJc w:val="left"/>
      <w:pPr>
        <w:ind w:left="360" w:hanging="360"/>
      </w:pPr>
      <w:rPr>
        <w:rFonts w:hint="default"/>
      </w:rPr>
    </w:lvl>
    <w:lvl w:ilvl="1">
      <w:start w:val="8"/>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F7D"/>
    <w:multiLevelType w:val="hybridMultilevel"/>
    <w:tmpl w:val="E3D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40"/>
  </w:num>
  <w:num w:numId="5">
    <w:abstractNumId w:val="17"/>
  </w:num>
  <w:num w:numId="6">
    <w:abstractNumId w:val="6"/>
  </w:num>
  <w:num w:numId="7">
    <w:abstractNumId w:val="5"/>
  </w:num>
  <w:num w:numId="8">
    <w:abstractNumId w:val="31"/>
  </w:num>
  <w:num w:numId="9">
    <w:abstractNumId w:val="35"/>
  </w:num>
  <w:num w:numId="10">
    <w:abstractNumId w:val="20"/>
  </w:num>
  <w:num w:numId="11">
    <w:abstractNumId w:val="9"/>
  </w:num>
  <w:num w:numId="12">
    <w:abstractNumId w:val="15"/>
  </w:num>
  <w:num w:numId="13">
    <w:abstractNumId w:val="27"/>
  </w:num>
  <w:num w:numId="14">
    <w:abstractNumId w:val="21"/>
  </w:num>
  <w:num w:numId="15">
    <w:abstractNumId w:val="13"/>
  </w:num>
  <w:num w:numId="16">
    <w:abstractNumId w:val="33"/>
  </w:num>
  <w:num w:numId="17">
    <w:abstractNumId w:val="25"/>
  </w:num>
  <w:num w:numId="18">
    <w:abstractNumId w:val="23"/>
  </w:num>
  <w:num w:numId="19">
    <w:abstractNumId w:val="8"/>
  </w:num>
  <w:num w:numId="20">
    <w:abstractNumId w:val="3"/>
  </w:num>
  <w:num w:numId="21">
    <w:abstractNumId w:val="39"/>
  </w:num>
  <w:num w:numId="22">
    <w:abstractNumId w:val="41"/>
  </w:num>
  <w:num w:numId="23">
    <w:abstractNumId w:val="16"/>
  </w:num>
  <w:num w:numId="24">
    <w:abstractNumId w:val="34"/>
  </w:num>
  <w:num w:numId="25">
    <w:abstractNumId w:val="12"/>
  </w:num>
  <w:num w:numId="26">
    <w:abstractNumId w:val="30"/>
  </w:num>
  <w:num w:numId="27">
    <w:abstractNumId w:val="4"/>
  </w:num>
  <w:num w:numId="28">
    <w:abstractNumId w:val="28"/>
  </w:num>
  <w:num w:numId="29">
    <w:abstractNumId w:val="26"/>
  </w:num>
  <w:num w:numId="30">
    <w:abstractNumId w:val="32"/>
  </w:num>
  <w:num w:numId="31">
    <w:abstractNumId w:val="37"/>
  </w:num>
  <w:num w:numId="32">
    <w:abstractNumId w:val="29"/>
  </w:num>
  <w:num w:numId="33">
    <w:abstractNumId w:val="10"/>
  </w:num>
  <w:num w:numId="34">
    <w:abstractNumId w:val="7"/>
  </w:num>
  <w:num w:numId="35">
    <w:abstractNumId w:val="36"/>
  </w:num>
  <w:num w:numId="36">
    <w:abstractNumId w:val="22"/>
  </w:num>
  <w:num w:numId="37">
    <w:abstractNumId w:val="11"/>
  </w:num>
  <w:num w:numId="38">
    <w:abstractNumId w:val="18"/>
  </w:num>
  <w:num w:numId="39">
    <w:abstractNumId w:val="42"/>
  </w:num>
  <w:num w:numId="40">
    <w:abstractNumId w:val="1"/>
  </w:num>
  <w:num w:numId="41">
    <w:abstractNumId w:val="38"/>
  </w:num>
  <w:num w:numId="42">
    <w:abstractNumId w:val="14"/>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7F99"/>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74B9"/>
    <w:rsid w:val="000A0D72"/>
    <w:rsid w:val="000B1C85"/>
    <w:rsid w:val="000B4C5E"/>
    <w:rsid w:val="000B5D0F"/>
    <w:rsid w:val="000C3223"/>
    <w:rsid w:val="000D5BB4"/>
    <w:rsid w:val="000D68A2"/>
    <w:rsid w:val="000E116D"/>
    <w:rsid w:val="000E5617"/>
    <w:rsid w:val="000F03A0"/>
    <w:rsid w:val="000F3872"/>
    <w:rsid w:val="000F4D71"/>
    <w:rsid w:val="000F63C5"/>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428"/>
    <w:rsid w:val="0017792E"/>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60D"/>
    <w:rsid w:val="0029272A"/>
    <w:rsid w:val="002A0CB0"/>
    <w:rsid w:val="002A4E62"/>
    <w:rsid w:val="002A60C4"/>
    <w:rsid w:val="002B6F69"/>
    <w:rsid w:val="002C066E"/>
    <w:rsid w:val="002C21C7"/>
    <w:rsid w:val="002C42C6"/>
    <w:rsid w:val="002D06EE"/>
    <w:rsid w:val="002D1E74"/>
    <w:rsid w:val="002D2F27"/>
    <w:rsid w:val="002D611B"/>
    <w:rsid w:val="002E0E5E"/>
    <w:rsid w:val="002E3799"/>
    <w:rsid w:val="002F7C07"/>
    <w:rsid w:val="003011B3"/>
    <w:rsid w:val="00302948"/>
    <w:rsid w:val="00303697"/>
    <w:rsid w:val="00316C88"/>
    <w:rsid w:val="00320435"/>
    <w:rsid w:val="00320878"/>
    <w:rsid w:val="0033096C"/>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D6C1E"/>
    <w:rsid w:val="003E15FA"/>
    <w:rsid w:val="003F370C"/>
    <w:rsid w:val="003F5521"/>
    <w:rsid w:val="003F61EF"/>
    <w:rsid w:val="003F699A"/>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83B17"/>
    <w:rsid w:val="0048659C"/>
    <w:rsid w:val="00497393"/>
    <w:rsid w:val="004A1841"/>
    <w:rsid w:val="004A34BA"/>
    <w:rsid w:val="004A3BD8"/>
    <w:rsid w:val="004A66FB"/>
    <w:rsid w:val="004A7C56"/>
    <w:rsid w:val="004B09C9"/>
    <w:rsid w:val="004C1E0D"/>
    <w:rsid w:val="004D3679"/>
    <w:rsid w:val="004D3D1C"/>
    <w:rsid w:val="004D747F"/>
    <w:rsid w:val="004E36F2"/>
    <w:rsid w:val="004F01F8"/>
    <w:rsid w:val="004F575F"/>
    <w:rsid w:val="005111AB"/>
    <w:rsid w:val="0052656B"/>
    <w:rsid w:val="00540038"/>
    <w:rsid w:val="00544856"/>
    <w:rsid w:val="005553C3"/>
    <w:rsid w:val="00567ACA"/>
    <w:rsid w:val="00570483"/>
    <w:rsid w:val="0057474B"/>
    <w:rsid w:val="00575D3E"/>
    <w:rsid w:val="00580531"/>
    <w:rsid w:val="005832A4"/>
    <w:rsid w:val="00583B48"/>
    <w:rsid w:val="00586056"/>
    <w:rsid w:val="00586C84"/>
    <w:rsid w:val="00595E4B"/>
    <w:rsid w:val="005A0827"/>
    <w:rsid w:val="005C14A4"/>
    <w:rsid w:val="005D3B83"/>
    <w:rsid w:val="005E05B1"/>
    <w:rsid w:val="005E130F"/>
    <w:rsid w:val="005F3357"/>
    <w:rsid w:val="00610FC8"/>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387"/>
    <w:rsid w:val="006C1436"/>
    <w:rsid w:val="006C3F50"/>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8F466A"/>
    <w:rsid w:val="0090279D"/>
    <w:rsid w:val="00904044"/>
    <w:rsid w:val="009113A9"/>
    <w:rsid w:val="00913646"/>
    <w:rsid w:val="009214A6"/>
    <w:rsid w:val="00922889"/>
    <w:rsid w:val="00925DC2"/>
    <w:rsid w:val="009261B9"/>
    <w:rsid w:val="00931A9A"/>
    <w:rsid w:val="00940D2A"/>
    <w:rsid w:val="0094730A"/>
    <w:rsid w:val="00950CD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47D4"/>
    <w:rsid w:val="00A935AC"/>
    <w:rsid w:val="00A96330"/>
    <w:rsid w:val="00A96638"/>
    <w:rsid w:val="00AA50C6"/>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B0F01"/>
    <w:rsid w:val="00BC1769"/>
    <w:rsid w:val="00BC364F"/>
    <w:rsid w:val="00BE0965"/>
    <w:rsid w:val="00BE187B"/>
    <w:rsid w:val="00BE1A34"/>
    <w:rsid w:val="00BE3060"/>
    <w:rsid w:val="00BE4678"/>
    <w:rsid w:val="00BF5EFE"/>
    <w:rsid w:val="00C01CD2"/>
    <w:rsid w:val="00C021B6"/>
    <w:rsid w:val="00C06F22"/>
    <w:rsid w:val="00C12270"/>
    <w:rsid w:val="00C14986"/>
    <w:rsid w:val="00C14D7A"/>
    <w:rsid w:val="00C3381B"/>
    <w:rsid w:val="00C33A97"/>
    <w:rsid w:val="00C33D82"/>
    <w:rsid w:val="00C36CC3"/>
    <w:rsid w:val="00C40C8C"/>
    <w:rsid w:val="00C41C03"/>
    <w:rsid w:val="00C47F2B"/>
    <w:rsid w:val="00C54A2A"/>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176B"/>
    <w:rsid w:val="00E123C2"/>
    <w:rsid w:val="00E14853"/>
    <w:rsid w:val="00E2134C"/>
    <w:rsid w:val="00E25748"/>
    <w:rsid w:val="00E262FC"/>
    <w:rsid w:val="00E272FF"/>
    <w:rsid w:val="00E3022B"/>
    <w:rsid w:val="00E33A8F"/>
    <w:rsid w:val="00E4143A"/>
    <w:rsid w:val="00E42B0C"/>
    <w:rsid w:val="00E44474"/>
    <w:rsid w:val="00E4560B"/>
    <w:rsid w:val="00E45E7B"/>
    <w:rsid w:val="00E46395"/>
    <w:rsid w:val="00E46922"/>
    <w:rsid w:val="00E5014E"/>
    <w:rsid w:val="00E54795"/>
    <w:rsid w:val="00E57F10"/>
    <w:rsid w:val="00E6248F"/>
    <w:rsid w:val="00E65074"/>
    <w:rsid w:val="00E6523B"/>
    <w:rsid w:val="00E66A3D"/>
    <w:rsid w:val="00E751A2"/>
    <w:rsid w:val="00E75AA4"/>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62945"/>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E7AC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521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kema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kandelaki@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FFE8-BCD4-43DF-B16A-986797ED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193</cp:revision>
  <cp:lastPrinted>2015-07-27T06:36:00Z</cp:lastPrinted>
  <dcterms:created xsi:type="dcterms:W3CDTF">2017-02-28T15:04:00Z</dcterms:created>
  <dcterms:modified xsi:type="dcterms:W3CDTF">2024-01-08T08:49:00Z</dcterms:modified>
</cp:coreProperties>
</file>