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CEF1" w14:textId="1FF0413E" w:rsidR="007D73CE" w:rsidRPr="002903A2" w:rsidRDefault="007D73CE" w:rsidP="00A74B75">
      <w:pPr>
        <w:spacing w:after="0" w:line="360" w:lineRule="auto"/>
        <w:jc w:val="center"/>
        <w:rPr>
          <w:rFonts w:asciiTheme="minorHAnsi" w:hAnsiTheme="minorHAnsi"/>
          <w:b/>
          <w:lang w:val="ka-GE"/>
        </w:rPr>
      </w:pPr>
    </w:p>
    <w:p w14:paraId="32D9DB2E" w14:textId="77777777" w:rsidR="009815C7" w:rsidRPr="00505191" w:rsidRDefault="00340161" w:rsidP="00340161">
      <w:pPr>
        <w:spacing w:after="0" w:line="240" w:lineRule="auto"/>
        <w:jc w:val="center"/>
        <w:rPr>
          <w:rFonts w:ascii="Times New Roman" w:hAnsi="Times New Roman"/>
          <w:b/>
        </w:rPr>
      </w:pPr>
      <w:r w:rsidRPr="00505191">
        <w:rPr>
          <w:rFonts w:ascii="Times New Roman" w:hAnsi="Times New Roman"/>
          <w:b/>
          <w:noProof/>
        </w:rPr>
        <w:drawing>
          <wp:inline distT="0" distB="0" distL="0" distR="0" wp14:anchorId="2FFDD1D9" wp14:editId="376840CF">
            <wp:extent cx="2076450" cy="1322720"/>
            <wp:effectExtent l="19050" t="0" r="19050" b="391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8">
                      <a:extLst>
                        <a:ext uri="{28A0092B-C50C-407E-A947-70E740481C1C}">
                          <a14:useLocalDpi xmlns:a14="http://schemas.microsoft.com/office/drawing/2010/main" val="0"/>
                        </a:ext>
                      </a:extLst>
                    </a:blip>
                    <a:stretch>
                      <a:fillRect/>
                    </a:stretch>
                  </pic:blipFill>
                  <pic:spPr>
                    <a:xfrm>
                      <a:off x="0" y="0"/>
                      <a:ext cx="2076450" cy="1322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ABA2F47" w14:textId="77777777" w:rsidR="009815C7" w:rsidRPr="00505191" w:rsidRDefault="009815C7" w:rsidP="00EB505F">
      <w:pPr>
        <w:spacing w:after="0" w:line="240" w:lineRule="auto"/>
        <w:jc w:val="center"/>
        <w:rPr>
          <w:rFonts w:ascii="Times New Roman" w:hAnsi="Times New Roman"/>
          <w:b/>
          <w:lang w:val="ka-GE"/>
        </w:rPr>
      </w:pPr>
    </w:p>
    <w:p w14:paraId="3122F221" w14:textId="3F56BE07" w:rsidR="00A41A41" w:rsidRDefault="008D44FB" w:rsidP="00794191">
      <w:pPr>
        <w:spacing w:after="0" w:line="240" w:lineRule="auto"/>
        <w:jc w:val="center"/>
        <w:rPr>
          <w:rFonts w:ascii="Times New Roman" w:hAnsi="Times New Roman"/>
          <w:b/>
        </w:rPr>
      </w:pPr>
      <w:r w:rsidRPr="00505191">
        <w:rPr>
          <w:rFonts w:ascii="Times New Roman" w:hAnsi="Times New Roman"/>
          <w:b/>
        </w:rPr>
        <w:t>L</w:t>
      </w:r>
      <w:r w:rsidR="001F688E">
        <w:rPr>
          <w:rFonts w:ascii="Times New Roman" w:hAnsi="Times New Roman"/>
          <w:b/>
        </w:rPr>
        <w:t>LC</w:t>
      </w:r>
      <w:r w:rsidRPr="00505191">
        <w:rPr>
          <w:rFonts w:ascii="Times New Roman" w:hAnsi="Times New Roman"/>
          <w:b/>
        </w:rPr>
        <w:t xml:space="preserve"> Georgian Water and Power </w:t>
      </w:r>
      <w:r w:rsidR="00FA5C99" w:rsidRPr="00505191">
        <w:rPr>
          <w:rFonts w:ascii="Times New Roman" w:hAnsi="Times New Roman"/>
          <w:b/>
          <w:lang w:val="ka-GE"/>
        </w:rPr>
        <w:t>(</w:t>
      </w:r>
      <w:r w:rsidR="00FA5C99" w:rsidRPr="00505191">
        <w:rPr>
          <w:rFonts w:ascii="Times New Roman" w:hAnsi="Times New Roman"/>
          <w:b/>
        </w:rPr>
        <w:t xml:space="preserve">GWP) </w:t>
      </w:r>
      <w:r w:rsidRPr="00505191">
        <w:rPr>
          <w:rFonts w:ascii="Times New Roman" w:hAnsi="Times New Roman"/>
          <w:b/>
        </w:rPr>
        <w:t xml:space="preserve">announces an electronic tender </w:t>
      </w:r>
      <w:r w:rsidR="00821063" w:rsidRPr="00505191">
        <w:rPr>
          <w:rFonts w:ascii="Times New Roman" w:hAnsi="Times New Roman"/>
          <w:b/>
        </w:rPr>
        <w:t>on</w:t>
      </w:r>
      <w:r w:rsidR="0055422E" w:rsidRPr="00505191">
        <w:rPr>
          <w:rFonts w:ascii="Times New Roman" w:hAnsi="Times New Roman"/>
          <w:b/>
        </w:rPr>
        <w:t xml:space="preserve"> procurement </w:t>
      </w:r>
      <w:r w:rsidR="00A41A41">
        <w:rPr>
          <w:rFonts w:ascii="Times New Roman" w:hAnsi="Times New Roman"/>
          <w:b/>
        </w:rPr>
        <w:t>of</w:t>
      </w:r>
    </w:p>
    <w:p w14:paraId="43706DC1" w14:textId="12550360" w:rsidR="00821063" w:rsidRPr="00505191" w:rsidRDefault="00A41A41" w:rsidP="00794191">
      <w:pPr>
        <w:spacing w:after="0" w:line="240" w:lineRule="auto"/>
        <w:jc w:val="center"/>
        <w:rPr>
          <w:rFonts w:ascii="Times New Roman" w:hAnsi="Times New Roman"/>
          <w:b/>
        </w:rPr>
      </w:pPr>
      <w:r w:rsidRPr="00A41A41">
        <w:rPr>
          <w:rFonts w:ascii="Times New Roman" w:hAnsi="Times New Roman"/>
          <w:b/>
          <w:sz w:val="28"/>
          <w:szCs w:val="28"/>
        </w:rPr>
        <w:t>trailer mounted p</w:t>
      </w:r>
      <w:r w:rsidR="003D37E4" w:rsidRPr="00A41A41">
        <w:rPr>
          <w:rFonts w:ascii="Times New Roman" w:hAnsi="Times New Roman"/>
          <w:b/>
          <w:sz w:val="28"/>
          <w:szCs w:val="28"/>
        </w:rPr>
        <w:t>ressurized sewer cleaner</w:t>
      </w:r>
      <w:r w:rsidRPr="00A41A41">
        <w:rPr>
          <w:rFonts w:ascii="Times New Roman" w:hAnsi="Times New Roman"/>
          <w:b/>
          <w:sz w:val="28"/>
          <w:szCs w:val="28"/>
        </w:rPr>
        <w:t>s</w:t>
      </w:r>
      <w:r w:rsidR="003D37E4" w:rsidRPr="003D37E4">
        <w:rPr>
          <w:rFonts w:ascii="Times New Roman" w:hAnsi="Times New Roman"/>
          <w:b/>
        </w:rPr>
        <w:t xml:space="preserve"> </w:t>
      </w:r>
    </w:p>
    <w:p w14:paraId="4B2F5570" w14:textId="0A65B30C" w:rsidR="00FD0DCD" w:rsidRPr="00A41A41" w:rsidRDefault="00A41A41" w:rsidP="00665C42">
      <w:pPr>
        <w:spacing w:after="0" w:line="360" w:lineRule="auto"/>
        <w:jc w:val="center"/>
        <w:rPr>
          <w:rFonts w:ascii="Times New Roman" w:hAnsi="Times New Roman"/>
          <w:b/>
          <w:sz w:val="28"/>
          <w:szCs w:val="28"/>
        </w:rPr>
      </w:pPr>
      <w:r w:rsidRPr="00A41A41">
        <w:rPr>
          <w:rFonts w:ascii="Times New Roman" w:hAnsi="Times New Roman"/>
          <w:b/>
          <w:sz w:val="28"/>
          <w:szCs w:val="28"/>
        </w:rPr>
        <w:t>(4 units)</w:t>
      </w:r>
    </w:p>
    <w:p w14:paraId="71ED78BC" w14:textId="77777777" w:rsidR="00FD0DCD" w:rsidRPr="00505191" w:rsidRDefault="00FD0DCD" w:rsidP="00665C42">
      <w:pPr>
        <w:spacing w:after="0" w:line="360" w:lineRule="auto"/>
        <w:jc w:val="center"/>
        <w:rPr>
          <w:rFonts w:ascii="Times New Roman" w:hAnsi="Times New Roman"/>
          <w:b/>
        </w:rPr>
      </w:pPr>
    </w:p>
    <w:p w14:paraId="3E3DB657" w14:textId="77777777" w:rsidR="00FD0DCD" w:rsidRPr="00505191" w:rsidRDefault="00FD0DCD" w:rsidP="00665C42">
      <w:pPr>
        <w:spacing w:after="0" w:line="360" w:lineRule="auto"/>
        <w:jc w:val="center"/>
        <w:rPr>
          <w:rFonts w:ascii="Times New Roman" w:hAnsi="Times New Roman"/>
          <w:b/>
        </w:rPr>
      </w:pPr>
    </w:p>
    <w:p w14:paraId="6088ECC3" w14:textId="77777777" w:rsidR="00FD0DCD" w:rsidRPr="00505191" w:rsidRDefault="00FD0DCD" w:rsidP="00665C42">
      <w:pPr>
        <w:spacing w:after="0" w:line="360" w:lineRule="auto"/>
        <w:jc w:val="center"/>
        <w:rPr>
          <w:rFonts w:ascii="Times New Roman" w:hAnsi="Times New Roman"/>
          <w:b/>
        </w:rPr>
      </w:pPr>
    </w:p>
    <w:p w14:paraId="7FEFE7C7" w14:textId="77777777" w:rsidR="00FD0DCD" w:rsidRPr="00505191" w:rsidRDefault="00FD0DCD" w:rsidP="00665C42">
      <w:pPr>
        <w:spacing w:after="0" w:line="360" w:lineRule="auto"/>
        <w:jc w:val="center"/>
        <w:rPr>
          <w:rFonts w:ascii="Times New Roman" w:hAnsi="Times New Roman"/>
          <w:b/>
        </w:rPr>
      </w:pPr>
    </w:p>
    <w:p w14:paraId="319BAF8F" w14:textId="77777777" w:rsidR="00FD0DCD" w:rsidRPr="00505191" w:rsidRDefault="00FD0DCD" w:rsidP="00665C42">
      <w:pPr>
        <w:spacing w:after="0" w:line="360" w:lineRule="auto"/>
        <w:jc w:val="center"/>
        <w:rPr>
          <w:rFonts w:ascii="Times New Roman" w:hAnsi="Times New Roman"/>
          <w:b/>
        </w:rPr>
      </w:pPr>
    </w:p>
    <w:p w14:paraId="3CAADAF0" w14:textId="77777777" w:rsidR="00D30223" w:rsidRPr="00505191" w:rsidRDefault="00D30223" w:rsidP="00665C42">
      <w:pPr>
        <w:spacing w:after="0" w:line="360" w:lineRule="auto"/>
        <w:jc w:val="center"/>
        <w:rPr>
          <w:rFonts w:ascii="Times New Roman" w:hAnsi="Times New Roman"/>
          <w:b/>
        </w:rPr>
      </w:pPr>
    </w:p>
    <w:p w14:paraId="019E08CD" w14:textId="77777777" w:rsidR="00D30223" w:rsidRPr="00505191" w:rsidRDefault="00D30223" w:rsidP="00665C42">
      <w:pPr>
        <w:spacing w:after="0" w:line="360" w:lineRule="auto"/>
        <w:jc w:val="center"/>
        <w:rPr>
          <w:rFonts w:ascii="Times New Roman" w:hAnsi="Times New Roman"/>
          <w:b/>
        </w:rPr>
      </w:pPr>
    </w:p>
    <w:p w14:paraId="26C44B42" w14:textId="77777777" w:rsidR="00356613" w:rsidRPr="00505191" w:rsidRDefault="00356613" w:rsidP="00665C42">
      <w:pPr>
        <w:spacing w:after="0" w:line="360" w:lineRule="auto"/>
        <w:jc w:val="center"/>
        <w:rPr>
          <w:rFonts w:ascii="Times New Roman" w:hAnsi="Times New Roman"/>
          <w:b/>
        </w:rPr>
      </w:pPr>
    </w:p>
    <w:p w14:paraId="5387F1F4" w14:textId="77777777" w:rsidR="00356613" w:rsidRPr="00505191" w:rsidRDefault="00356613" w:rsidP="00665C42">
      <w:pPr>
        <w:spacing w:after="0" w:line="360" w:lineRule="auto"/>
        <w:jc w:val="center"/>
        <w:rPr>
          <w:rFonts w:ascii="Times New Roman" w:hAnsi="Times New Roman"/>
          <w:b/>
        </w:rPr>
      </w:pPr>
    </w:p>
    <w:p w14:paraId="2159EDDB" w14:textId="77777777" w:rsidR="00356613" w:rsidRPr="00505191" w:rsidRDefault="00356613" w:rsidP="00665C42">
      <w:pPr>
        <w:spacing w:after="0" w:line="360" w:lineRule="auto"/>
        <w:jc w:val="center"/>
        <w:rPr>
          <w:rFonts w:ascii="Times New Roman" w:hAnsi="Times New Roman"/>
          <w:b/>
        </w:rPr>
      </w:pPr>
    </w:p>
    <w:p w14:paraId="12069C04" w14:textId="77777777" w:rsidR="00356613" w:rsidRPr="00505191" w:rsidRDefault="00356613" w:rsidP="00665C42">
      <w:pPr>
        <w:spacing w:after="0" w:line="360" w:lineRule="auto"/>
        <w:jc w:val="center"/>
        <w:rPr>
          <w:rFonts w:ascii="Times New Roman" w:hAnsi="Times New Roman"/>
          <w:b/>
        </w:rPr>
      </w:pPr>
    </w:p>
    <w:p w14:paraId="229BF46F" w14:textId="77777777" w:rsidR="00277B37" w:rsidRPr="00505191" w:rsidRDefault="00277B37" w:rsidP="00C12ABD">
      <w:pPr>
        <w:spacing w:after="0" w:line="360" w:lineRule="auto"/>
        <w:rPr>
          <w:rFonts w:ascii="Times New Roman" w:hAnsi="Times New Roman"/>
          <w:b/>
        </w:rPr>
      </w:pPr>
    </w:p>
    <w:p w14:paraId="53FD1BE4" w14:textId="77777777" w:rsidR="004B0C7B" w:rsidRPr="00505191" w:rsidRDefault="004B0C7B" w:rsidP="00C12ABD">
      <w:pPr>
        <w:spacing w:after="0" w:line="360" w:lineRule="auto"/>
        <w:rPr>
          <w:rFonts w:ascii="Times New Roman" w:hAnsi="Times New Roman"/>
          <w:b/>
        </w:rPr>
      </w:pPr>
    </w:p>
    <w:p w14:paraId="3023E44D" w14:textId="77777777" w:rsidR="004B0C7B" w:rsidRPr="00505191" w:rsidRDefault="004B0C7B" w:rsidP="00C12ABD">
      <w:pPr>
        <w:spacing w:after="0" w:line="360" w:lineRule="auto"/>
        <w:rPr>
          <w:rFonts w:ascii="Times New Roman" w:hAnsi="Times New Roman"/>
          <w:b/>
        </w:rPr>
      </w:pPr>
    </w:p>
    <w:p w14:paraId="6BFA3C15" w14:textId="77777777" w:rsidR="004B0C7B" w:rsidRPr="00505191" w:rsidRDefault="004B0C7B" w:rsidP="00C12ABD">
      <w:pPr>
        <w:spacing w:after="0" w:line="360" w:lineRule="auto"/>
        <w:rPr>
          <w:rFonts w:ascii="Times New Roman" w:hAnsi="Times New Roman"/>
          <w:b/>
        </w:rPr>
      </w:pPr>
    </w:p>
    <w:p w14:paraId="79DFD0DC" w14:textId="77777777" w:rsidR="004B0C7B" w:rsidRPr="00505191" w:rsidRDefault="004B0C7B" w:rsidP="00C12ABD">
      <w:pPr>
        <w:spacing w:after="0" w:line="360" w:lineRule="auto"/>
        <w:rPr>
          <w:rFonts w:ascii="Times New Roman" w:hAnsi="Times New Roman"/>
          <w:b/>
        </w:rPr>
      </w:pPr>
    </w:p>
    <w:p w14:paraId="1A5C8308" w14:textId="77777777" w:rsidR="00CF79AD" w:rsidRPr="00505191" w:rsidRDefault="00CF79AD" w:rsidP="00C12ABD">
      <w:pPr>
        <w:spacing w:after="0" w:line="360" w:lineRule="auto"/>
        <w:rPr>
          <w:rFonts w:ascii="Times New Roman" w:hAnsi="Times New Roman"/>
          <w:b/>
        </w:rPr>
      </w:pPr>
    </w:p>
    <w:p w14:paraId="6A1B8E2A" w14:textId="77777777" w:rsidR="00CF79AD" w:rsidRPr="00505191" w:rsidRDefault="00CF79AD" w:rsidP="00C12ABD">
      <w:pPr>
        <w:spacing w:after="0" w:line="360" w:lineRule="auto"/>
        <w:rPr>
          <w:rFonts w:ascii="Times New Roman" w:hAnsi="Times New Roman"/>
          <w:b/>
        </w:rPr>
      </w:pPr>
    </w:p>
    <w:p w14:paraId="3E29CD4E" w14:textId="77777777" w:rsidR="00CF79AD" w:rsidRPr="00505191" w:rsidRDefault="00CF79AD" w:rsidP="00C12ABD">
      <w:pPr>
        <w:spacing w:after="0" w:line="360" w:lineRule="auto"/>
        <w:rPr>
          <w:rFonts w:ascii="Times New Roman" w:hAnsi="Times New Roman"/>
          <w:b/>
        </w:rPr>
      </w:pPr>
    </w:p>
    <w:p w14:paraId="64B60053" w14:textId="77777777" w:rsidR="00B84C60" w:rsidRPr="00505191" w:rsidRDefault="00B84C60" w:rsidP="00C12ABD">
      <w:pPr>
        <w:spacing w:after="0" w:line="360" w:lineRule="auto"/>
        <w:rPr>
          <w:rFonts w:ascii="Times New Roman" w:hAnsi="Times New Roman"/>
          <w:b/>
        </w:rPr>
      </w:pPr>
    </w:p>
    <w:p w14:paraId="35376BEF" w14:textId="77777777" w:rsidR="0069457C" w:rsidRPr="00505191" w:rsidRDefault="0069457C" w:rsidP="00C12ABD">
      <w:pPr>
        <w:spacing w:after="0" w:line="360" w:lineRule="auto"/>
        <w:rPr>
          <w:rFonts w:ascii="Times New Roman" w:hAnsi="Times New Roman"/>
          <w:b/>
        </w:rPr>
      </w:pPr>
    </w:p>
    <w:p w14:paraId="2A348C5D" w14:textId="77777777" w:rsidR="009C7E4E" w:rsidRPr="00505191" w:rsidRDefault="009C7E4E" w:rsidP="00C12ABD">
      <w:pPr>
        <w:spacing w:after="0" w:line="360" w:lineRule="auto"/>
        <w:rPr>
          <w:rFonts w:ascii="Times New Roman" w:hAnsi="Times New Roman"/>
          <w:b/>
        </w:rPr>
      </w:pPr>
    </w:p>
    <w:p w14:paraId="3CF98BC6" w14:textId="77777777" w:rsidR="00665C42" w:rsidRDefault="00665C42" w:rsidP="00E76DDA">
      <w:pPr>
        <w:spacing w:after="0" w:line="360" w:lineRule="auto"/>
        <w:rPr>
          <w:rFonts w:ascii="Times New Roman" w:hAnsi="Times New Roman"/>
          <w:b/>
        </w:rPr>
      </w:pPr>
    </w:p>
    <w:p w14:paraId="43FD6BD9" w14:textId="77777777" w:rsidR="001F5BF7" w:rsidRPr="00505191" w:rsidRDefault="001F5BF7" w:rsidP="00E76DDA">
      <w:pPr>
        <w:spacing w:after="0" w:line="360" w:lineRule="auto"/>
        <w:rPr>
          <w:rFonts w:ascii="Times New Roman" w:hAnsi="Times New Roman"/>
          <w:b/>
        </w:rPr>
      </w:pPr>
    </w:p>
    <w:p w14:paraId="4C74096A" w14:textId="77777777" w:rsidR="00C27890" w:rsidRPr="00505191" w:rsidRDefault="008938B0" w:rsidP="00A33C32">
      <w:pPr>
        <w:pStyle w:val="ListParagraph"/>
        <w:numPr>
          <w:ilvl w:val="1"/>
          <w:numId w:val="1"/>
        </w:numPr>
        <w:spacing w:line="240" w:lineRule="auto"/>
        <w:rPr>
          <w:rFonts w:ascii="Times New Roman" w:hAnsi="Times New Roman"/>
          <w:b/>
          <w:lang w:val="ka-GE"/>
        </w:rPr>
      </w:pPr>
      <w:r w:rsidRPr="00505191">
        <w:rPr>
          <w:rFonts w:ascii="Times New Roman" w:hAnsi="Times New Roman"/>
          <w:b/>
        </w:rPr>
        <w:lastRenderedPageBreak/>
        <w:t>PURCHASER</w:t>
      </w:r>
    </w:p>
    <w:p w14:paraId="217A61C6" w14:textId="7EB633E5" w:rsidR="009119E8" w:rsidRDefault="008D44FB" w:rsidP="009119E8">
      <w:pPr>
        <w:spacing w:after="0" w:line="240" w:lineRule="auto"/>
        <w:jc w:val="both"/>
        <w:rPr>
          <w:rFonts w:asciiTheme="minorHAnsi" w:hAnsiTheme="minorHAnsi"/>
          <w:lang w:val="ka-GE"/>
        </w:rPr>
      </w:pPr>
      <w:r w:rsidRPr="00505191">
        <w:rPr>
          <w:rFonts w:ascii="Times New Roman" w:hAnsi="Times New Roman"/>
          <w:lang w:val="ka-GE"/>
        </w:rPr>
        <w:t>LTD GEORGIAN WATER AND POWER (</w:t>
      </w:r>
      <w:r w:rsidR="00821063" w:rsidRPr="00505191">
        <w:rPr>
          <w:rFonts w:ascii="Times New Roman" w:hAnsi="Times New Roman"/>
        </w:rPr>
        <w:t>R</w:t>
      </w:r>
      <w:r w:rsidR="009A02D4" w:rsidRPr="00505191">
        <w:rPr>
          <w:rFonts w:ascii="Times New Roman" w:hAnsi="Times New Roman"/>
          <w:lang w:val="ka-GE"/>
        </w:rPr>
        <w:t xml:space="preserve">egistration number: 203826002; </w:t>
      </w:r>
      <w:r w:rsidR="009A02D4" w:rsidRPr="00505191">
        <w:rPr>
          <w:rFonts w:ascii="Times New Roman" w:hAnsi="Times New Roman"/>
        </w:rPr>
        <w:t>Registration Country: Georgia)</w:t>
      </w:r>
    </w:p>
    <w:p w14:paraId="0DE239A2" w14:textId="77777777" w:rsidR="007651FA" w:rsidRPr="007651FA" w:rsidRDefault="007651FA" w:rsidP="009119E8">
      <w:pPr>
        <w:spacing w:after="0" w:line="240" w:lineRule="auto"/>
        <w:jc w:val="both"/>
        <w:rPr>
          <w:rFonts w:asciiTheme="minorHAnsi" w:hAnsiTheme="minorHAnsi"/>
          <w:lang w:val="ka-GE"/>
        </w:rPr>
      </w:pPr>
    </w:p>
    <w:p w14:paraId="6F05A804" w14:textId="77777777" w:rsidR="008938B0" w:rsidRPr="00505191" w:rsidRDefault="008938B0" w:rsidP="00A33C32">
      <w:pPr>
        <w:pStyle w:val="ListParagraph"/>
        <w:numPr>
          <w:ilvl w:val="1"/>
          <w:numId w:val="1"/>
        </w:numPr>
        <w:rPr>
          <w:rFonts w:ascii="Times New Roman" w:hAnsi="Times New Roman"/>
          <w:b/>
          <w:lang w:val="ka-GE"/>
        </w:rPr>
      </w:pPr>
      <w:r w:rsidRPr="00505191">
        <w:rPr>
          <w:rFonts w:ascii="Times New Roman" w:hAnsi="Times New Roman"/>
          <w:b/>
        </w:rPr>
        <w:t>BACKGROUND</w:t>
      </w:r>
    </w:p>
    <w:p w14:paraId="470B9F68" w14:textId="77777777" w:rsidR="00821063" w:rsidRPr="00505191" w:rsidRDefault="008938B0" w:rsidP="008938B0">
      <w:pPr>
        <w:rPr>
          <w:rFonts w:ascii="Times New Roman" w:hAnsi="Times New Roman"/>
          <w:lang w:val="ka-GE"/>
        </w:rPr>
      </w:pPr>
      <w:r w:rsidRPr="00505191">
        <w:rPr>
          <w:rFonts w:ascii="Times New Roman" w:hAnsi="Times New Roman"/>
          <w:b/>
        </w:rPr>
        <w:t xml:space="preserve"> </w:t>
      </w:r>
      <w:r w:rsidR="00821063" w:rsidRPr="00505191">
        <w:rPr>
          <w:rFonts w:ascii="Times New Roman" w:hAnsi="Times New Roman"/>
          <w:lang w:val="ka-GE"/>
        </w:rPr>
        <w:t xml:space="preserve">”Georgian Water and Power” (gwp) is a leading company on the water supply market of Georgia and South Caucasus. The company provides high quality service to the population of Tbilisi and Mtskheta, as well as to state organizations, industrial and commercial objects.More than 3000 company employees ensure delivering water and wastewater services to Tbilisi residents. </w:t>
      </w:r>
    </w:p>
    <w:p w14:paraId="23EF3FA9" w14:textId="77777777" w:rsidR="003141D5" w:rsidRPr="00505191" w:rsidRDefault="00821063" w:rsidP="008938B0">
      <w:pPr>
        <w:rPr>
          <w:rFonts w:ascii="Times New Roman" w:hAnsi="Times New Roman"/>
        </w:rPr>
      </w:pPr>
      <w:r w:rsidRPr="00505191">
        <w:rPr>
          <w:rFonts w:ascii="Times New Roman" w:hAnsi="Times New Roman"/>
          <w:lang w:val="ka-GE"/>
        </w:rPr>
        <w:t>Georgian Water and Power serves about 510 000 customers throughout the city Including - Residential 480 000; Nonresidential 30 000</w:t>
      </w:r>
      <w:r w:rsidRPr="00505191">
        <w:rPr>
          <w:rFonts w:ascii="Times New Roman" w:hAnsi="Times New Roman"/>
        </w:rPr>
        <w:t>.</w:t>
      </w:r>
    </w:p>
    <w:p w14:paraId="2C69F8EF" w14:textId="77777777" w:rsidR="008938B0" w:rsidRPr="00505191" w:rsidRDefault="008938B0" w:rsidP="00A33C32">
      <w:pPr>
        <w:pStyle w:val="ListParagraph"/>
        <w:numPr>
          <w:ilvl w:val="1"/>
          <w:numId w:val="1"/>
        </w:numPr>
        <w:rPr>
          <w:rFonts w:ascii="Times New Roman" w:hAnsi="Times New Roman"/>
          <w:b/>
        </w:rPr>
      </w:pPr>
      <w:r w:rsidRPr="00505191">
        <w:rPr>
          <w:rFonts w:ascii="Times New Roman" w:hAnsi="Times New Roman"/>
          <w:b/>
        </w:rPr>
        <w:t>SOLICITATION</w:t>
      </w:r>
    </w:p>
    <w:p w14:paraId="787FA7B0" w14:textId="14438D6E" w:rsidR="0069386E" w:rsidRPr="00505191" w:rsidRDefault="008938B0" w:rsidP="004B7DCF">
      <w:pPr>
        <w:rPr>
          <w:rFonts w:ascii="Times New Roman" w:hAnsi="Times New Roman"/>
          <w:b/>
        </w:rPr>
      </w:pPr>
      <w:r w:rsidRPr="00505191">
        <w:rPr>
          <w:rFonts w:ascii="Times New Roman" w:hAnsi="Times New Roman"/>
        </w:rPr>
        <w:t xml:space="preserve">GWP wishes to procure </w:t>
      </w:r>
      <w:r w:rsidR="003D37E4">
        <w:rPr>
          <w:rFonts w:ascii="Times New Roman" w:hAnsi="Times New Roman"/>
        </w:rPr>
        <w:t>4</w:t>
      </w:r>
      <w:r w:rsidR="00F84CED" w:rsidRPr="00505191">
        <w:rPr>
          <w:rFonts w:ascii="Times New Roman" w:hAnsi="Times New Roman"/>
        </w:rPr>
        <w:t xml:space="preserve"> units </w:t>
      </w:r>
      <w:r w:rsidR="003D37E4">
        <w:rPr>
          <w:rFonts w:ascii="Times New Roman" w:hAnsi="Times New Roman"/>
        </w:rPr>
        <w:t xml:space="preserve">the </w:t>
      </w:r>
      <w:r w:rsidR="003D37E4" w:rsidRPr="003D37E4">
        <w:rPr>
          <w:rFonts w:ascii="Times New Roman" w:hAnsi="Times New Roman"/>
        </w:rPr>
        <w:t>pressurized sewer cleaner mounted on a trailer</w:t>
      </w:r>
      <w:r w:rsidR="003D37E4">
        <w:rPr>
          <w:rFonts w:ascii="Times New Roman" w:hAnsi="Times New Roman"/>
        </w:rPr>
        <w:t xml:space="preserve"> </w:t>
      </w:r>
      <w:r w:rsidR="00F84CED" w:rsidRPr="00505191">
        <w:rPr>
          <w:rFonts w:ascii="Times New Roman" w:hAnsi="Times New Roman"/>
        </w:rPr>
        <w:t>in</w:t>
      </w:r>
      <w:r w:rsidRPr="00505191">
        <w:rPr>
          <w:rFonts w:ascii="Times New Roman" w:hAnsi="Times New Roman"/>
        </w:rPr>
        <w:t xml:space="preserve"> outlined in the </w:t>
      </w:r>
      <w:r w:rsidR="00FD4E1C">
        <w:rPr>
          <w:rFonts w:ascii="Times New Roman" w:hAnsi="Times New Roman"/>
          <w:b/>
        </w:rPr>
        <w:t xml:space="preserve">Annex </w:t>
      </w:r>
      <w:r w:rsidR="00FD4E1C">
        <w:rPr>
          <w:rFonts w:asciiTheme="minorHAnsi" w:hAnsiTheme="minorHAnsi"/>
          <w:b/>
          <w:lang w:val="ka-GE"/>
        </w:rPr>
        <w:t>2</w:t>
      </w:r>
      <w:r w:rsidR="004B7DCF" w:rsidRPr="00505191">
        <w:rPr>
          <w:rFonts w:ascii="Times New Roman" w:hAnsi="Times New Roman"/>
          <w:b/>
        </w:rPr>
        <w:t xml:space="preserve">. </w:t>
      </w:r>
    </w:p>
    <w:p w14:paraId="5450F3FC" w14:textId="01445C2B" w:rsidR="009F0BDE" w:rsidRPr="00505191" w:rsidRDefault="00000000" w:rsidP="00FF7155">
      <w:pPr>
        <w:jc w:val="center"/>
        <w:rPr>
          <w:rFonts w:ascii="Times New Roman" w:hAnsi="Times New Roman"/>
          <w:b/>
        </w:rPr>
      </w:pPr>
      <w:r>
        <w:rPr>
          <w:rFonts w:ascii="Times New Roman" w:hAnsi="Times New Roman"/>
          <w:b/>
        </w:rPr>
        <w:object w:dxaOrig="1538" w:dyaOrig="994" w14:anchorId="08013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9" o:title=""/>
          </v:shape>
          <o:OLEObject Type="Link" ProgID="Word.Document.12" ShapeID="_x0000_i1025" DrawAspect="Content" r:id="rId10" UpdateMode="Always">
            <o:LinkType>EnhancedMetaFile</o:LinkType>
            <o:LockedField>false</o:LockedField>
            <o:FieldCodes>\f 0</o:FieldCodes>
          </o:OLEObject>
        </w:object>
      </w:r>
    </w:p>
    <w:p w14:paraId="40ACFDDD" w14:textId="77777777" w:rsidR="008938B0" w:rsidRPr="00505191" w:rsidRDefault="008261A7" w:rsidP="00A33C32">
      <w:pPr>
        <w:pStyle w:val="ListParagraph"/>
        <w:numPr>
          <w:ilvl w:val="1"/>
          <w:numId w:val="1"/>
        </w:numPr>
        <w:rPr>
          <w:rFonts w:ascii="Times New Roman" w:hAnsi="Times New Roman"/>
          <w:b/>
        </w:rPr>
      </w:pPr>
      <w:r w:rsidRPr="00505191">
        <w:rPr>
          <w:rFonts w:ascii="Times New Roman" w:hAnsi="Times New Roman"/>
          <w:b/>
        </w:rPr>
        <w:t>DOCUMENTS TO BE SUBMITTED</w:t>
      </w:r>
    </w:p>
    <w:p w14:paraId="4793CFAA" w14:textId="77777777" w:rsidR="008938B0" w:rsidRPr="00505191" w:rsidRDefault="008261A7" w:rsidP="00505F3B">
      <w:pPr>
        <w:rPr>
          <w:rFonts w:ascii="Times New Roman" w:hAnsi="Times New Roman"/>
          <w:b/>
          <w:lang w:val="ka-GE"/>
        </w:rPr>
      </w:pPr>
      <w:r w:rsidRPr="00505191">
        <w:rPr>
          <w:rFonts w:ascii="Times New Roman" w:hAnsi="Times New Roman"/>
          <w:b/>
          <w:lang w:val="ka-GE"/>
        </w:rPr>
        <w:t xml:space="preserve">Bidders shall include the following documents in their quotation and upload </w:t>
      </w:r>
      <w:r w:rsidR="00312E69" w:rsidRPr="00505191">
        <w:rPr>
          <w:rFonts w:ascii="Times New Roman" w:hAnsi="Times New Roman"/>
          <w:b/>
          <w:lang w:val="ka-GE"/>
        </w:rPr>
        <w:t>in the electronic tender:</w:t>
      </w:r>
    </w:p>
    <w:p w14:paraId="0C92986F" w14:textId="77777777" w:rsidR="008261A7" w:rsidRPr="00505191" w:rsidRDefault="00505191" w:rsidP="00A33C32">
      <w:pPr>
        <w:pStyle w:val="ListParagraph"/>
        <w:numPr>
          <w:ilvl w:val="0"/>
          <w:numId w:val="3"/>
        </w:numPr>
        <w:rPr>
          <w:rFonts w:ascii="Times New Roman" w:hAnsi="Times New Roman"/>
          <w:b/>
          <w:u w:val="single"/>
        </w:rPr>
      </w:pPr>
      <w:r w:rsidRPr="00505191">
        <w:rPr>
          <w:rFonts w:ascii="Times New Roman" w:hAnsi="Times New Roman"/>
          <w:b/>
          <w:u w:val="single"/>
        </w:rPr>
        <w:t>Annex 3</w:t>
      </w:r>
      <w:r w:rsidR="008261A7" w:rsidRPr="00505191">
        <w:rPr>
          <w:rFonts w:ascii="Times New Roman" w:hAnsi="Times New Roman"/>
          <w:b/>
          <w:u w:val="single"/>
        </w:rPr>
        <w:t>: Quotation Submission Form duly completed and signed</w:t>
      </w:r>
      <w:r w:rsidR="0031191A" w:rsidRPr="00505191">
        <w:rPr>
          <w:rFonts w:ascii="Times New Roman" w:hAnsi="Times New Roman"/>
          <w:b/>
          <w:u w:val="single"/>
          <w:lang w:val="ka-GE"/>
        </w:rPr>
        <w:t>;</w:t>
      </w:r>
    </w:p>
    <w:p w14:paraId="6EEE8E79" w14:textId="77777777" w:rsidR="008261A7" w:rsidRPr="00505191" w:rsidRDefault="008261A7" w:rsidP="00A33C32">
      <w:pPr>
        <w:pStyle w:val="ListParagraph"/>
        <w:numPr>
          <w:ilvl w:val="0"/>
          <w:numId w:val="3"/>
        </w:numPr>
        <w:rPr>
          <w:rFonts w:ascii="Times New Roman" w:hAnsi="Times New Roman"/>
          <w:b/>
          <w:u w:val="single"/>
        </w:rPr>
      </w:pPr>
      <w:r w:rsidRPr="00505191">
        <w:rPr>
          <w:rFonts w:ascii="Times New Roman" w:hAnsi="Times New Roman"/>
          <w:b/>
          <w:u w:val="single"/>
        </w:rPr>
        <w:t xml:space="preserve">Annex </w:t>
      </w:r>
      <w:r w:rsidR="00505191" w:rsidRPr="00505191">
        <w:rPr>
          <w:rFonts w:ascii="Times New Roman" w:hAnsi="Times New Roman"/>
          <w:b/>
          <w:u w:val="single"/>
        </w:rPr>
        <w:t>4</w:t>
      </w:r>
      <w:r w:rsidRPr="00505191">
        <w:rPr>
          <w:rFonts w:ascii="Times New Roman" w:hAnsi="Times New Roman"/>
          <w:b/>
          <w:u w:val="single"/>
        </w:rPr>
        <w:t>: Technical and Financial Offer duly completed and signed and in accordance with the Schedule of Requirements in Annex 1 and Annex 2</w:t>
      </w:r>
      <w:r w:rsidR="0031191A" w:rsidRPr="00505191">
        <w:rPr>
          <w:rFonts w:ascii="Times New Roman" w:hAnsi="Times New Roman"/>
          <w:b/>
          <w:u w:val="single"/>
          <w:lang w:val="ka-GE"/>
        </w:rPr>
        <w:t>;</w:t>
      </w:r>
    </w:p>
    <w:p w14:paraId="50DCA1FB" w14:textId="77777777" w:rsidR="0031191A" w:rsidRPr="00505191" w:rsidRDefault="0031191A" w:rsidP="00A33C32">
      <w:pPr>
        <w:pStyle w:val="ListParagraph"/>
        <w:numPr>
          <w:ilvl w:val="0"/>
          <w:numId w:val="3"/>
        </w:numPr>
        <w:rPr>
          <w:rFonts w:ascii="Times New Roman" w:hAnsi="Times New Roman"/>
          <w:b/>
          <w:u w:val="single"/>
        </w:rPr>
      </w:pPr>
      <w:r w:rsidRPr="00505191">
        <w:rPr>
          <w:rFonts w:ascii="Times New Roman" w:hAnsi="Times New Roman"/>
          <w:b/>
          <w:u w:val="single"/>
        </w:rPr>
        <w:t>Trade Registry Gazette showing the establishment and shareholder structure of the company;</w:t>
      </w:r>
    </w:p>
    <w:p w14:paraId="3B3EF4EC" w14:textId="77777777" w:rsidR="0031191A" w:rsidRPr="00505191" w:rsidRDefault="0031191A" w:rsidP="00A33C32">
      <w:pPr>
        <w:pStyle w:val="ListParagraph"/>
        <w:numPr>
          <w:ilvl w:val="0"/>
          <w:numId w:val="3"/>
        </w:numPr>
        <w:rPr>
          <w:rFonts w:ascii="Times New Roman" w:hAnsi="Times New Roman"/>
          <w:b/>
          <w:u w:val="single"/>
        </w:rPr>
      </w:pPr>
      <w:r w:rsidRPr="00505191">
        <w:rPr>
          <w:rFonts w:ascii="Times New Roman" w:hAnsi="Times New Roman"/>
          <w:b/>
          <w:u w:val="single"/>
        </w:rPr>
        <w:t>Commerce Registration Certificate</w:t>
      </w:r>
      <w:r w:rsidRPr="00505191">
        <w:rPr>
          <w:rFonts w:ascii="Times New Roman" w:hAnsi="Times New Roman"/>
          <w:b/>
          <w:u w:val="single"/>
          <w:lang w:val="ka-GE"/>
        </w:rPr>
        <w:t>;</w:t>
      </w:r>
    </w:p>
    <w:p w14:paraId="7946DA4C" w14:textId="77777777" w:rsidR="00505191" w:rsidRDefault="0031191A" w:rsidP="00505191">
      <w:pPr>
        <w:pStyle w:val="ListParagraph"/>
        <w:numPr>
          <w:ilvl w:val="0"/>
          <w:numId w:val="3"/>
        </w:numPr>
        <w:rPr>
          <w:rFonts w:ascii="Times New Roman" w:hAnsi="Times New Roman"/>
          <w:b/>
          <w:u w:val="single"/>
        </w:rPr>
      </w:pPr>
      <w:r w:rsidRPr="00505191">
        <w:rPr>
          <w:rFonts w:ascii="Times New Roman" w:hAnsi="Times New Roman"/>
          <w:b/>
          <w:u w:val="single"/>
        </w:rPr>
        <w:t>Brochure/catalogue of the offered products or link to web sites where these documents can be seen to demonstrate compliance with technical specifications</w:t>
      </w:r>
      <w:r w:rsidRPr="00505191">
        <w:rPr>
          <w:rFonts w:ascii="Times New Roman" w:hAnsi="Times New Roman"/>
          <w:b/>
          <w:u w:val="single"/>
          <w:lang w:val="ka-GE"/>
        </w:rPr>
        <w:t>;</w:t>
      </w:r>
      <w:r w:rsidR="00505191">
        <w:rPr>
          <w:rFonts w:ascii="Times New Roman" w:hAnsi="Times New Roman"/>
          <w:b/>
          <w:u w:val="single"/>
        </w:rPr>
        <w:t xml:space="preserve"> </w:t>
      </w:r>
    </w:p>
    <w:p w14:paraId="2E318A46" w14:textId="77777777" w:rsidR="0031191A" w:rsidRPr="00505191" w:rsidRDefault="00505191" w:rsidP="00505191">
      <w:pPr>
        <w:pStyle w:val="ListParagraph"/>
        <w:rPr>
          <w:rFonts w:ascii="Times New Roman" w:hAnsi="Times New Roman"/>
          <w:b/>
          <w:u w:val="single"/>
        </w:rPr>
      </w:pPr>
      <w:r w:rsidRPr="00505191">
        <w:rPr>
          <w:rFonts w:ascii="Times New Roman" w:hAnsi="Times New Roman"/>
          <w:b/>
          <w:u w:val="single"/>
        </w:rPr>
        <w:t>Catalogues, instructions and operat</w:t>
      </w:r>
      <w:r>
        <w:rPr>
          <w:rFonts w:ascii="Times New Roman" w:hAnsi="Times New Roman"/>
          <w:b/>
          <w:u w:val="single"/>
        </w:rPr>
        <w:t>ing manuals can be in English;</w:t>
      </w:r>
    </w:p>
    <w:p w14:paraId="3D92723A" w14:textId="77777777" w:rsidR="0031191A" w:rsidRPr="00505191" w:rsidRDefault="0031191A" w:rsidP="0031191A">
      <w:pPr>
        <w:rPr>
          <w:rFonts w:ascii="Times New Roman" w:hAnsi="Times New Roman"/>
          <w:b/>
        </w:rPr>
      </w:pPr>
    </w:p>
    <w:p w14:paraId="3634E9E5" w14:textId="77777777" w:rsidR="0031191A" w:rsidRPr="00505191" w:rsidRDefault="0031191A" w:rsidP="00A33C32">
      <w:pPr>
        <w:pStyle w:val="ListParagraph"/>
        <w:numPr>
          <w:ilvl w:val="1"/>
          <w:numId w:val="1"/>
        </w:numPr>
        <w:rPr>
          <w:rFonts w:ascii="Times New Roman" w:hAnsi="Times New Roman"/>
          <w:b/>
        </w:rPr>
      </w:pPr>
      <w:r w:rsidRPr="00505191">
        <w:rPr>
          <w:rFonts w:ascii="Times New Roman" w:hAnsi="Times New Roman"/>
          <w:b/>
        </w:rPr>
        <w:t xml:space="preserve">QUOTATION VALIDITY PERIOD </w:t>
      </w:r>
    </w:p>
    <w:p w14:paraId="26FDD354" w14:textId="5D9FB635" w:rsidR="0031191A" w:rsidRPr="00505191" w:rsidRDefault="0031191A" w:rsidP="0031191A">
      <w:pPr>
        <w:rPr>
          <w:rFonts w:ascii="Times New Roman" w:hAnsi="Times New Roman"/>
        </w:rPr>
      </w:pPr>
      <w:r w:rsidRPr="00505191">
        <w:rPr>
          <w:rFonts w:ascii="Times New Roman" w:hAnsi="Times New Roman"/>
        </w:rPr>
        <w:t xml:space="preserve">Quotations shall remain valid for </w:t>
      </w:r>
      <w:r w:rsidR="003D37E4">
        <w:rPr>
          <w:rFonts w:ascii="Sylfaen" w:hAnsi="Sylfaen"/>
        </w:rPr>
        <w:t>50</w:t>
      </w:r>
      <w:r w:rsidRPr="00505191">
        <w:rPr>
          <w:rFonts w:ascii="Times New Roman" w:hAnsi="Times New Roman"/>
        </w:rPr>
        <w:t xml:space="preserve"> days from the deadline for the Submission of Quotation.</w:t>
      </w:r>
    </w:p>
    <w:p w14:paraId="72A10EE3" w14:textId="77777777" w:rsidR="0031191A" w:rsidRPr="00505191" w:rsidRDefault="0031191A" w:rsidP="00A33C32">
      <w:pPr>
        <w:pStyle w:val="ListParagraph"/>
        <w:numPr>
          <w:ilvl w:val="1"/>
          <w:numId w:val="1"/>
        </w:numPr>
        <w:rPr>
          <w:rFonts w:ascii="Times New Roman" w:hAnsi="Times New Roman"/>
          <w:b/>
        </w:rPr>
      </w:pPr>
      <w:r w:rsidRPr="00505191">
        <w:rPr>
          <w:rFonts w:ascii="Times New Roman" w:hAnsi="Times New Roman"/>
          <w:b/>
        </w:rPr>
        <w:t>PAYMENT TERMS</w:t>
      </w:r>
    </w:p>
    <w:p w14:paraId="27C4FE59" w14:textId="4804D857" w:rsidR="002E6050" w:rsidRPr="00505191" w:rsidRDefault="0031191A" w:rsidP="0031191A">
      <w:pPr>
        <w:rPr>
          <w:rFonts w:ascii="Times New Roman" w:hAnsi="Times New Roman"/>
        </w:rPr>
      </w:pPr>
      <w:r w:rsidRPr="00505191">
        <w:rPr>
          <w:rFonts w:ascii="Times New Roman" w:hAnsi="Times New Roman"/>
        </w:rPr>
        <w:t>100% within 30 days after receipt of all goods and submission of payment documentation.</w:t>
      </w:r>
      <w:r w:rsidR="004D783B" w:rsidRPr="00505191">
        <w:rPr>
          <w:rFonts w:ascii="Times New Roman" w:hAnsi="Times New Roman"/>
        </w:rPr>
        <w:t xml:space="preserve"> </w:t>
      </w:r>
      <w:r w:rsidR="002E6050" w:rsidRPr="00505191">
        <w:rPr>
          <w:rFonts w:ascii="Times New Roman" w:hAnsi="Times New Roman"/>
        </w:rPr>
        <w:t>If the bidder cannot comply, please indic</w:t>
      </w:r>
      <w:r w:rsidR="00BD059D">
        <w:rPr>
          <w:rFonts w:ascii="Times New Roman" w:hAnsi="Times New Roman"/>
        </w:rPr>
        <w:t>ate counter offer in the Annex 4</w:t>
      </w:r>
      <w:r w:rsidR="002E6050" w:rsidRPr="00505191">
        <w:rPr>
          <w:rFonts w:ascii="Times New Roman" w:hAnsi="Times New Roman"/>
        </w:rPr>
        <w:t>.</w:t>
      </w:r>
    </w:p>
    <w:p w14:paraId="4B5E54C1" w14:textId="77777777" w:rsidR="0031191A" w:rsidRPr="00505191" w:rsidRDefault="0031191A" w:rsidP="0031191A">
      <w:pPr>
        <w:rPr>
          <w:rFonts w:ascii="Times New Roman" w:hAnsi="Times New Roman"/>
        </w:rPr>
      </w:pPr>
      <w:r w:rsidRPr="00505191">
        <w:rPr>
          <w:rFonts w:ascii="Times New Roman" w:hAnsi="Times New Roman"/>
        </w:rPr>
        <w:t>Currency of Payment: EUR</w:t>
      </w:r>
    </w:p>
    <w:p w14:paraId="7CE64155" w14:textId="36493140" w:rsidR="0031191A" w:rsidRPr="003D37E4" w:rsidRDefault="0031191A" w:rsidP="00312E69">
      <w:pPr>
        <w:rPr>
          <w:rFonts w:ascii="Times New Roman" w:hAnsi="Times New Roman"/>
          <w:color w:val="FF0000"/>
          <w:u w:val="single"/>
        </w:rPr>
      </w:pPr>
      <w:r w:rsidRPr="003D37E4">
        <w:rPr>
          <w:rFonts w:ascii="Times New Roman" w:hAnsi="Times New Roman"/>
          <w:color w:val="FF0000"/>
          <w:u w:val="single"/>
        </w:rPr>
        <w:t xml:space="preserve">If the Contractor is registered and operating in Georgia, the payment shall be realized in Georgian </w:t>
      </w:r>
      <w:proofErr w:type="spellStart"/>
      <w:r w:rsidRPr="003D37E4">
        <w:rPr>
          <w:rFonts w:ascii="Times New Roman" w:hAnsi="Times New Roman"/>
          <w:color w:val="FF0000"/>
          <w:u w:val="single"/>
        </w:rPr>
        <w:t>Lari</w:t>
      </w:r>
      <w:proofErr w:type="spellEnd"/>
      <w:r w:rsidRPr="003D37E4">
        <w:rPr>
          <w:rFonts w:ascii="Times New Roman" w:hAnsi="Times New Roman"/>
          <w:color w:val="FF0000"/>
          <w:u w:val="single"/>
        </w:rPr>
        <w:t xml:space="preserve"> (GEL</w:t>
      </w:r>
      <w:r w:rsidR="004D783B" w:rsidRPr="003D37E4">
        <w:rPr>
          <w:rFonts w:ascii="Times New Roman" w:hAnsi="Times New Roman"/>
          <w:color w:val="FF0000"/>
          <w:u w:val="single"/>
        </w:rPr>
        <w:t>) and price must be including VAT</w:t>
      </w:r>
      <w:r w:rsidR="003D37E4" w:rsidRPr="003D37E4">
        <w:rPr>
          <w:rFonts w:ascii="Times New Roman" w:hAnsi="Times New Roman"/>
          <w:color w:val="FF0000"/>
          <w:u w:val="single"/>
        </w:rPr>
        <w:t>, legalization, transportation, and all other charges.</w:t>
      </w:r>
    </w:p>
    <w:p w14:paraId="78551AE5" w14:textId="1DCA9FC2" w:rsidR="003D37E4" w:rsidRPr="003D37E4" w:rsidRDefault="003D37E4" w:rsidP="00312E69">
      <w:pPr>
        <w:rPr>
          <w:rFonts w:ascii="Times New Roman" w:hAnsi="Times New Roman"/>
          <w:color w:val="FF0000"/>
          <w:u w:val="single"/>
        </w:rPr>
      </w:pPr>
      <w:r w:rsidRPr="003D37E4">
        <w:rPr>
          <w:rFonts w:ascii="Times New Roman" w:hAnsi="Times New Roman"/>
          <w:color w:val="FF0000"/>
          <w:u w:val="single"/>
        </w:rPr>
        <w:lastRenderedPageBreak/>
        <w:t>If the contractor is not registered in Georgia, the price must include the INCOTERM EXW, and payment shall be realized in EUR.</w:t>
      </w:r>
    </w:p>
    <w:p w14:paraId="28655630" w14:textId="77777777" w:rsidR="00505191" w:rsidRPr="00505191" w:rsidRDefault="00505191" w:rsidP="00505191">
      <w:pPr>
        <w:pStyle w:val="ListParagraph"/>
        <w:numPr>
          <w:ilvl w:val="1"/>
          <w:numId w:val="1"/>
        </w:numPr>
        <w:rPr>
          <w:rFonts w:ascii="Times New Roman" w:hAnsi="Times New Roman"/>
          <w:b/>
        </w:rPr>
      </w:pPr>
      <w:r w:rsidRPr="00505191">
        <w:rPr>
          <w:rFonts w:ascii="Times New Roman" w:hAnsi="Times New Roman"/>
          <w:b/>
        </w:rPr>
        <w:t>DELIVERY LEAD TIME</w:t>
      </w:r>
    </w:p>
    <w:p w14:paraId="6F6F3251" w14:textId="1E482AAA" w:rsidR="001F688E" w:rsidRDefault="001F688E" w:rsidP="00DC1995">
      <w:pPr>
        <w:rPr>
          <w:rFonts w:asciiTheme="minorHAnsi" w:hAnsiTheme="minorHAnsi"/>
          <w:lang w:val="ka-GE"/>
        </w:rPr>
      </w:pPr>
      <w:r w:rsidRPr="001F688E">
        <w:rPr>
          <w:rFonts w:ascii="Times New Roman" w:hAnsi="Times New Roman"/>
          <w:lang w:val="ka-GE"/>
        </w:rPr>
        <w:t xml:space="preserve">The </w:t>
      </w:r>
      <w:r>
        <w:rPr>
          <w:rFonts w:ascii="Times New Roman" w:hAnsi="Times New Roman"/>
          <w:lang w:val="ka-GE"/>
        </w:rPr>
        <w:t>b</w:t>
      </w:r>
      <w:r w:rsidRPr="001F688E">
        <w:rPr>
          <w:rFonts w:ascii="Times New Roman" w:hAnsi="Times New Roman"/>
          <w:lang w:val="ka-GE"/>
        </w:rPr>
        <w:t>id</w:t>
      </w:r>
      <w:r>
        <w:rPr>
          <w:rFonts w:ascii="Times New Roman" w:hAnsi="Times New Roman"/>
          <w:lang w:val="ka-GE"/>
        </w:rPr>
        <w:t>d</w:t>
      </w:r>
      <w:r w:rsidRPr="001F688E">
        <w:rPr>
          <w:rFonts w:ascii="Times New Roman" w:hAnsi="Times New Roman"/>
          <w:lang w:val="ka-GE"/>
        </w:rPr>
        <w:t xml:space="preserve">er must provide the delivery </w:t>
      </w:r>
      <w:r>
        <w:rPr>
          <w:rFonts w:ascii="Times New Roman" w:hAnsi="Times New Roman"/>
          <w:lang w:val="ka-GE"/>
        </w:rPr>
        <w:t>t</w:t>
      </w:r>
      <w:r>
        <w:rPr>
          <w:rFonts w:asciiTheme="minorHAnsi" w:hAnsiTheme="minorHAnsi"/>
          <w:lang w:val="ka-GE"/>
        </w:rPr>
        <w:t>ime</w:t>
      </w:r>
      <w:r w:rsidRPr="001F688E">
        <w:rPr>
          <w:rFonts w:ascii="Times New Roman" w:hAnsi="Times New Roman"/>
          <w:lang w:val="ka-GE"/>
        </w:rPr>
        <w:t xml:space="preserve"> in Annex N</w:t>
      </w:r>
      <w:r w:rsidR="00752D54">
        <w:rPr>
          <w:rFonts w:ascii="Times New Roman" w:hAnsi="Times New Roman"/>
          <w:lang w:val="ka-GE"/>
        </w:rPr>
        <w:t>4</w:t>
      </w:r>
      <w:r>
        <w:rPr>
          <w:rFonts w:ascii="Times New Roman" w:hAnsi="Times New Roman"/>
          <w:lang w:val="ka-GE"/>
        </w:rPr>
        <w:t>.</w:t>
      </w:r>
      <w:r>
        <w:rPr>
          <w:rFonts w:asciiTheme="minorHAnsi" w:hAnsiTheme="minorHAnsi"/>
          <w:lang w:val="ka-GE"/>
        </w:rPr>
        <w:t xml:space="preserve"> </w:t>
      </w:r>
      <w:r w:rsidR="00505191" w:rsidRPr="00505191">
        <w:rPr>
          <w:rFonts w:ascii="Times New Roman" w:hAnsi="Times New Roman"/>
          <w:lang w:val="ka-GE"/>
        </w:rPr>
        <w:t>The earliest delivery time will take priority.</w:t>
      </w:r>
      <w:r w:rsidR="00DC1995" w:rsidRPr="00DC1995">
        <w:rPr>
          <w:rFonts w:ascii="Times New Roman" w:hAnsi="Times New Roman"/>
          <w:lang w:val="ka-GE"/>
        </w:rPr>
        <w:t xml:space="preserve"> </w:t>
      </w:r>
    </w:p>
    <w:p w14:paraId="6C855E32" w14:textId="37E2CFFC" w:rsidR="001F688E" w:rsidRDefault="001F688E" w:rsidP="00DC1995">
      <w:pPr>
        <w:rPr>
          <w:rFonts w:asciiTheme="minorHAnsi" w:hAnsiTheme="minorHAnsi"/>
          <w:lang w:val="ka-GE"/>
        </w:rPr>
      </w:pPr>
      <w:r w:rsidRPr="001F688E">
        <w:rPr>
          <w:rFonts w:ascii="Times New Roman" w:hAnsi="Times New Roman"/>
          <w:lang w:val="ka-GE"/>
        </w:rPr>
        <w:t>The closest delivery time will be one of the decisive parameters in the assessment.</w:t>
      </w:r>
    </w:p>
    <w:p w14:paraId="42935908" w14:textId="7FC69B71" w:rsidR="003D37E4" w:rsidRPr="003D37E4" w:rsidRDefault="003D37E4" w:rsidP="00DC1995">
      <w:pPr>
        <w:rPr>
          <w:rFonts w:ascii="Times New Roman" w:hAnsi="Times New Roman"/>
          <w:color w:val="FF0000"/>
          <w:u w:val="single"/>
          <w:lang w:val="ka-GE"/>
        </w:rPr>
      </w:pPr>
      <w:r w:rsidRPr="003D37E4">
        <w:rPr>
          <w:rFonts w:ascii="Times New Roman" w:hAnsi="Times New Roman"/>
          <w:color w:val="FF0000"/>
          <w:u w:val="single"/>
          <w:lang w:val="ka-GE"/>
        </w:rPr>
        <w:t>For the Georgian companies the delivery place is Tbilisi, Georgia, Peikrebi street N7;</w:t>
      </w:r>
    </w:p>
    <w:p w14:paraId="7C793042" w14:textId="211382CC" w:rsidR="003D37E4" w:rsidRPr="003D37E4" w:rsidRDefault="003D37E4" w:rsidP="00DC1995">
      <w:pPr>
        <w:rPr>
          <w:rFonts w:asciiTheme="minorHAnsi" w:hAnsiTheme="minorHAnsi"/>
          <w:color w:val="FF0000"/>
          <w:u w:val="single"/>
          <w:lang w:val="ka-GE"/>
        </w:rPr>
      </w:pPr>
      <w:r w:rsidRPr="003D37E4">
        <w:rPr>
          <w:rFonts w:ascii="Times New Roman" w:hAnsi="Times New Roman"/>
          <w:color w:val="FF0000"/>
          <w:u w:val="single"/>
          <w:lang w:val="ka-GE"/>
        </w:rPr>
        <w:t>For the Not Georgian comapnies the good will be collected from the supplier adresss</w:t>
      </w:r>
      <w:r>
        <w:rPr>
          <w:rFonts w:ascii="Times New Roman" w:hAnsi="Times New Roman"/>
          <w:color w:val="FF0000"/>
          <w:u w:val="single"/>
          <w:lang w:val="ka-GE"/>
        </w:rPr>
        <w:t>;</w:t>
      </w:r>
    </w:p>
    <w:p w14:paraId="5211DDDB" w14:textId="77777777" w:rsidR="002E6050" w:rsidRPr="00505191" w:rsidRDefault="002E6050" w:rsidP="00A33C32">
      <w:pPr>
        <w:pStyle w:val="ListParagraph"/>
        <w:numPr>
          <w:ilvl w:val="1"/>
          <w:numId w:val="1"/>
        </w:numPr>
        <w:rPr>
          <w:rFonts w:ascii="Times New Roman" w:hAnsi="Times New Roman"/>
          <w:b/>
        </w:rPr>
      </w:pPr>
      <w:r w:rsidRPr="00505191">
        <w:rPr>
          <w:rFonts w:ascii="Times New Roman" w:hAnsi="Times New Roman"/>
          <w:b/>
        </w:rPr>
        <w:t>MANUFACTURE WARRANTY</w:t>
      </w:r>
    </w:p>
    <w:p w14:paraId="453FA80E" w14:textId="191F7C38" w:rsidR="003D37E4" w:rsidRDefault="002E6050" w:rsidP="002E6050">
      <w:pPr>
        <w:rPr>
          <w:rFonts w:asciiTheme="minorHAnsi" w:hAnsiTheme="minorHAnsi"/>
          <w:lang w:val="ka-GE"/>
        </w:rPr>
      </w:pPr>
      <w:r w:rsidRPr="00505191">
        <w:rPr>
          <w:rFonts w:ascii="Times New Roman" w:hAnsi="Times New Roman"/>
          <w:lang w:val="ka-GE"/>
        </w:rPr>
        <w:t xml:space="preserve">The </w:t>
      </w:r>
      <w:r w:rsidR="000B0E5B">
        <w:rPr>
          <w:rFonts w:ascii="Times New Roman" w:hAnsi="Times New Roman"/>
          <w:lang w:val="ka-GE"/>
        </w:rPr>
        <w:t>e</w:t>
      </w:r>
      <w:r w:rsidR="000B0E5B" w:rsidRPr="000B0E5B">
        <w:rPr>
          <w:rFonts w:ascii="Times New Roman" w:hAnsi="Times New Roman"/>
          <w:lang w:val="ka-GE"/>
        </w:rPr>
        <w:t>quipment</w:t>
      </w:r>
      <w:r w:rsidRPr="00505191">
        <w:rPr>
          <w:rFonts w:ascii="Times New Roman" w:hAnsi="Times New Roman"/>
          <w:lang w:val="ka-GE"/>
        </w:rPr>
        <w:t xml:space="preserve"> and all accessories shall have a manufacturer warranty of </w:t>
      </w:r>
      <w:r w:rsidR="009C08A0" w:rsidRPr="00DC1995">
        <w:rPr>
          <w:rFonts w:ascii="Times New Roman" w:hAnsi="Times New Roman"/>
          <w:lang w:val="ka-GE"/>
        </w:rPr>
        <w:t xml:space="preserve">min. </w:t>
      </w:r>
      <w:r w:rsidR="00F226BF" w:rsidRPr="00F226BF">
        <w:rPr>
          <w:rFonts w:ascii="Times New Roman" w:hAnsi="Times New Roman"/>
          <w:lang w:val="ka-GE"/>
        </w:rPr>
        <w:t>2</w:t>
      </w:r>
      <w:r w:rsidRPr="00505191">
        <w:rPr>
          <w:rFonts w:ascii="Times New Roman" w:hAnsi="Times New Roman"/>
          <w:lang w:val="ka-GE"/>
        </w:rPr>
        <w:t xml:space="preserve"> years</w:t>
      </w:r>
      <w:r w:rsidR="00F226BF" w:rsidRPr="00F226BF">
        <w:rPr>
          <w:rFonts w:ascii="Times New Roman" w:hAnsi="Times New Roman"/>
          <w:lang w:val="ka-GE"/>
        </w:rPr>
        <w:t xml:space="preserve"> </w:t>
      </w:r>
      <w:r w:rsidR="00F226BF">
        <w:rPr>
          <w:rFonts w:ascii="Times New Roman" w:hAnsi="Times New Roman"/>
        </w:rPr>
        <w:t xml:space="preserve">for </w:t>
      </w:r>
      <w:r w:rsidRPr="00505191">
        <w:rPr>
          <w:rFonts w:ascii="Times New Roman" w:hAnsi="Times New Roman"/>
          <w:lang w:val="ka-GE"/>
        </w:rPr>
        <w:t xml:space="preserve"> against any deficiency or any other problem.</w:t>
      </w:r>
      <w:r w:rsidR="00DC1995" w:rsidRPr="00DC1995">
        <w:rPr>
          <w:rFonts w:ascii="Times New Roman" w:hAnsi="Times New Roman"/>
          <w:lang w:val="ka-GE"/>
        </w:rPr>
        <w:t xml:space="preserve"> If the bidder cannot comply, please indic</w:t>
      </w:r>
      <w:r w:rsidR="00BD059D">
        <w:rPr>
          <w:rFonts w:ascii="Times New Roman" w:hAnsi="Times New Roman"/>
          <w:lang w:val="ka-GE"/>
        </w:rPr>
        <w:t>ate counter offer in the Annex 4</w:t>
      </w:r>
      <w:r w:rsidR="00DC1995" w:rsidRPr="00DC1995">
        <w:rPr>
          <w:rFonts w:ascii="Times New Roman" w:hAnsi="Times New Roman"/>
          <w:lang w:val="ka-GE"/>
        </w:rPr>
        <w:t xml:space="preserve">. </w:t>
      </w:r>
    </w:p>
    <w:p w14:paraId="127906AF" w14:textId="47DB5B05" w:rsidR="002E6050" w:rsidRPr="00DC1995" w:rsidRDefault="00DC1995" w:rsidP="002E6050">
      <w:pPr>
        <w:rPr>
          <w:rFonts w:ascii="Times New Roman" w:hAnsi="Times New Roman"/>
          <w:lang w:val="ka-GE"/>
        </w:rPr>
      </w:pPr>
      <w:r w:rsidRPr="00DC1995">
        <w:rPr>
          <w:rFonts w:ascii="Times New Roman" w:hAnsi="Times New Roman"/>
          <w:lang w:val="ka-GE"/>
        </w:rPr>
        <w:t>A longer warranty period will take priority.</w:t>
      </w:r>
    </w:p>
    <w:p w14:paraId="48021F2C" w14:textId="59954976" w:rsidR="002E6050" w:rsidRPr="00A754F6" w:rsidRDefault="002E6050" w:rsidP="00A33C32">
      <w:pPr>
        <w:pStyle w:val="ListParagraph"/>
        <w:numPr>
          <w:ilvl w:val="1"/>
          <w:numId w:val="1"/>
        </w:numPr>
        <w:rPr>
          <w:rFonts w:ascii="Times New Roman" w:hAnsi="Times New Roman"/>
          <w:b/>
        </w:rPr>
      </w:pPr>
      <w:r w:rsidRPr="00A754F6">
        <w:rPr>
          <w:rFonts w:ascii="Times New Roman" w:hAnsi="Times New Roman"/>
          <w:b/>
        </w:rPr>
        <w:t>DURING WARRAN</w:t>
      </w:r>
      <w:r w:rsidR="0048529C">
        <w:rPr>
          <w:rFonts w:ascii="Times New Roman" w:hAnsi="Times New Roman"/>
          <w:b/>
        </w:rPr>
        <w:t>T</w:t>
      </w:r>
      <w:r w:rsidRPr="00A754F6">
        <w:rPr>
          <w:rFonts w:ascii="Times New Roman" w:hAnsi="Times New Roman"/>
          <w:b/>
        </w:rPr>
        <w:t>Y PERIOD</w:t>
      </w:r>
    </w:p>
    <w:p w14:paraId="1472AC49" w14:textId="77777777" w:rsidR="002E6050" w:rsidRPr="00505191" w:rsidRDefault="002E6050" w:rsidP="002E6050">
      <w:pPr>
        <w:rPr>
          <w:rFonts w:ascii="Times New Roman" w:hAnsi="Times New Roman"/>
          <w:lang w:val="ka-GE"/>
        </w:rPr>
      </w:pPr>
      <w:r w:rsidRPr="00505191">
        <w:rPr>
          <w:rFonts w:ascii="Times New Roman" w:hAnsi="Times New Roman"/>
          <w:lang w:val="ka-GE"/>
        </w:rPr>
        <w:t>During warranty period, in any case resulting from deficiency or any other problem of the goods:</w:t>
      </w:r>
    </w:p>
    <w:p w14:paraId="0E482312" w14:textId="77777777" w:rsidR="002E6050" w:rsidRPr="00A754F6" w:rsidRDefault="002E6050" w:rsidP="00A33C32">
      <w:pPr>
        <w:pStyle w:val="ListParagraph"/>
        <w:numPr>
          <w:ilvl w:val="0"/>
          <w:numId w:val="6"/>
        </w:numPr>
        <w:rPr>
          <w:rFonts w:ascii="Times New Roman" w:hAnsi="Times New Roman"/>
          <w:lang w:val="ka-GE"/>
        </w:rPr>
      </w:pPr>
      <w:r w:rsidRPr="00505191">
        <w:rPr>
          <w:rFonts w:ascii="Times New Roman" w:hAnsi="Times New Roman"/>
          <w:lang w:val="ka-GE"/>
        </w:rPr>
        <w:t xml:space="preserve">Response time: Contractor shall troubleshoot within 24 hours (online or via phone). If the problem cannot be solved </w:t>
      </w:r>
      <w:r w:rsidRPr="00A754F6">
        <w:rPr>
          <w:rFonts w:ascii="Times New Roman" w:hAnsi="Times New Roman"/>
          <w:lang w:val="ka-GE"/>
        </w:rPr>
        <w:t>online or via phone support, Contractor shall be available or act on site within 3 days.</w:t>
      </w:r>
    </w:p>
    <w:p w14:paraId="00762603" w14:textId="77777777" w:rsidR="000730CD" w:rsidRPr="00A754F6" w:rsidRDefault="002E6050" w:rsidP="00A33C32">
      <w:pPr>
        <w:pStyle w:val="ListParagraph"/>
        <w:numPr>
          <w:ilvl w:val="0"/>
          <w:numId w:val="6"/>
        </w:numPr>
        <w:rPr>
          <w:rFonts w:ascii="Times New Roman" w:hAnsi="Times New Roman"/>
          <w:lang w:val="ka-GE"/>
        </w:rPr>
      </w:pPr>
      <w:r w:rsidRPr="00A754F6">
        <w:rPr>
          <w:rFonts w:ascii="Times New Roman" w:hAnsi="Times New Roman"/>
          <w:lang w:val="ka-GE"/>
        </w:rPr>
        <w:t xml:space="preserve">Repair time: Within 30 calendar days from the receipt of the malfunctioning goods. </w:t>
      </w:r>
    </w:p>
    <w:p w14:paraId="4F9CE49B" w14:textId="77777777" w:rsidR="000730CD" w:rsidRPr="00505191" w:rsidRDefault="002E6050" w:rsidP="000730CD">
      <w:pPr>
        <w:pStyle w:val="ListParagraph"/>
        <w:rPr>
          <w:rFonts w:ascii="Times New Roman" w:hAnsi="Times New Roman"/>
        </w:rPr>
      </w:pPr>
      <w:r w:rsidRPr="00A754F6">
        <w:rPr>
          <w:rFonts w:ascii="Times New Roman" w:hAnsi="Times New Roman"/>
          <w:lang w:val="ka-GE"/>
        </w:rPr>
        <w:t>If during 30 calendar days, it is foreseen that the goods cannot be repaired and the malfunction is not fault of the operator, corresponding functional item</w:t>
      </w:r>
      <w:r w:rsidRPr="00505191">
        <w:rPr>
          <w:rFonts w:ascii="Times New Roman" w:hAnsi="Times New Roman"/>
          <w:lang w:val="ka-GE"/>
        </w:rPr>
        <w:t xml:space="preserve"> should be provided until malfunctioning goods is repaired.</w:t>
      </w:r>
      <w:r w:rsidR="000730CD" w:rsidRPr="00505191">
        <w:rPr>
          <w:rFonts w:ascii="Times New Roman" w:hAnsi="Times New Roman"/>
        </w:rPr>
        <w:t xml:space="preserve"> </w:t>
      </w:r>
    </w:p>
    <w:p w14:paraId="50FAEBE5" w14:textId="77777777" w:rsidR="000730CD" w:rsidRPr="00505191" w:rsidRDefault="000730CD" w:rsidP="00A33C32">
      <w:pPr>
        <w:pStyle w:val="ListParagraph"/>
        <w:numPr>
          <w:ilvl w:val="0"/>
          <w:numId w:val="6"/>
        </w:numPr>
        <w:rPr>
          <w:rFonts w:ascii="Times New Roman" w:hAnsi="Times New Roman"/>
          <w:lang w:val="ka-GE"/>
        </w:rPr>
      </w:pPr>
      <w:r w:rsidRPr="00505191">
        <w:rPr>
          <w:rFonts w:ascii="Times New Roman" w:hAnsi="Times New Roman"/>
          <w:lang w:val="ka-GE"/>
        </w:rPr>
        <w:t>Only original or approved by the manufacturer(s) spare parts should be used in any repair service;</w:t>
      </w:r>
    </w:p>
    <w:p w14:paraId="7D700F72" w14:textId="4BDFE99E" w:rsidR="004D783B" w:rsidRPr="000B0E5B" w:rsidRDefault="000730CD" w:rsidP="000B0E5B">
      <w:pPr>
        <w:pStyle w:val="ListParagraph"/>
        <w:numPr>
          <w:ilvl w:val="0"/>
          <w:numId w:val="6"/>
        </w:numPr>
        <w:rPr>
          <w:rFonts w:ascii="Times New Roman" w:hAnsi="Times New Roman"/>
          <w:lang w:val="ka-GE"/>
        </w:rPr>
      </w:pPr>
      <w:r w:rsidRPr="00505191">
        <w:rPr>
          <w:rFonts w:ascii="Times New Roman" w:hAnsi="Times New Roman"/>
          <w:lang w:val="ka-GE"/>
        </w:rPr>
        <w:t>Contractor should be authorised by the manufacturer(s) maintenance</w:t>
      </w:r>
      <w:r w:rsidRPr="00505191">
        <w:rPr>
          <w:rFonts w:ascii="Times New Roman" w:hAnsi="Times New Roman"/>
        </w:rPr>
        <w:t xml:space="preserve"> </w:t>
      </w:r>
      <w:r w:rsidRPr="00505191">
        <w:rPr>
          <w:rFonts w:ascii="Times New Roman" w:hAnsi="Times New Roman"/>
          <w:lang w:val="ka-GE"/>
        </w:rPr>
        <w:t>service centre(s) or should have a contract with such service centre(s) for the time of the implementation and contractual warranty period of all goods.</w:t>
      </w:r>
    </w:p>
    <w:p w14:paraId="1B719AC2" w14:textId="77777777" w:rsidR="000B0E5B" w:rsidRPr="000B0E5B" w:rsidRDefault="000B0E5B" w:rsidP="000B0E5B">
      <w:pPr>
        <w:pStyle w:val="ListParagraph"/>
        <w:rPr>
          <w:rFonts w:ascii="Times New Roman" w:hAnsi="Times New Roman"/>
          <w:lang w:val="ka-GE"/>
        </w:rPr>
      </w:pPr>
    </w:p>
    <w:p w14:paraId="4F0D8611" w14:textId="77777777" w:rsidR="004D783B" w:rsidRPr="00505191" w:rsidRDefault="004D783B" w:rsidP="00A33C32">
      <w:pPr>
        <w:pStyle w:val="ListParagraph"/>
        <w:numPr>
          <w:ilvl w:val="1"/>
          <w:numId w:val="1"/>
        </w:numPr>
        <w:rPr>
          <w:rFonts w:ascii="Times New Roman" w:hAnsi="Times New Roman"/>
          <w:b/>
        </w:rPr>
      </w:pPr>
      <w:r w:rsidRPr="00505191">
        <w:rPr>
          <w:rFonts w:ascii="Times New Roman" w:hAnsi="Times New Roman"/>
          <w:b/>
        </w:rPr>
        <w:t xml:space="preserve">PREFERRED DEMANDS </w:t>
      </w:r>
    </w:p>
    <w:p w14:paraId="43DC4684" w14:textId="2D8097F1" w:rsidR="00DA7781" w:rsidRPr="00581970" w:rsidRDefault="004D783B" w:rsidP="00581970">
      <w:pPr>
        <w:pStyle w:val="ListParagraph"/>
        <w:numPr>
          <w:ilvl w:val="0"/>
          <w:numId w:val="5"/>
        </w:numPr>
        <w:spacing w:after="160" w:line="259" w:lineRule="auto"/>
        <w:rPr>
          <w:rFonts w:ascii="Times New Roman" w:hAnsi="Times New Roman"/>
          <w:lang w:val="ka-GE"/>
        </w:rPr>
      </w:pPr>
      <w:r w:rsidRPr="00505191">
        <w:rPr>
          <w:rFonts w:ascii="Times New Roman" w:hAnsi="Times New Roman"/>
          <w:lang w:val="ka-GE"/>
        </w:rPr>
        <w:t xml:space="preserve">Warranty should cover </w:t>
      </w:r>
      <w:r w:rsidR="000B0E5B">
        <w:rPr>
          <w:rFonts w:ascii="Times New Roman" w:hAnsi="Times New Roman"/>
          <w:lang w:val="ka-GE"/>
        </w:rPr>
        <w:t>t</w:t>
      </w:r>
      <w:r w:rsidR="000B0E5B" w:rsidRPr="000B0E5B">
        <w:rPr>
          <w:rFonts w:ascii="Times New Roman" w:hAnsi="Times New Roman"/>
          <w:lang w:val="ka-GE"/>
        </w:rPr>
        <w:t>he equipment</w:t>
      </w:r>
      <w:r w:rsidRPr="00505191">
        <w:rPr>
          <w:rFonts w:ascii="Times New Roman" w:hAnsi="Times New Roman"/>
          <w:lang w:val="ka-GE"/>
        </w:rPr>
        <w:t xml:space="preserve"> unit</w:t>
      </w:r>
      <w:r w:rsidR="000B0E5B">
        <w:rPr>
          <w:rFonts w:ascii="Times New Roman" w:hAnsi="Times New Roman"/>
          <w:lang w:val="ka-GE"/>
        </w:rPr>
        <w:t>s</w:t>
      </w:r>
      <w:r w:rsidRPr="00505191">
        <w:rPr>
          <w:rFonts w:ascii="Times New Roman" w:hAnsi="Times New Roman"/>
          <w:lang w:val="ka-GE"/>
        </w:rPr>
        <w:t xml:space="preserve"> across of Georgia (in case of other country, every expanses including transportation and lead time must be covered by a supplier). </w:t>
      </w:r>
    </w:p>
    <w:p w14:paraId="71081F58" w14:textId="3AC9B433" w:rsidR="00E45EB8" w:rsidRPr="007651FA" w:rsidRDefault="0069386E" w:rsidP="007651FA">
      <w:pPr>
        <w:rPr>
          <w:rFonts w:asciiTheme="minorHAnsi" w:hAnsiTheme="minorHAnsi"/>
          <w:lang w:val="ka-GE"/>
        </w:rPr>
      </w:pPr>
      <w:r w:rsidRPr="00505191">
        <w:rPr>
          <w:rFonts w:ascii="Times New Roman" w:hAnsi="Times New Roman"/>
          <w:b/>
          <w:lang w:val="ka-GE"/>
        </w:rPr>
        <w:t xml:space="preserve">NOTE: </w:t>
      </w:r>
      <w:r w:rsidR="001B7903" w:rsidRPr="00505191">
        <w:rPr>
          <w:rFonts w:ascii="Times New Roman" w:hAnsi="Times New Roman"/>
          <w:b/>
          <w:lang w:val="ka-GE"/>
        </w:rPr>
        <w:br/>
      </w:r>
      <w:r w:rsidR="001B7903" w:rsidRPr="00505191">
        <w:rPr>
          <w:rFonts w:ascii="Times New Roman" w:hAnsi="Times New Roman"/>
          <w:color w:val="222222"/>
          <w:shd w:val="clear" w:color="auto" w:fill="FFFFFF"/>
          <w:lang w:val="ka-GE"/>
        </w:rPr>
        <w:t>1</w:t>
      </w:r>
      <w:r w:rsidR="001B7903" w:rsidRPr="00505191">
        <w:rPr>
          <w:rFonts w:ascii="Times New Roman" w:hAnsi="Times New Roman"/>
          <w:lang w:val="ka-GE"/>
        </w:rPr>
        <w:t xml:space="preserve">) </w:t>
      </w:r>
      <w:r w:rsidRPr="00505191">
        <w:rPr>
          <w:rFonts w:ascii="Times New Roman" w:hAnsi="Times New Roman"/>
          <w:lang w:val="ka-GE"/>
        </w:rPr>
        <w:t>All documents and/or information created by the bidder and uploaded in the electronic tender must be signed by an authorized person;</w:t>
      </w:r>
      <w:r w:rsidR="001B7903" w:rsidRPr="00505191">
        <w:rPr>
          <w:rFonts w:ascii="Times New Roman" w:hAnsi="Times New Roman"/>
          <w:lang w:val="ka-GE"/>
        </w:rPr>
        <w:br/>
        <w:t xml:space="preserve">2) </w:t>
      </w:r>
      <w:r w:rsidRPr="00505191">
        <w:rPr>
          <w:rFonts w:ascii="Times New Roman" w:hAnsi="Times New Roman"/>
          <w:lang w:val="ka-GE"/>
        </w:rPr>
        <w:t>All documents and/or information created by the bidder should be confirmed by the electronic signature of the authorized person or the electronic stamp of the company;</w:t>
      </w:r>
    </w:p>
    <w:p w14:paraId="5FA76BFA" w14:textId="77777777" w:rsidR="00CC4789" w:rsidRPr="00505191" w:rsidRDefault="00505191" w:rsidP="00A33C32">
      <w:pPr>
        <w:pStyle w:val="ListParagraph"/>
        <w:numPr>
          <w:ilvl w:val="1"/>
          <w:numId w:val="1"/>
        </w:numPr>
        <w:spacing w:after="0" w:line="360" w:lineRule="auto"/>
        <w:jc w:val="both"/>
        <w:rPr>
          <w:rFonts w:ascii="Times New Roman" w:hAnsi="Times New Roman"/>
          <w:b/>
        </w:rPr>
      </w:pPr>
      <w:r>
        <w:rPr>
          <w:rFonts w:ascii="Times New Roman" w:hAnsi="Times New Roman"/>
          <w:b/>
        </w:rPr>
        <w:t xml:space="preserve">OTHER REQUIREMENT </w:t>
      </w:r>
    </w:p>
    <w:p w14:paraId="34E63D26" w14:textId="7D1410E9" w:rsidR="0069386E"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1</w:t>
      </w:r>
      <w:r w:rsidR="00BC6296">
        <w:rPr>
          <w:rFonts w:ascii="Times New Roman" w:hAnsi="Times New Roman"/>
          <w:lang w:val="ka-GE"/>
        </w:rPr>
        <w:t>.1</w:t>
      </w:r>
      <w:r w:rsidR="007651FA">
        <w:rPr>
          <w:rFonts w:ascii="Times New Roman" w:hAnsi="Times New Roman"/>
          <w:lang w:val="ka-GE"/>
        </w:rPr>
        <w:t>1</w:t>
      </w:r>
      <w:r w:rsidRPr="00505191">
        <w:rPr>
          <w:rFonts w:ascii="Times New Roman" w:hAnsi="Times New Roman"/>
          <w:lang w:val="ka-GE"/>
        </w:rPr>
        <w:t>.1</w:t>
      </w:r>
      <w:r w:rsidRPr="00505191">
        <w:rPr>
          <w:rFonts w:ascii="Times New Roman" w:hAnsi="Times New Roman"/>
          <w:lang w:val="ka-GE"/>
        </w:rPr>
        <w:tab/>
      </w:r>
      <w:r w:rsidR="0069386E" w:rsidRPr="00505191">
        <w:rPr>
          <w:rFonts w:ascii="Times New Roman" w:hAnsi="Times New Roman"/>
          <w:lang w:val="ka-GE"/>
        </w:rPr>
        <w:t>At the time of submission of the proposal, the bidder should not be:</w:t>
      </w:r>
    </w:p>
    <w:p w14:paraId="7FC4A0C9" w14:textId="77777777"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lang w:val="ka-GE"/>
        </w:rPr>
        <w:t>In the process of bankruptcy</w:t>
      </w:r>
      <w:r w:rsidRPr="00505191">
        <w:rPr>
          <w:rFonts w:ascii="Times New Roman" w:hAnsi="Times New Roman"/>
        </w:rPr>
        <w:t>;</w:t>
      </w:r>
    </w:p>
    <w:p w14:paraId="355931E3" w14:textId="77777777"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rPr>
        <w:lastRenderedPageBreak/>
        <w:t>I</w:t>
      </w:r>
      <w:r w:rsidRPr="00505191">
        <w:rPr>
          <w:rFonts w:ascii="Times New Roman" w:hAnsi="Times New Roman"/>
          <w:lang w:val="ka-GE"/>
        </w:rPr>
        <w:t>n the process of liquidation;</w:t>
      </w:r>
    </w:p>
    <w:p w14:paraId="39DB9679" w14:textId="77777777"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lang w:val="ka-GE"/>
        </w:rPr>
        <w:t>In a state of temporary suspension of activities.</w:t>
      </w:r>
    </w:p>
    <w:p w14:paraId="382884F6" w14:textId="77777777" w:rsidR="00A41A69" w:rsidRPr="00505191" w:rsidRDefault="00A41A69" w:rsidP="00A41A69">
      <w:pPr>
        <w:spacing w:after="0" w:line="360" w:lineRule="auto"/>
        <w:jc w:val="both"/>
        <w:rPr>
          <w:rFonts w:ascii="Times New Roman" w:hAnsi="Times New Roman"/>
          <w:lang w:val="ka-GE"/>
        </w:rPr>
      </w:pPr>
    </w:p>
    <w:p w14:paraId="0581A584" w14:textId="0E26B9E5" w:rsidR="00A41A69" w:rsidRPr="00505191" w:rsidRDefault="00BC6296" w:rsidP="00A41A69">
      <w:pPr>
        <w:rPr>
          <w:rFonts w:ascii="Times New Roman" w:hAnsi="Times New Roman"/>
          <w:lang w:val="ka-GE"/>
        </w:rPr>
      </w:pPr>
      <w:r>
        <w:rPr>
          <w:rFonts w:ascii="Times New Roman" w:hAnsi="Times New Roman"/>
          <w:lang w:val="ka-GE"/>
        </w:rPr>
        <w:t>1.</w:t>
      </w:r>
      <w:r>
        <w:rPr>
          <w:rFonts w:ascii="Times New Roman" w:hAnsi="Times New Roman"/>
        </w:rPr>
        <w:t>1</w:t>
      </w:r>
      <w:r w:rsidR="007651FA">
        <w:rPr>
          <w:rFonts w:ascii="Times New Roman" w:hAnsi="Times New Roman"/>
        </w:rPr>
        <w:t>1</w:t>
      </w:r>
      <w:r w:rsidR="000730CD" w:rsidRPr="00505191">
        <w:rPr>
          <w:rFonts w:ascii="Times New Roman" w:hAnsi="Times New Roman"/>
          <w:lang w:val="ka-GE"/>
        </w:rPr>
        <w:t>.2</w:t>
      </w:r>
      <w:r w:rsidR="00E90A78" w:rsidRPr="00505191">
        <w:rPr>
          <w:rFonts w:ascii="Times New Roman" w:hAnsi="Times New Roman"/>
          <w:lang w:val="ka-GE"/>
        </w:rPr>
        <w:t xml:space="preserve"> </w:t>
      </w:r>
      <w:r w:rsidR="00A41A69" w:rsidRPr="00505191">
        <w:rPr>
          <w:rFonts w:ascii="Times New Roman" w:hAnsi="Times New Roman"/>
          <w:lang w:val="ka-GE"/>
        </w:rPr>
        <w:tab/>
        <w:t>The Procurer reserves the right to determine the deadline for completion of the tender, change the terms of the tender, notifying the tender participants in a timely manner or terminate the tender at any stage of its progress</w:t>
      </w:r>
    </w:p>
    <w:p w14:paraId="59B76BC1" w14:textId="77777777" w:rsidR="00A41A69" w:rsidRPr="00505191" w:rsidRDefault="00A41A69" w:rsidP="00A41A69">
      <w:pPr>
        <w:pStyle w:val="ListParagraph"/>
        <w:spacing w:after="0" w:line="360" w:lineRule="auto"/>
        <w:ind w:left="0"/>
        <w:jc w:val="both"/>
        <w:rPr>
          <w:rFonts w:ascii="Times New Roman" w:hAnsi="Times New Roman"/>
          <w:lang w:val="ka-GE"/>
        </w:rPr>
      </w:pPr>
      <w:r w:rsidRPr="00505191">
        <w:rPr>
          <w:rFonts w:ascii="Times New Roman" w:hAnsi="Times New Roman"/>
          <w:lang w:val="ka-GE"/>
        </w:rPr>
        <w:t xml:space="preserve">The Procurer shall identify the winning supplier to the Tender </w:t>
      </w:r>
      <w:r w:rsidR="00FD06DF" w:rsidRPr="00505191">
        <w:rPr>
          <w:rFonts w:ascii="Times New Roman" w:hAnsi="Times New Roman"/>
        </w:rPr>
        <w:t>Committee</w:t>
      </w:r>
      <w:r w:rsidRPr="00505191">
        <w:rPr>
          <w:rFonts w:ascii="Times New Roman" w:hAnsi="Times New Roman"/>
          <w:lang w:val="ka-GE"/>
        </w:rPr>
        <w:t xml:space="preserve"> and notify the decision to all</w:t>
      </w:r>
    </w:p>
    <w:p w14:paraId="6CADAACB" w14:textId="77777777" w:rsidR="00A41A69" w:rsidRPr="00505191" w:rsidRDefault="00A41A69" w:rsidP="00A41A69">
      <w:pPr>
        <w:pStyle w:val="ListParagraph"/>
        <w:spacing w:after="0" w:line="360" w:lineRule="auto"/>
        <w:ind w:left="0"/>
        <w:jc w:val="both"/>
        <w:rPr>
          <w:rFonts w:ascii="Times New Roman" w:hAnsi="Times New Roman"/>
          <w:lang w:val="ka-GE"/>
        </w:rPr>
      </w:pPr>
      <w:r w:rsidRPr="00505191">
        <w:rPr>
          <w:rFonts w:ascii="Times New Roman" w:hAnsi="Times New Roman"/>
          <w:lang w:val="ka-GE"/>
        </w:rPr>
        <w:t>participating companies. The Purchaser is not obliged to provide the participating company with a verbal or written explanation of any decision related to the competition.</w:t>
      </w:r>
    </w:p>
    <w:p w14:paraId="5D7E2C39" w14:textId="77777777"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The Purchaser reserves the right to verify any information received from the Bidders, as well as to seek information about the Bidder Company or its activities. If it is proved that the information provided by the bidder is not true or falsified, the bidder will be disqualified.</w:t>
      </w:r>
    </w:p>
    <w:p w14:paraId="4C7377EC" w14:textId="77777777"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 xml:space="preserve">Please note that the Buyer will not accept any oral questions for further information. </w:t>
      </w:r>
    </w:p>
    <w:p w14:paraId="04CC842F" w14:textId="77777777" w:rsidR="00CC478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Questions over the phone will be accepted as an exception.</w:t>
      </w:r>
    </w:p>
    <w:p w14:paraId="34F7C4AF" w14:textId="77777777" w:rsidR="00A41A69" w:rsidRPr="00505191" w:rsidRDefault="00A41A69" w:rsidP="00A41A69">
      <w:pPr>
        <w:spacing w:after="0" w:line="360" w:lineRule="auto"/>
        <w:jc w:val="both"/>
        <w:rPr>
          <w:rFonts w:ascii="Times New Roman" w:hAnsi="Times New Roman"/>
          <w:b/>
          <w:i/>
          <w:lang w:val="es-MX"/>
        </w:rPr>
      </w:pPr>
    </w:p>
    <w:p w14:paraId="20413D9A" w14:textId="77777777" w:rsidR="008246F4" w:rsidRPr="00BC6296" w:rsidRDefault="00BC6296" w:rsidP="00A41A69">
      <w:pPr>
        <w:spacing w:after="0" w:line="360" w:lineRule="auto"/>
        <w:jc w:val="both"/>
        <w:rPr>
          <w:rFonts w:asciiTheme="minorHAnsi" w:hAnsiTheme="minorHAnsi"/>
          <w:b/>
          <w:lang w:val="ka-GE"/>
        </w:rPr>
      </w:pPr>
      <w:r>
        <w:rPr>
          <w:rFonts w:ascii="Times New Roman" w:hAnsi="Times New Roman"/>
          <w:b/>
          <w:lang w:val="ka-GE"/>
        </w:rPr>
        <w:t>1.13</w:t>
      </w:r>
      <w:r w:rsidR="00E90A78" w:rsidRPr="00505191">
        <w:rPr>
          <w:rFonts w:ascii="Times New Roman" w:hAnsi="Times New Roman"/>
          <w:b/>
          <w:lang w:val="ka-GE"/>
        </w:rPr>
        <w:t xml:space="preserve"> </w:t>
      </w:r>
      <w:r>
        <w:rPr>
          <w:rFonts w:ascii="Times New Roman" w:hAnsi="Times New Roman"/>
          <w:b/>
        </w:rPr>
        <w:t>INFORMATION FOR E-TENDER PARTICIPANTS</w:t>
      </w:r>
    </w:p>
    <w:p w14:paraId="01E4F020" w14:textId="77777777" w:rsidR="00A35A9C" w:rsidRPr="00505191" w:rsidRDefault="008246F4" w:rsidP="00BD74F8">
      <w:pPr>
        <w:spacing w:after="0" w:line="360" w:lineRule="auto"/>
        <w:ind w:left="360"/>
        <w:rPr>
          <w:rFonts w:ascii="Times New Roman" w:hAnsi="Times New Roman"/>
          <w:lang w:val="ka-GE"/>
        </w:rPr>
      </w:pPr>
      <w:r w:rsidRPr="00505191">
        <w:rPr>
          <w:rFonts w:ascii="Times New Roman" w:hAnsi="Times New Roman"/>
          <w:lang w:val="ka-GE"/>
        </w:rPr>
        <w:t>1</w:t>
      </w:r>
      <w:r w:rsidR="00BC6296">
        <w:rPr>
          <w:rFonts w:ascii="Times New Roman" w:hAnsi="Times New Roman"/>
          <w:lang w:val="ka-GE"/>
        </w:rPr>
        <w:t>.13</w:t>
      </w:r>
      <w:r w:rsidRPr="00505191">
        <w:rPr>
          <w:rFonts w:ascii="Times New Roman" w:hAnsi="Times New Roman"/>
          <w:lang w:val="ka-GE"/>
        </w:rPr>
        <w:t>.1</w:t>
      </w:r>
      <w:r w:rsidRPr="00505191">
        <w:rPr>
          <w:rFonts w:ascii="Times New Roman" w:hAnsi="Times New Roman"/>
          <w:b/>
          <w:lang w:val="ka-GE"/>
        </w:rPr>
        <w:t xml:space="preserve">  </w:t>
      </w:r>
      <w:r w:rsidR="00A41A69" w:rsidRPr="00505191">
        <w:rPr>
          <w:rFonts w:ascii="Times New Roman" w:hAnsi="Times New Roman"/>
          <w:lang w:val="ka-GE"/>
        </w:rPr>
        <w:t xml:space="preserve">Any questions during the tender process must be in writing and the online </w:t>
      </w:r>
      <w:r w:rsidR="00A41A69" w:rsidRPr="00505191">
        <w:rPr>
          <w:rFonts w:ascii="Times New Roman" w:hAnsi="Times New Roman"/>
        </w:rPr>
        <w:t>form</w:t>
      </w:r>
      <w:r w:rsidR="00A41A69" w:rsidRPr="00505191">
        <w:rPr>
          <w:rFonts w:ascii="Times New Roman" w:hAnsi="Times New Roman"/>
          <w:lang w:val="ka-GE"/>
        </w:rPr>
        <w:t xml:space="preserve"> of tenders.ge portal must be used;</w:t>
      </w:r>
    </w:p>
    <w:p w14:paraId="46DCB16C" w14:textId="77777777" w:rsidR="007E0304" w:rsidRPr="00505191" w:rsidRDefault="00A41A69" w:rsidP="00BD74F8">
      <w:pPr>
        <w:spacing w:after="0" w:line="360" w:lineRule="auto"/>
        <w:ind w:left="360"/>
        <w:rPr>
          <w:rFonts w:ascii="Times New Roman" w:hAnsi="Times New Roman"/>
          <w:lang w:val="ka-GE"/>
        </w:rPr>
      </w:pPr>
      <w:r w:rsidRPr="00505191">
        <w:rPr>
          <w:rFonts w:ascii="Times New Roman" w:hAnsi="Times New Roman"/>
          <w:lang w:val="ka-GE"/>
        </w:rPr>
        <w:t>1.</w:t>
      </w:r>
      <w:r w:rsidR="00BC6296">
        <w:rPr>
          <w:rFonts w:ascii="Times New Roman" w:hAnsi="Times New Roman"/>
        </w:rPr>
        <w:t>13</w:t>
      </w:r>
      <w:r w:rsidRPr="00505191">
        <w:rPr>
          <w:rFonts w:ascii="Times New Roman" w:hAnsi="Times New Roman"/>
        </w:rPr>
        <w:t>.2</w:t>
      </w:r>
      <w:r w:rsidR="001258A9" w:rsidRPr="00505191">
        <w:rPr>
          <w:rFonts w:ascii="Times New Roman" w:hAnsi="Times New Roman"/>
          <w:lang w:val="ka-GE"/>
        </w:rPr>
        <w:t xml:space="preserve"> </w:t>
      </w:r>
      <w:r w:rsidRPr="00505191">
        <w:rPr>
          <w:rFonts w:ascii="Times New Roman" w:hAnsi="Times New Roman"/>
          <w:lang w:val="ka-GE"/>
        </w:rPr>
        <w:t>To participate in the electronic tender, the company must be registered on the website www.tenders.ge</w:t>
      </w:r>
    </w:p>
    <w:p w14:paraId="1B8F661D" w14:textId="77777777" w:rsidR="007E0304" w:rsidRPr="00505191" w:rsidRDefault="00E14CEF" w:rsidP="00BD74F8">
      <w:pPr>
        <w:spacing w:after="0" w:line="360" w:lineRule="auto"/>
        <w:ind w:left="360"/>
        <w:rPr>
          <w:rFonts w:ascii="Times New Roman" w:hAnsi="Times New Roman"/>
          <w:lang w:val="ka-GE"/>
        </w:rPr>
      </w:pPr>
      <w:r w:rsidRPr="00505191">
        <w:rPr>
          <w:rFonts w:ascii="Times New Roman" w:hAnsi="Times New Roman"/>
          <w:lang w:val="ka-GE"/>
        </w:rPr>
        <w:t>1.</w:t>
      </w:r>
      <w:r w:rsidR="00BC6296">
        <w:rPr>
          <w:rFonts w:ascii="Times New Roman" w:hAnsi="Times New Roman"/>
        </w:rPr>
        <w:t>13</w:t>
      </w:r>
      <w:r w:rsidR="007E0304" w:rsidRPr="00505191">
        <w:rPr>
          <w:rFonts w:ascii="Times New Roman" w:hAnsi="Times New Roman"/>
          <w:lang w:val="ka-GE"/>
        </w:rPr>
        <w:t xml:space="preserve">.3 </w:t>
      </w:r>
      <w:r w:rsidR="00A41A69" w:rsidRPr="00505191">
        <w:rPr>
          <w:rFonts w:ascii="Times New Roman" w:hAnsi="Times New Roman"/>
          <w:lang w:val="ka-GE"/>
        </w:rPr>
        <w:t>Instructions for participating in the electronic tender on tenders.ge can be found in the attached file</w:t>
      </w:r>
      <w:r w:rsidR="00963559" w:rsidRPr="00505191">
        <w:rPr>
          <w:rFonts w:ascii="Times New Roman" w:hAnsi="Times New Roman"/>
          <w:lang w:val="ka-GE"/>
        </w:rPr>
        <w:t>:</w:t>
      </w:r>
    </w:p>
    <w:p w14:paraId="674D23E6" w14:textId="77777777" w:rsidR="00963559" w:rsidRPr="00BC6296" w:rsidRDefault="00963559" w:rsidP="00BC6296">
      <w:pPr>
        <w:spacing w:after="0" w:line="360" w:lineRule="auto"/>
        <w:ind w:left="360"/>
        <w:jc w:val="center"/>
        <w:rPr>
          <w:rFonts w:asciiTheme="minorHAnsi" w:hAnsiTheme="minorHAnsi"/>
          <w:lang w:val="ka-GE"/>
        </w:rPr>
      </w:pPr>
      <w:r w:rsidRPr="00505191">
        <w:rPr>
          <w:rFonts w:ascii="Times New Roman" w:hAnsi="Times New Roman"/>
          <w:lang w:val="ka-GE"/>
        </w:rPr>
        <w:object w:dxaOrig="1538" w:dyaOrig="994" w14:anchorId="3207F8C7">
          <v:shape id="_x0000_i1026" type="#_x0000_t75" style="width:77pt;height:49.4pt" o:ole="">
            <v:imagedata r:id="rId11" o:title=""/>
          </v:shape>
          <o:OLEObject Type="Embed" ProgID="Acrobat.Document.DC" ShapeID="_x0000_i1026" DrawAspect="Icon" ObjectID="_1768042991" r:id="rId12"/>
        </w:object>
      </w:r>
    </w:p>
    <w:p w14:paraId="156725B2" w14:textId="77777777" w:rsidR="00E90A78" w:rsidRPr="00505191" w:rsidRDefault="00E90A78" w:rsidP="00CC4789">
      <w:pPr>
        <w:spacing w:after="0" w:line="360" w:lineRule="auto"/>
        <w:jc w:val="both"/>
        <w:rPr>
          <w:rFonts w:ascii="Times New Roman" w:hAnsi="Times New Roman"/>
          <w:lang w:val="ka-GE"/>
        </w:rPr>
      </w:pPr>
    </w:p>
    <w:p w14:paraId="311DC9CC" w14:textId="77777777" w:rsidR="00C41C03" w:rsidRPr="00505191" w:rsidRDefault="00A41A69" w:rsidP="00CC4789">
      <w:pPr>
        <w:spacing w:after="0" w:line="360" w:lineRule="auto"/>
        <w:jc w:val="both"/>
        <w:rPr>
          <w:rFonts w:ascii="Times New Roman" w:hAnsi="Times New Roman"/>
          <w:b/>
          <w:u w:val="single"/>
          <w:lang w:val="ka-GE"/>
        </w:rPr>
      </w:pPr>
      <w:r w:rsidRPr="00505191">
        <w:rPr>
          <w:rFonts w:ascii="Times New Roman" w:hAnsi="Times New Roman"/>
          <w:b/>
          <w:u w:val="single"/>
        </w:rPr>
        <w:t>Contact information</w:t>
      </w:r>
      <w:r w:rsidR="00F47570" w:rsidRPr="00505191">
        <w:rPr>
          <w:rFonts w:ascii="Times New Roman" w:hAnsi="Times New Roman"/>
          <w:b/>
          <w:u w:val="single"/>
          <w:lang w:val="ka-GE"/>
        </w:rPr>
        <w:t>:</w:t>
      </w:r>
    </w:p>
    <w:p w14:paraId="5ED3706C" w14:textId="77777777"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Procurement representative</w:t>
      </w:r>
    </w:p>
    <w:p w14:paraId="708CCCDA" w14:textId="77777777" w:rsidR="00A41A69" w:rsidRPr="00505191" w:rsidRDefault="00A41A69" w:rsidP="00A41A69">
      <w:pPr>
        <w:spacing w:after="0"/>
        <w:jc w:val="both"/>
        <w:rPr>
          <w:rFonts w:ascii="Times New Roman" w:hAnsi="Times New Roman"/>
          <w:lang w:val="ka-GE"/>
        </w:rPr>
      </w:pPr>
    </w:p>
    <w:p w14:paraId="649BBD6E" w14:textId="77777777"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Contact person: Giorgi Sotkilava</w:t>
      </w:r>
    </w:p>
    <w:p w14:paraId="45BF1714" w14:textId="77777777"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Address: Georgia, Tbilisi, Mtatsminda district, Medea (Mzia) Jugheli street, №10</w:t>
      </w:r>
    </w:p>
    <w:p w14:paraId="4EE5263E" w14:textId="77777777"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Email Email: gsotkilava@gwp.ge</w:t>
      </w:r>
    </w:p>
    <w:p w14:paraId="47F8F968" w14:textId="77777777" w:rsidR="00F95BAD" w:rsidRPr="00505191" w:rsidRDefault="00A41A69" w:rsidP="00A41A69">
      <w:pPr>
        <w:spacing w:after="0"/>
        <w:jc w:val="both"/>
        <w:rPr>
          <w:rFonts w:ascii="Times New Roman" w:hAnsi="Times New Roman"/>
          <w:lang w:val="ka-GE"/>
        </w:rPr>
      </w:pPr>
      <w:r w:rsidRPr="00505191">
        <w:rPr>
          <w:rFonts w:ascii="Times New Roman" w:hAnsi="Times New Roman"/>
          <w:lang w:val="ka-GE"/>
        </w:rPr>
        <w:t xml:space="preserve">Tel: +995 322 931111 (4801); </w:t>
      </w:r>
      <w:r w:rsidR="00FD06DF" w:rsidRPr="00505191">
        <w:rPr>
          <w:rFonts w:ascii="Times New Roman" w:hAnsi="Times New Roman"/>
        </w:rPr>
        <w:t xml:space="preserve">+995 </w:t>
      </w:r>
      <w:r w:rsidRPr="00505191">
        <w:rPr>
          <w:rFonts w:ascii="Times New Roman" w:hAnsi="Times New Roman"/>
          <w:lang w:val="ka-GE"/>
        </w:rPr>
        <w:t>577 002761</w:t>
      </w:r>
    </w:p>
    <w:p w14:paraId="3584DF4D" w14:textId="77777777" w:rsidR="0069457C" w:rsidRPr="00505191" w:rsidRDefault="0069457C" w:rsidP="005E130F">
      <w:pPr>
        <w:spacing w:after="0"/>
        <w:jc w:val="both"/>
        <w:rPr>
          <w:rFonts w:ascii="Times New Roman" w:hAnsi="Times New Roman"/>
          <w:lang w:val="ka-GE"/>
        </w:rPr>
      </w:pPr>
    </w:p>
    <w:p w14:paraId="4577629E" w14:textId="77777777" w:rsidR="00A41A69" w:rsidRPr="00505191" w:rsidRDefault="00A41A69" w:rsidP="00A41A69">
      <w:pPr>
        <w:spacing w:after="0" w:line="360" w:lineRule="auto"/>
        <w:jc w:val="both"/>
        <w:rPr>
          <w:rFonts w:ascii="Times New Roman" w:hAnsi="Times New Roman"/>
          <w:lang w:val="ka-GE"/>
        </w:rPr>
      </w:pPr>
      <w:bookmarkStart w:id="0" w:name="_Toc454818556"/>
      <w:bookmarkEnd w:id="0"/>
      <w:r w:rsidRPr="00505191">
        <w:rPr>
          <w:rFonts w:ascii="Times New Roman" w:hAnsi="Times New Roman"/>
          <w:lang w:val="ka-GE"/>
        </w:rPr>
        <w:t>Contact person: Irakli Khvadagadze</w:t>
      </w:r>
    </w:p>
    <w:p w14:paraId="100F127B" w14:textId="77777777"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Address: Georgia, Tbilisi, Mtatsminda district, Medea (Mzia) Jugheli street, №10</w:t>
      </w:r>
    </w:p>
    <w:p w14:paraId="2D44AC50" w14:textId="77777777"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Email Email: ikhvadagadze@gwp.ge</w:t>
      </w:r>
    </w:p>
    <w:p w14:paraId="3E93324F" w14:textId="77777777" w:rsidR="00237416"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 xml:space="preserve">Tel: +995 322 931111 (1145); </w:t>
      </w:r>
      <w:r w:rsidR="00FD06DF" w:rsidRPr="00505191">
        <w:rPr>
          <w:rFonts w:ascii="Times New Roman" w:hAnsi="Times New Roman"/>
        </w:rPr>
        <w:t xml:space="preserve">+995 </w:t>
      </w:r>
      <w:r w:rsidRPr="00505191">
        <w:rPr>
          <w:rFonts w:ascii="Times New Roman" w:hAnsi="Times New Roman"/>
          <w:lang w:val="ka-GE"/>
        </w:rPr>
        <w:t>599 505067</w:t>
      </w:r>
    </w:p>
    <w:sectPr w:rsidR="00237416" w:rsidRPr="00505191" w:rsidSect="00B705EF">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E9D3" w14:textId="77777777" w:rsidR="00B705EF" w:rsidRDefault="00B705EF" w:rsidP="007902EA">
      <w:pPr>
        <w:spacing w:after="0" w:line="240" w:lineRule="auto"/>
      </w:pPr>
      <w:r>
        <w:separator/>
      </w:r>
    </w:p>
  </w:endnote>
  <w:endnote w:type="continuationSeparator" w:id="0">
    <w:p w14:paraId="379D7451" w14:textId="77777777" w:rsidR="00B705EF" w:rsidRDefault="00B705E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Content>
      <w:p w14:paraId="0D0C1BC2" w14:textId="62797D72" w:rsidR="004A3BD8" w:rsidRDefault="004A3BD8">
        <w:pPr>
          <w:pStyle w:val="Footer"/>
          <w:jc w:val="right"/>
        </w:pPr>
        <w:r>
          <w:fldChar w:fldCharType="begin"/>
        </w:r>
        <w:r>
          <w:instrText xml:space="preserve"> PAGE   \* MERGEFORMAT </w:instrText>
        </w:r>
        <w:r>
          <w:fldChar w:fldCharType="separate"/>
        </w:r>
        <w:r w:rsidR="0048529C">
          <w:rPr>
            <w:noProof/>
          </w:rPr>
          <w:t>4</w:t>
        </w:r>
        <w:r>
          <w:rPr>
            <w:noProof/>
          </w:rPr>
          <w:fldChar w:fldCharType="end"/>
        </w:r>
      </w:p>
    </w:sdtContent>
  </w:sdt>
  <w:p w14:paraId="2491963A"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35CC" w14:textId="77777777" w:rsidR="00B705EF" w:rsidRDefault="00B705EF" w:rsidP="007902EA">
      <w:pPr>
        <w:spacing w:after="0" w:line="240" w:lineRule="auto"/>
      </w:pPr>
      <w:r>
        <w:separator/>
      </w:r>
    </w:p>
  </w:footnote>
  <w:footnote w:type="continuationSeparator" w:id="0">
    <w:p w14:paraId="159E5476" w14:textId="77777777" w:rsidR="00B705EF" w:rsidRDefault="00B705E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2311" w14:textId="77777777" w:rsidR="00FF3C87" w:rsidRDefault="00FF3C87" w:rsidP="00A74B75">
    <w:pPr>
      <w:spacing w:after="0" w:line="360" w:lineRule="auto"/>
      <w:jc w:val="right"/>
      <w:rPr>
        <w:rFonts w:ascii="Sylfaen" w:hAnsi="Sylfaen"/>
        <w:b/>
        <w:sz w:val="18"/>
        <w:szCs w:val="18"/>
        <w:lang w:val="ka-GE"/>
      </w:rPr>
    </w:pPr>
  </w:p>
  <w:p w14:paraId="7A8D0EDA"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33BF"/>
    <w:multiLevelType w:val="hybridMultilevel"/>
    <w:tmpl w:val="707CA066"/>
    <w:lvl w:ilvl="0" w:tplc="C41CFB26">
      <w:start w:val="1"/>
      <w:numFmt w:val="low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321E3"/>
    <w:multiLevelType w:val="hybridMultilevel"/>
    <w:tmpl w:val="6A665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66C8"/>
    <w:multiLevelType w:val="hybridMultilevel"/>
    <w:tmpl w:val="94AAB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EEB15E1"/>
    <w:multiLevelType w:val="hybridMultilevel"/>
    <w:tmpl w:val="16E6E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A0C38"/>
    <w:multiLevelType w:val="hybridMultilevel"/>
    <w:tmpl w:val="B7026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114275">
    <w:abstractNumId w:val="3"/>
  </w:num>
  <w:num w:numId="2" w16cid:durableId="1331519121">
    <w:abstractNumId w:val="0"/>
  </w:num>
  <w:num w:numId="3" w16cid:durableId="1962759951">
    <w:abstractNumId w:val="1"/>
  </w:num>
  <w:num w:numId="4" w16cid:durableId="311640230">
    <w:abstractNumId w:val="2"/>
  </w:num>
  <w:num w:numId="5" w16cid:durableId="462314248">
    <w:abstractNumId w:val="4"/>
  </w:num>
  <w:num w:numId="6" w16cid:durableId="210294375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3DED"/>
    <w:rsid w:val="00014051"/>
    <w:rsid w:val="00015E1B"/>
    <w:rsid w:val="000202A5"/>
    <w:rsid w:val="00025E22"/>
    <w:rsid w:val="00026B30"/>
    <w:rsid w:val="00027D70"/>
    <w:rsid w:val="00031452"/>
    <w:rsid w:val="000351D4"/>
    <w:rsid w:val="000353F8"/>
    <w:rsid w:val="0004045F"/>
    <w:rsid w:val="00046082"/>
    <w:rsid w:val="0004786C"/>
    <w:rsid w:val="00051E54"/>
    <w:rsid w:val="00053EAB"/>
    <w:rsid w:val="0005435C"/>
    <w:rsid w:val="00055E1E"/>
    <w:rsid w:val="00056A31"/>
    <w:rsid w:val="00064AB9"/>
    <w:rsid w:val="0006542B"/>
    <w:rsid w:val="000730CD"/>
    <w:rsid w:val="00074A65"/>
    <w:rsid w:val="00081D42"/>
    <w:rsid w:val="000839D9"/>
    <w:rsid w:val="00085AFB"/>
    <w:rsid w:val="00090A8D"/>
    <w:rsid w:val="00092A77"/>
    <w:rsid w:val="00092E77"/>
    <w:rsid w:val="000974B9"/>
    <w:rsid w:val="000A0D72"/>
    <w:rsid w:val="000B0E5B"/>
    <w:rsid w:val="000B1C85"/>
    <w:rsid w:val="000B1F3B"/>
    <w:rsid w:val="000B47A5"/>
    <w:rsid w:val="000B4C5E"/>
    <w:rsid w:val="000B5D0F"/>
    <w:rsid w:val="000C3190"/>
    <w:rsid w:val="000C3223"/>
    <w:rsid w:val="000D5BB4"/>
    <w:rsid w:val="000D68A2"/>
    <w:rsid w:val="000D706B"/>
    <w:rsid w:val="000E5617"/>
    <w:rsid w:val="000F03A0"/>
    <w:rsid w:val="000F3872"/>
    <w:rsid w:val="000F4D71"/>
    <w:rsid w:val="000F63C5"/>
    <w:rsid w:val="000F664A"/>
    <w:rsid w:val="00101BBA"/>
    <w:rsid w:val="00110C29"/>
    <w:rsid w:val="00110CCE"/>
    <w:rsid w:val="00112A46"/>
    <w:rsid w:val="00116D4F"/>
    <w:rsid w:val="00117164"/>
    <w:rsid w:val="00120724"/>
    <w:rsid w:val="00122148"/>
    <w:rsid w:val="001258A9"/>
    <w:rsid w:val="00127F44"/>
    <w:rsid w:val="00131B75"/>
    <w:rsid w:val="00136124"/>
    <w:rsid w:val="00137719"/>
    <w:rsid w:val="0014156D"/>
    <w:rsid w:val="001433C2"/>
    <w:rsid w:val="001461E6"/>
    <w:rsid w:val="00156D6D"/>
    <w:rsid w:val="001575CA"/>
    <w:rsid w:val="00160DCD"/>
    <w:rsid w:val="00160F04"/>
    <w:rsid w:val="00161677"/>
    <w:rsid w:val="00162053"/>
    <w:rsid w:val="00165000"/>
    <w:rsid w:val="00165439"/>
    <w:rsid w:val="00171583"/>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5B08"/>
    <w:rsid w:val="001B6A7C"/>
    <w:rsid w:val="001B6BD5"/>
    <w:rsid w:val="001B740A"/>
    <w:rsid w:val="001B75E0"/>
    <w:rsid w:val="001B7903"/>
    <w:rsid w:val="001C112D"/>
    <w:rsid w:val="001C2BF2"/>
    <w:rsid w:val="001C6888"/>
    <w:rsid w:val="001C6914"/>
    <w:rsid w:val="001C7577"/>
    <w:rsid w:val="001D2813"/>
    <w:rsid w:val="001D3B12"/>
    <w:rsid w:val="001D63C9"/>
    <w:rsid w:val="001E0053"/>
    <w:rsid w:val="001E0606"/>
    <w:rsid w:val="001E58F2"/>
    <w:rsid w:val="001F5BF7"/>
    <w:rsid w:val="001F688E"/>
    <w:rsid w:val="00202451"/>
    <w:rsid w:val="002056E8"/>
    <w:rsid w:val="00207B93"/>
    <w:rsid w:val="00207CEA"/>
    <w:rsid w:val="002105B8"/>
    <w:rsid w:val="0021119E"/>
    <w:rsid w:val="0021503D"/>
    <w:rsid w:val="00216B88"/>
    <w:rsid w:val="00225D4A"/>
    <w:rsid w:val="002319CA"/>
    <w:rsid w:val="002372DD"/>
    <w:rsid w:val="00237416"/>
    <w:rsid w:val="00240D77"/>
    <w:rsid w:val="00241768"/>
    <w:rsid w:val="002422D6"/>
    <w:rsid w:val="00243646"/>
    <w:rsid w:val="002468A9"/>
    <w:rsid w:val="0025658B"/>
    <w:rsid w:val="002568CE"/>
    <w:rsid w:val="00257F36"/>
    <w:rsid w:val="0026303B"/>
    <w:rsid w:val="002656DF"/>
    <w:rsid w:val="00265E66"/>
    <w:rsid w:val="00266CA0"/>
    <w:rsid w:val="00267D3F"/>
    <w:rsid w:val="00270BF2"/>
    <w:rsid w:val="0027400A"/>
    <w:rsid w:val="00275958"/>
    <w:rsid w:val="00276704"/>
    <w:rsid w:val="00276F7A"/>
    <w:rsid w:val="002778A0"/>
    <w:rsid w:val="00277B37"/>
    <w:rsid w:val="00281390"/>
    <w:rsid w:val="002869E3"/>
    <w:rsid w:val="002903A2"/>
    <w:rsid w:val="0029272A"/>
    <w:rsid w:val="002A4E62"/>
    <w:rsid w:val="002A60C4"/>
    <w:rsid w:val="002B262B"/>
    <w:rsid w:val="002B6F69"/>
    <w:rsid w:val="002C066E"/>
    <w:rsid w:val="002C21C7"/>
    <w:rsid w:val="002C2B59"/>
    <w:rsid w:val="002C42C6"/>
    <w:rsid w:val="002D06EE"/>
    <w:rsid w:val="002D1E74"/>
    <w:rsid w:val="002D2F27"/>
    <w:rsid w:val="002D611B"/>
    <w:rsid w:val="002E0D1E"/>
    <w:rsid w:val="002E0E5E"/>
    <w:rsid w:val="002E6050"/>
    <w:rsid w:val="002F5D85"/>
    <w:rsid w:val="003011B3"/>
    <w:rsid w:val="00302948"/>
    <w:rsid w:val="00303697"/>
    <w:rsid w:val="0031191A"/>
    <w:rsid w:val="00312E69"/>
    <w:rsid w:val="003141D5"/>
    <w:rsid w:val="0031653E"/>
    <w:rsid w:val="00316C88"/>
    <w:rsid w:val="00320435"/>
    <w:rsid w:val="00320878"/>
    <w:rsid w:val="003250BE"/>
    <w:rsid w:val="003279F4"/>
    <w:rsid w:val="0033101C"/>
    <w:rsid w:val="00333692"/>
    <w:rsid w:val="0033397E"/>
    <w:rsid w:val="00340161"/>
    <w:rsid w:val="00340CC3"/>
    <w:rsid w:val="00341CC9"/>
    <w:rsid w:val="0034257B"/>
    <w:rsid w:val="00356613"/>
    <w:rsid w:val="00357317"/>
    <w:rsid w:val="003573F4"/>
    <w:rsid w:val="00363CFE"/>
    <w:rsid w:val="003657A5"/>
    <w:rsid w:val="00377D43"/>
    <w:rsid w:val="00385373"/>
    <w:rsid w:val="003859BA"/>
    <w:rsid w:val="00387591"/>
    <w:rsid w:val="00387AB5"/>
    <w:rsid w:val="00391AB5"/>
    <w:rsid w:val="00394776"/>
    <w:rsid w:val="003A029B"/>
    <w:rsid w:val="003A4DAA"/>
    <w:rsid w:val="003A5D91"/>
    <w:rsid w:val="003B41CB"/>
    <w:rsid w:val="003B460D"/>
    <w:rsid w:val="003B5A5E"/>
    <w:rsid w:val="003C3C47"/>
    <w:rsid w:val="003C568B"/>
    <w:rsid w:val="003C6F22"/>
    <w:rsid w:val="003D37E4"/>
    <w:rsid w:val="003D6473"/>
    <w:rsid w:val="003D7C07"/>
    <w:rsid w:val="003E15FA"/>
    <w:rsid w:val="003E6B9D"/>
    <w:rsid w:val="003F370C"/>
    <w:rsid w:val="003F5521"/>
    <w:rsid w:val="003F699A"/>
    <w:rsid w:val="004056E4"/>
    <w:rsid w:val="0040587B"/>
    <w:rsid w:val="00410EC6"/>
    <w:rsid w:val="0041258C"/>
    <w:rsid w:val="004147A6"/>
    <w:rsid w:val="00430AF7"/>
    <w:rsid w:val="00431665"/>
    <w:rsid w:val="00431B3C"/>
    <w:rsid w:val="004375BF"/>
    <w:rsid w:val="00440A96"/>
    <w:rsid w:val="00442F86"/>
    <w:rsid w:val="004446E6"/>
    <w:rsid w:val="00445C8B"/>
    <w:rsid w:val="00446516"/>
    <w:rsid w:val="00452128"/>
    <w:rsid w:val="00452B23"/>
    <w:rsid w:val="004533A4"/>
    <w:rsid w:val="00457067"/>
    <w:rsid w:val="00461328"/>
    <w:rsid w:val="00462CA0"/>
    <w:rsid w:val="0046501B"/>
    <w:rsid w:val="004717AB"/>
    <w:rsid w:val="00481D59"/>
    <w:rsid w:val="00483B17"/>
    <w:rsid w:val="0048529C"/>
    <w:rsid w:val="00485700"/>
    <w:rsid w:val="0048659C"/>
    <w:rsid w:val="004931A1"/>
    <w:rsid w:val="00497393"/>
    <w:rsid w:val="004A3BD8"/>
    <w:rsid w:val="004A4BC7"/>
    <w:rsid w:val="004A58A6"/>
    <w:rsid w:val="004A66FB"/>
    <w:rsid w:val="004A7C56"/>
    <w:rsid w:val="004B09C9"/>
    <w:rsid w:val="004B0C7B"/>
    <w:rsid w:val="004B52A8"/>
    <w:rsid w:val="004B771B"/>
    <w:rsid w:val="004B7DCF"/>
    <w:rsid w:val="004C1E0D"/>
    <w:rsid w:val="004C617A"/>
    <w:rsid w:val="004D2231"/>
    <w:rsid w:val="004D3679"/>
    <w:rsid w:val="004D3D1C"/>
    <w:rsid w:val="004D747F"/>
    <w:rsid w:val="004D783B"/>
    <w:rsid w:val="004E6BA9"/>
    <w:rsid w:val="00505191"/>
    <w:rsid w:val="00505F3B"/>
    <w:rsid w:val="005111AB"/>
    <w:rsid w:val="0052656B"/>
    <w:rsid w:val="00536345"/>
    <w:rsid w:val="00540038"/>
    <w:rsid w:val="00544856"/>
    <w:rsid w:val="0055422E"/>
    <w:rsid w:val="005553C3"/>
    <w:rsid w:val="00562E08"/>
    <w:rsid w:val="00565B13"/>
    <w:rsid w:val="005679BD"/>
    <w:rsid w:val="00567ACA"/>
    <w:rsid w:val="0057474B"/>
    <w:rsid w:val="00575D3E"/>
    <w:rsid w:val="00580531"/>
    <w:rsid w:val="00581970"/>
    <w:rsid w:val="005832A4"/>
    <w:rsid w:val="00583B48"/>
    <w:rsid w:val="00586056"/>
    <w:rsid w:val="00586C84"/>
    <w:rsid w:val="0059288E"/>
    <w:rsid w:val="005940C1"/>
    <w:rsid w:val="00595E4B"/>
    <w:rsid w:val="005A0827"/>
    <w:rsid w:val="005A7BA2"/>
    <w:rsid w:val="005B44A2"/>
    <w:rsid w:val="005B5DE5"/>
    <w:rsid w:val="005C14A4"/>
    <w:rsid w:val="005D3B83"/>
    <w:rsid w:val="005D7073"/>
    <w:rsid w:val="005E05B1"/>
    <w:rsid w:val="005E130F"/>
    <w:rsid w:val="005E5EEB"/>
    <w:rsid w:val="005F3357"/>
    <w:rsid w:val="005F4E0D"/>
    <w:rsid w:val="00610FC8"/>
    <w:rsid w:val="00615BD2"/>
    <w:rsid w:val="0061610D"/>
    <w:rsid w:val="00616DE3"/>
    <w:rsid w:val="00623927"/>
    <w:rsid w:val="00632910"/>
    <w:rsid w:val="00633210"/>
    <w:rsid w:val="00634B58"/>
    <w:rsid w:val="006447A4"/>
    <w:rsid w:val="00661B3E"/>
    <w:rsid w:val="00665219"/>
    <w:rsid w:val="00665C42"/>
    <w:rsid w:val="006679D3"/>
    <w:rsid w:val="00667B1F"/>
    <w:rsid w:val="00670B37"/>
    <w:rsid w:val="0067333F"/>
    <w:rsid w:val="00674470"/>
    <w:rsid w:val="0067481E"/>
    <w:rsid w:val="00674F71"/>
    <w:rsid w:val="00680844"/>
    <w:rsid w:val="00681B23"/>
    <w:rsid w:val="00685BD0"/>
    <w:rsid w:val="00692B13"/>
    <w:rsid w:val="0069386E"/>
    <w:rsid w:val="0069457C"/>
    <w:rsid w:val="0069500B"/>
    <w:rsid w:val="006A256D"/>
    <w:rsid w:val="006A3D31"/>
    <w:rsid w:val="006A7B28"/>
    <w:rsid w:val="006C1436"/>
    <w:rsid w:val="006C2D94"/>
    <w:rsid w:val="006C6B0F"/>
    <w:rsid w:val="006C7D3F"/>
    <w:rsid w:val="006C7E00"/>
    <w:rsid w:val="006D054A"/>
    <w:rsid w:val="006D3A97"/>
    <w:rsid w:val="006E119F"/>
    <w:rsid w:val="006E1729"/>
    <w:rsid w:val="006F056F"/>
    <w:rsid w:val="006F25BD"/>
    <w:rsid w:val="006F2EC3"/>
    <w:rsid w:val="006F3C44"/>
    <w:rsid w:val="006F4304"/>
    <w:rsid w:val="006F7268"/>
    <w:rsid w:val="006F7D8B"/>
    <w:rsid w:val="00706C5C"/>
    <w:rsid w:val="00711C86"/>
    <w:rsid w:val="0071292D"/>
    <w:rsid w:val="00712E16"/>
    <w:rsid w:val="00713EFC"/>
    <w:rsid w:val="007146D2"/>
    <w:rsid w:val="007151B6"/>
    <w:rsid w:val="00715A5D"/>
    <w:rsid w:val="00717BC3"/>
    <w:rsid w:val="00717D5F"/>
    <w:rsid w:val="007309AA"/>
    <w:rsid w:val="00734570"/>
    <w:rsid w:val="00735828"/>
    <w:rsid w:val="00745668"/>
    <w:rsid w:val="00752D54"/>
    <w:rsid w:val="00764A65"/>
    <w:rsid w:val="007651FA"/>
    <w:rsid w:val="0077186C"/>
    <w:rsid w:val="00771D16"/>
    <w:rsid w:val="00772078"/>
    <w:rsid w:val="00774078"/>
    <w:rsid w:val="007778CE"/>
    <w:rsid w:val="007902EA"/>
    <w:rsid w:val="0079252D"/>
    <w:rsid w:val="00794191"/>
    <w:rsid w:val="00796BF5"/>
    <w:rsid w:val="007A28C4"/>
    <w:rsid w:val="007A6E1A"/>
    <w:rsid w:val="007A7424"/>
    <w:rsid w:val="007B4C58"/>
    <w:rsid w:val="007B7D53"/>
    <w:rsid w:val="007C482E"/>
    <w:rsid w:val="007C4D48"/>
    <w:rsid w:val="007C5146"/>
    <w:rsid w:val="007D3F97"/>
    <w:rsid w:val="007D5419"/>
    <w:rsid w:val="007D73CE"/>
    <w:rsid w:val="007E0304"/>
    <w:rsid w:val="007E1E28"/>
    <w:rsid w:val="007F1D40"/>
    <w:rsid w:val="007F3AA0"/>
    <w:rsid w:val="007F405A"/>
    <w:rsid w:val="007F4F2B"/>
    <w:rsid w:val="007F7ADB"/>
    <w:rsid w:val="0081634F"/>
    <w:rsid w:val="00821063"/>
    <w:rsid w:val="008246F4"/>
    <w:rsid w:val="00824EDA"/>
    <w:rsid w:val="008261A7"/>
    <w:rsid w:val="00833770"/>
    <w:rsid w:val="0083614B"/>
    <w:rsid w:val="008367AE"/>
    <w:rsid w:val="008374C0"/>
    <w:rsid w:val="008401B6"/>
    <w:rsid w:val="008421EC"/>
    <w:rsid w:val="00843972"/>
    <w:rsid w:val="008473E6"/>
    <w:rsid w:val="008647CD"/>
    <w:rsid w:val="00866507"/>
    <w:rsid w:val="00867825"/>
    <w:rsid w:val="008751D7"/>
    <w:rsid w:val="00875254"/>
    <w:rsid w:val="00876B2D"/>
    <w:rsid w:val="00876B9D"/>
    <w:rsid w:val="0088287D"/>
    <w:rsid w:val="00890026"/>
    <w:rsid w:val="008918CD"/>
    <w:rsid w:val="008938B0"/>
    <w:rsid w:val="00894C67"/>
    <w:rsid w:val="00896274"/>
    <w:rsid w:val="008978B9"/>
    <w:rsid w:val="008A5094"/>
    <w:rsid w:val="008A673F"/>
    <w:rsid w:val="008B04EA"/>
    <w:rsid w:val="008B31FD"/>
    <w:rsid w:val="008B67F1"/>
    <w:rsid w:val="008C04FA"/>
    <w:rsid w:val="008C0A74"/>
    <w:rsid w:val="008C35CC"/>
    <w:rsid w:val="008C615E"/>
    <w:rsid w:val="008D04C5"/>
    <w:rsid w:val="008D44FB"/>
    <w:rsid w:val="008E16DA"/>
    <w:rsid w:val="008E3D20"/>
    <w:rsid w:val="008E5154"/>
    <w:rsid w:val="008E55E0"/>
    <w:rsid w:val="008F419D"/>
    <w:rsid w:val="00900221"/>
    <w:rsid w:val="0090279D"/>
    <w:rsid w:val="00904044"/>
    <w:rsid w:val="009119E8"/>
    <w:rsid w:val="00913646"/>
    <w:rsid w:val="00921964"/>
    <w:rsid w:val="00922889"/>
    <w:rsid w:val="00925DC2"/>
    <w:rsid w:val="009261B9"/>
    <w:rsid w:val="00931570"/>
    <w:rsid w:val="00931A9A"/>
    <w:rsid w:val="00940D2A"/>
    <w:rsid w:val="00950D10"/>
    <w:rsid w:val="009535BB"/>
    <w:rsid w:val="00954423"/>
    <w:rsid w:val="00954527"/>
    <w:rsid w:val="009567A7"/>
    <w:rsid w:val="00957E8C"/>
    <w:rsid w:val="009621F5"/>
    <w:rsid w:val="00963559"/>
    <w:rsid w:val="00966690"/>
    <w:rsid w:val="009804B1"/>
    <w:rsid w:val="009815C7"/>
    <w:rsid w:val="00985307"/>
    <w:rsid w:val="0099130F"/>
    <w:rsid w:val="00993D47"/>
    <w:rsid w:val="0099429F"/>
    <w:rsid w:val="009975EA"/>
    <w:rsid w:val="00997CB4"/>
    <w:rsid w:val="009A02D4"/>
    <w:rsid w:val="009A2F37"/>
    <w:rsid w:val="009A7535"/>
    <w:rsid w:val="009B4E61"/>
    <w:rsid w:val="009C08A0"/>
    <w:rsid w:val="009C5EE2"/>
    <w:rsid w:val="009C7B5B"/>
    <w:rsid w:val="009C7E4E"/>
    <w:rsid w:val="009D07D1"/>
    <w:rsid w:val="009D1896"/>
    <w:rsid w:val="009D5E96"/>
    <w:rsid w:val="009D6EEF"/>
    <w:rsid w:val="009D733B"/>
    <w:rsid w:val="009D7955"/>
    <w:rsid w:val="009E061B"/>
    <w:rsid w:val="009E44E9"/>
    <w:rsid w:val="009F003A"/>
    <w:rsid w:val="009F0B8A"/>
    <w:rsid w:val="009F0BDE"/>
    <w:rsid w:val="009F341D"/>
    <w:rsid w:val="009F3DE6"/>
    <w:rsid w:val="009F41E3"/>
    <w:rsid w:val="009F4DC4"/>
    <w:rsid w:val="00A0023E"/>
    <w:rsid w:val="00A035A1"/>
    <w:rsid w:val="00A0388F"/>
    <w:rsid w:val="00A1171F"/>
    <w:rsid w:val="00A117DC"/>
    <w:rsid w:val="00A11F8F"/>
    <w:rsid w:val="00A12CDA"/>
    <w:rsid w:val="00A167BC"/>
    <w:rsid w:val="00A17BF5"/>
    <w:rsid w:val="00A221DF"/>
    <w:rsid w:val="00A225F5"/>
    <w:rsid w:val="00A22F9F"/>
    <w:rsid w:val="00A23B72"/>
    <w:rsid w:val="00A25792"/>
    <w:rsid w:val="00A33C32"/>
    <w:rsid w:val="00A34531"/>
    <w:rsid w:val="00A35317"/>
    <w:rsid w:val="00A35A9C"/>
    <w:rsid w:val="00A37671"/>
    <w:rsid w:val="00A37FB1"/>
    <w:rsid w:val="00A41A41"/>
    <w:rsid w:val="00A41A69"/>
    <w:rsid w:val="00A46D11"/>
    <w:rsid w:val="00A478F8"/>
    <w:rsid w:val="00A50438"/>
    <w:rsid w:val="00A53CF0"/>
    <w:rsid w:val="00A548EB"/>
    <w:rsid w:val="00A55463"/>
    <w:rsid w:val="00A5597B"/>
    <w:rsid w:val="00A5620B"/>
    <w:rsid w:val="00A61028"/>
    <w:rsid w:val="00A62AC7"/>
    <w:rsid w:val="00A63C87"/>
    <w:rsid w:val="00A71E0B"/>
    <w:rsid w:val="00A73188"/>
    <w:rsid w:val="00A74B75"/>
    <w:rsid w:val="00A754F6"/>
    <w:rsid w:val="00A804C4"/>
    <w:rsid w:val="00A8430F"/>
    <w:rsid w:val="00A847D4"/>
    <w:rsid w:val="00A9046D"/>
    <w:rsid w:val="00A935AC"/>
    <w:rsid w:val="00A96330"/>
    <w:rsid w:val="00AA19E9"/>
    <w:rsid w:val="00AA511B"/>
    <w:rsid w:val="00AC32F5"/>
    <w:rsid w:val="00AC394F"/>
    <w:rsid w:val="00AC494C"/>
    <w:rsid w:val="00AE4033"/>
    <w:rsid w:val="00AE6EE6"/>
    <w:rsid w:val="00AE77E5"/>
    <w:rsid w:val="00AE7884"/>
    <w:rsid w:val="00AF56A2"/>
    <w:rsid w:val="00AF6D9B"/>
    <w:rsid w:val="00AF7DC3"/>
    <w:rsid w:val="00B02A20"/>
    <w:rsid w:val="00B049C5"/>
    <w:rsid w:val="00B04BAA"/>
    <w:rsid w:val="00B07BFB"/>
    <w:rsid w:val="00B110A0"/>
    <w:rsid w:val="00B11405"/>
    <w:rsid w:val="00B11F02"/>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705EF"/>
    <w:rsid w:val="00B806AE"/>
    <w:rsid w:val="00B823D3"/>
    <w:rsid w:val="00B830F8"/>
    <w:rsid w:val="00B84106"/>
    <w:rsid w:val="00B84C60"/>
    <w:rsid w:val="00B92B05"/>
    <w:rsid w:val="00B942E0"/>
    <w:rsid w:val="00B97F4F"/>
    <w:rsid w:val="00BA7C56"/>
    <w:rsid w:val="00BB0F01"/>
    <w:rsid w:val="00BC364F"/>
    <w:rsid w:val="00BC3ECD"/>
    <w:rsid w:val="00BC4C63"/>
    <w:rsid w:val="00BC5141"/>
    <w:rsid w:val="00BC6296"/>
    <w:rsid w:val="00BD059D"/>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493F"/>
    <w:rsid w:val="00C86727"/>
    <w:rsid w:val="00C86CD0"/>
    <w:rsid w:val="00C91AFC"/>
    <w:rsid w:val="00C9205D"/>
    <w:rsid w:val="00C9367F"/>
    <w:rsid w:val="00CA1443"/>
    <w:rsid w:val="00CA4A83"/>
    <w:rsid w:val="00CA4DC2"/>
    <w:rsid w:val="00CA54EE"/>
    <w:rsid w:val="00CB254D"/>
    <w:rsid w:val="00CB2B75"/>
    <w:rsid w:val="00CB4B2B"/>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9AD"/>
    <w:rsid w:val="00CF7A57"/>
    <w:rsid w:val="00D01EFB"/>
    <w:rsid w:val="00D02031"/>
    <w:rsid w:val="00D02948"/>
    <w:rsid w:val="00D1186B"/>
    <w:rsid w:val="00D11CAA"/>
    <w:rsid w:val="00D13C42"/>
    <w:rsid w:val="00D150F5"/>
    <w:rsid w:val="00D16A7A"/>
    <w:rsid w:val="00D20CC6"/>
    <w:rsid w:val="00D22DA9"/>
    <w:rsid w:val="00D2709F"/>
    <w:rsid w:val="00D27BBA"/>
    <w:rsid w:val="00D30223"/>
    <w:rsid w:val="00D32A75"/>
    <w:rsid w:val="00D32AB0"/>
    <w:rsid w:val="00D3468A"/>
    <w:rsid w:val="00D352FE"/>
    <w:rsid w:val="00D374EE"/>
    <w:rsid w:val="00D43A2F"/>
    <w:rsid w:val="00D513C2"/>
    <w:rsid w:val="00D51D10"/>
    <w:rsid w:val="00D527CB"/>
    <w:rsid w:val="00D557E5"/>
    <w:rsid w:val="00D55C6F"/>
    <w:rsid w:val="00D5623D"/>
    <w:rsid w:val="00D57017"/>
    <w:rsid w:val="00D6114D"/>
    <w:rsid w:val="00D624C5"/>
    <w:rsid w:val="00D663A7"/>
    <w:rsid w:val="00D80CDB"/>
    <w:rsid w:val="00D8245F"/>
    <w:rsid w:val="00D95150"/>
    <w:rsid w:val="00D959AB"/>
    <w:rsid w:val="00D95A0F"/>
    <w:rsid w:val="00D96566"/>
    <w:rsid w:val="00DA4009"/>
    <w:rsid w:val="00DA5376"/>
    <w:rsid w:val="00DA7781"/>
    <w:rsid w:val="00DB4255"/>
    <w:rsid w:val="00DB4D6B"/>
    <w:rsid w:val="00DB77E8"/>
    <w:rsid w:val="00DC0686"/>
    <w:rsid w:val="00DC1995"/>
    <w:rsid w:val="00DC2AA1"/>
    <w:rsid w:val="00DC4440"/>
    <w:rsid w:val="00DC454F"/>
    <w:rsid w:val="00DC6664"/>
    <w:rsid w:val="00DD1F94"/>
    <w:rsid w:val="00DE0EC3"/>
    <w:rsid w:val="00DE110D"/>
    <w:rsid w:val="00DE5016"/>
    <w:rsid w:val="00DF0E2A"/>
    <w:rsid w:val="00DF2392"/>
    <w:rsid w:val="00DF5298"/>
    <w:rsid w:val="00DF5F26"/>
    <w:rsid w:val="00E00D0C"/>
    <w:rsid w:val="00E0482A"/>
    <w:rsid w:val="00E101B0"/>
    <w:rsid w:val="00E123C2"/>
    <w:rsid w:val="00E14853"/>
    <w:rsid w:val="00E14CEF"/>
    <w:rsid w:val="00E2134C"/>
    <w:rsid w:val="00E25748"/>
    <w:rsid w:val="00E262FC"/>
    <w:rsid w:val="00E272FF"/>
    <w:rsid w:val="00E3022B"/>
    <w:rsid w:val="00E33A8F"/>
    <w:rsid w:val="00E360B2"/>
    <w:rsid w:val="00E37C5C"/>
    <w:rsid w:val="00E4143A"/>
    <w:rsid w:val="00E42B0C"/>
    <w:rsid w:val="00E45E7B"/>
    <w:rsid w:val="00E45EB8"/>
    <w:rsid w:val="00E46395"/>
    <w:rsid w:val="00E46922"/>
    <w:rsid w:val="00E5014E"/>
    <w:rsid w:val="00E53FCE"/>
    <w:rsid w:val="00E54795"/>
    <w:rsid w:val="00E57F10"/>
    <w:rsid w:val="00E6248F"/>
    <w:rsid w:val="00E64E0C"/>
    <w:rsid w:val="00E65074"/>
    <w:rsid w:val="00E6523B"/>
    <w:rsid w:val="00E66A3D"/>
    <w:rsid w:val="00E711C6"/>
    <w:rsid w:val="00E741F2"/>
    <w:rsid w:val="00E751A2"/>
    <w:rsid w:val="00E76057"/>
    <w:rsid w:val="00E76DDA"/>
    <w:rsid w:val="00E8201E"/>
    <w:rsid w:val="00E90A78"/>
    <w:rsid w:val="00E91201"/>
    <w:rsid w:val="00E94223"/>
    <w:rsid w:val="00E94ED1"/>
    <w:rsid w:val="00E95292"/>
    <w:rsid w:val="00EA22AE"/>
    <w:rsid w:val="00EA344B"/>
    <w:rsid w:val="00EB217E"/>
    <w:rsid w:val="00EB505F"/>
    <w:rsid w:val="00EC022A"/>
    <w:rsid w:val="00EC2046"/>
    <w:rsid w:val="00EE06A3"/>
    <w:rsid w:val="00EF34FE"/>
    <w:rsid w:val="00EF7F05"/>
    <w:rsid w:val="00F0075A"/>
    <w:rsid w:val="00F0297E"/>
    <w:rsid w:val="00F0659D"/>
    <w:rsid w:val="00F065E5"/>
    <w:rsid w:val="00F069C7"/>
    <w:rsid w:val="00F115A1"/>
    <w:rsid w:val="00F14024"/>
    <w:rsid w:val="00F17B32"/>
    <w:rsid w:val="00F20E56"/>
    <w:rsid w:val="00F226BF"/>
    <w:rsid w:val="00F22E5C"/>
    <w:rsid w:val="00F266F8"/>
    <w:rsid w:val="00F277F2"/>
    <w:rsid w:val="00F27A96"/>
    <w:rsid w:val="00F31D38"/>
    <w:rsid w:val="00F34574"/>
    <w:rsid w:val="00F3662E"/>
    <w:rsid w:val="00F40803"/>
    <w:rsid w:val="00F46AB9"/>
    <w:rsid w:val="00F47570"/>
    <w:rsid w:val="00F56BB9"/>
    <w:rsid w:val="00F612B0"/>
    <w:rsid w:val="00F75728"/>
    <w:rsid w:val="00F761D0"/>
    <w:rsid w:val="00F8037E"/>
    <w:rsid w:val="00F827AD"/>
    <w:rsid w:val="00F829B7"/>
    <w:rsid w:val="00F844E2"/>
    <w:rsid w:val="00F8495A"/>
    <w:rsid w:val="00F84B51"/>
    <w:rsid w:val="00F84CED"/>
    <w:rsid w:val="00F90B03"/>
    <w:rsid w:val="00F95BAD"/>
    <w:rsid w:val="00FA41A9"/>
    <w:rsid w:val="00FA55F2"/>
    <w:rsid w:val="00FA5C99"/>
    <w:rsid w:val="00FB16F9"/>
    <w:rsid w:val="00FB230D"/>
    <w:rsid w:val="00FC0E26"/>
    <w:rsid w:val="00FC3141"/>
    <w:rsid w:val="00FC6D74"/>
    <w:rsid w:val="00FD06DF"/>
    <w:rsid w:val="00FD0815"/>
    <w:rsid w:val="00FD0DCD"/>
    <w:rsid w:val="00FD0E8D"/>
    <w:rsid w:val="00FD1276"/>
    <w:rsid w:val="00FD1F8E"/>
    <w:rsid w:val="00FD35B5"/>
    <w:rsid w:val="00FD3C95"/>
    <w:rsid w:val="00FD4288"/>
    <w:rsid w:val="00FD4E1C"/>
    <w:rsid w:val="00FE3548"/>
    <w:rsid w:val="00FE6CD8"/>
    <w:rsid w:val="00FE783B"/>
    <w:rsid w:val="00FF3C87"/>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4B718F"/>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file:///C:\Users\gsotkilava\Desktop\&#4325;&#4321;&#4308;&#4314;&#4312;&#4321;%20&#4332;&#4316;&#4308;&#4309;&#4312;&#4311;%20&#4306;&#4304;&#4315;&#4320;&#4308;&#4330;&#4334;&#4312;%20&#4315;&#4317;&#4332;&#4327;&#4317;&#4305;&#4312;&#4314;&#4317;&#4305;&#4304;%20(&#4315;&#4312;&#4321;&#4304;&#4305;&#4315;&#4308;&#4314;&#4312;)\Annex-2-Technical-data-ENG.doc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95E7-CC26-4EC4-81AD-6B502A01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2</cp:revision>
  <cp:lastPrinted>2015-07-27T06:36:00Z</cp:lastPrinted>
  <dcterms:created xsi:type="dcterms:W3CDTF">2024-01-29T10:17:00Z</dcterms:created>
  <dcterms:modified xsi:type="dcterms:W3CDTF">2024-01-29T10:17:00Z</dcterms:modified>
</cp:coreProperties>
</file>