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73A5" w14:textId="77777777" w:rsidR="007D73CE" w:rsidRPr="00885CAF" w:rsidRDefault="007D73CE" w:rsidP="00A74B75">
      <w:pPr>
        <w:spacing w:after="0" w:line="360" w:lineRule="auto"/>
        <w:jc w:val="center"/>
        <w:rPr>
          <w:rFonts w:ascii="Sylfaen" w:hAnsi="Sylfaen"/>
          <w:b/>
        </w:rPr>
      </w:pPr>
    </w:p>
    <w:p w14:paraId="3682D4A9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70CE2561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87574A9" w14:textId="0A82B90B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  <w:lang w:val="ka-GE"/>
        </w:rPr>
        <w:drawing>
          <wp:inline distT="0" distB="0" distL="0" distR="0" wp14:anchorId="540187BA" wp14:editId="426EE682">
            <wp:extent cx="3078480" cy="1809307"/>
            <wp:effectExtent l="0" t="0" r="7620" b="635"/>
            <wp:docPr id="283577528" name="Picture 1" descr="A orang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77528" name="Picture 1" descr="A orange letter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2786" cy="181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B4C3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47CDBFF7" w14:textId="77777777" w:rsidR="00381ABC" w:rsidRDefault="00381ABC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31FE3B0C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12198401" w14:textId="77777777" w:rsidR="00A43684" w:rsidRDefault="00A43684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701FB870" w14:textId="36DD0064" w:rsidR="009815C7" w:rsidRPr="00E37C5C" w:rsidRDefault="009815C7" w:rsidP="003924CB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F37A681" w14:textId="77777777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2417581E" w14:textId="77777777" w:rsidR="00E60CA4" w:rsidRDefault="00E60CA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3A965994" w14:textId="77777777" w:rsidR="00E60CA4" w:rsidRDefault="00E60CA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6989D59A" w14:textId="3282B1FE" w:rsidR="00A71E0B" w:rsidRPr="00ED40EB" w:rsidRDefault="00330593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ტენდერი</w:t>
      </w:r>
    </w:p>
    <w:p w14:paraId="0621B8C3" w14:textId="7F16904E" w:rsidR="00A71E0B" w:rsidRPr="00ED40EB" w:rsidRDefault="00481B44" w:rsidP="00A71E0B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481B44">
        <w:rPr>
          <w:rFonts w:ascii="Sylfaen" w:hAnsi="Sylfaen" w:cs="Sylfaen"/>
          <w:b/>
          <w:sz w:val="28"/>
          <w:szCs w:val="28"/>
          <w:lang w:val="ka-GE"/>
        </w:rPr>
        <w:t xml:space="preserve">ჭყონდიდელისა და მირცხულავას ინფრასტრუქტურის </w:t>
      </w:r>
      <w:r>
        <w:rPr>
          <w:rFonts w:ascii="Sylfaen" w:hAnsi="Sylfaen" w:cs="Sylfaen"/>
          <w:b/>
          <w:sz w:val="28"/>
          <w:szCs w:val="28"/>
          <w:lang w:val="ka-GE"/>
        </w:rPr>
        <w:t xml:space="preserve">სამუშაოების </w:t>
      </w:r>
      <w:r w:rsidR="00772570" w:rsidRPr="00ED40EB">
        <w:rPr>
          <w:rFonts w:ascii="Sylfaen" w:hAnsi="Sylfaen" w:cs="Sylfaen"/>
          <w:b/>
          <w:sz w:val="28"/>
          <w:szCs w:val="28"/>
          <w:lang w:val="ka-GE"/>
        </w:rPr>
        <w:t>შესყიდვაზე</w:t>
      </w:r>
    </w:p>
    <w:p w14:paraId="0C0E685F" w14:textId="77777777" w:rsidR="001B055A" w:rsidRPr="00032743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  <w:sz w:val="24"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00A2E91D" w14:textId="5D385E4D" w:rsidR="00330593" w:rsidRDefault="00330593" w:rsidP="00381ABC">
      <w:pPr>
        <w:spacing w:after="0"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ტენდერის აღწერა</w:t>
      </w:r>
    </w:p>
    <w:p w14:paraId="3B3773B1" w14:textId="0402236E" w:rsidR="00330593" w:rsidRPr="00DD40CE" w:rsidRDefault="00330593" w:rsidP="00381ABC">
      <w:pPr>
        <w:spacing w:after="0" w:line="360" w:lineRule="auto"/>
        <w:rPr>
          <w:rFonts w:ascii="Sylfaen" w:hAnsi="Sylfaen"/>
          <w:bCs/>
          <w:lang w:val="ka-GE"/>
        </w:rPr>
      </w:pPr>
      <w:r w:rsidRPr="00DD40CE">
        <w:rPr>
          <w:rFonts w:ascii="Sylfaen" w:hAnsi="Sylfaen"/>
          <w:bCs/>
          <w:lang w:val="ka-GE"/>
        </w:rPr>
        <w:t>შპს ოპტიმა აცხადებს ელექტრონულ ტენდერს ქ.თბილისში, გ.ჭყონდიდელის N34-ში და ალიო მირცხულავას N9/11-ში ინფრასტრუქტურის სამუშაოების შესყიდვაზე.</w:t>
      </w:r>
    </w:p>
    <w:p w14:paraId="0C5A5BAC" w14:textId="274B034F" w:rsidR="00C27890" w:rsidRPr="00E60CA4" w:rsidRDefault="001B055A" w:rsidP="00772570">
      <w:pPr>
        <w:pStyle w:val="ListParagraph"/>
        <w:numPr>
          <w:ilvl w:val="1"/>
          <w:numId w:val="33"/>
        </w:numPr>
        <w:spacing w:line="240" w:lineRule="auto"/>
        <w:rPr>
          <w:rFonts w:ascii="Sylfaen" w:hAnsi="Sylfaen"/>
          <w:b/>
          <w:lang w:val="ka-GE"/>
        </w:rPr>
      </w:pPr>
      <w:r w:rsidRPr="00772570">
        <w:rPr>
          <w:rFonts w:ascii="Sylfaen" w:hAnsi="Sylfaen" w:cs="Sylfaen"/>
          <w:b/>
          <w:lang w:val="ka-GE"/>
        </w:rPr>
        <w:t>შესყიდვის</w:t>
      </w:r>
      <w:r w:rsidRPr="00772570">
        <w:rPr>
          <w:rFonts w:ascii="Sylfaen" w:hAnsi="Sylfaen"/>
          <w:b/>
          <w:lang w:val="ka-GE"/>
        </w:rPr>
        <w:t xml:space="preserve"> </w:t>
      </w:r>
      <w:r w:rsidRPr="00772570">
        <w:rPr>
          <w:rFonts w:ascii="Sylfaen" w:hAnsi="Sylfaen" w:cs="Sylfaen"/>
          <w:b/>
          <w:lang w:val="ka-GE"/>
        </w:rPr>
        <w:t>ობიექტის</w:t>
      </w:r>
      <w:r w:rsidRPr="00772570">
        <w:rPr>
          <w:rFonts w:ascii="Sylfaen" w:hAnsi="Sylfaen"/>
          <w:b/>
          <w:lang w:val="ka-GE"/>
        </w:rPr>
        <w:t xml:space="preserve"> </w:t>
      </w:r>
      <w:r w:rsidRPr="00772570">
        <w:rPr>
          <w:rFonts w:ascii="Sylfaen" w:hAnsi="Sylfaen" w:cs="Sylfaen"/>
          <w:b/>
          <w:lang w:val="ka-GE"/>
        </w:rPr>
        <w:t>დასახელება</w:t>
      </w:r>
    </w:p>
    <w:p w14:paraId="63A9F66D" w14:textId="77777777" w:rsidR="00E60CA4" w:rsidRDefault="00E60CA4" w:rsidP="00E60CA4">
      <w:pPr>
        <w:pStyle w:val="ListParagraph"/>
        <w:spacing w:line="240" w:lineRule="auto"/>
        <w:ind w:left="360"/>
        <w:rPr>
          <w:rFonts w:ascii="Sylfaen" w:hAnsi="Sylfaen" w:cs="Sylfaen"/>
          <w:b/>
          <w:lang w:val="ka-GE"/>
        </w:rPr>
      </w:pPr>
    </w:p>
    <w:p w14:paraId="22517A83" w14:textId="46C2EAF3" w:rsidR="00E60CA4" w:rsidRDefault="00E60CA4" w:rsidP="00E60CA4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გ.ჭყონდიდელის N34 </w:t>
      </w:r>
      <w:r w:rsidR="00481B44">
        <w:rPr>
          <w:rFonts w:ascii="Sylfaen" w:hAnsi="Sylfaen"/>
          <w:lang w:val="ka-GE"/>
        </w:rPr>
        <w:t xml:space="preserve">; </w:t>
      </w:r>
      <w:r>
        <w:rPr>
          <w:rFonts w:ascii="Sylfaen" w:hAnsi="Sylfaen"/>
          <w:lang w:val="ka-GE"/>
        </w:rPr>
        <w:t>პროექტის მენეჯერი შალვა პაპოშვილი - 574 258 258</w:t>
      </w:r>
    </w:p>
    <w:p w14:paraId="2AD5C63D" w14:textId="57122853" w:rsidR="00E60CA4" w:rsidRDefault="00E60CA4" w:rsidP="00E60CA4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ალიო მირცხ</w:t>
      </w:r>
      <w:r w:rsidR="00330593" w:rsidRPr="00330593">
        <w:rPr>
          <w:rFonts w:ascii="Sylfaen" w:hAnsi="Sylfaen"/>
          <w:lang w:val="ka-GE"/>
        </w:rPr>
        <w:t>ულავას</w:t>
      </w:r>
      <w:r w:rsidR="0033059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>N9/11</w:t>
      </w:r>
      <w:r w:rsidR="00481B44">
        <w:rPr>
          <w:rFonts w:ascii="Sylfaen" w:hAnsi="Sylfaen"/>
          <w:lang w:val="ka-GE"/>
        </w:rPr>
        <w:t xml:space="preserve"> ; </w:t>
      </w:r>
      <w:r>
        <w:rPr>
          <w:rFonts w:ascii="Sylfaen" w:hAnsi="Sylfaen"/>
          <w:lang w:val="ka-GE"/>
        </w:rPr>
        <w:t>პროექტის მენეჯერი თამარ ბოლქვაძე - 557 992 477</w:t>
      </w:r>
    </w:p>
    <w:p w14:paraId="5BFD399C" w14:textId="77777777" w:rsidR="00330593" w:rsidRDefault="00330593" w:rsidP="00330593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2F11E72" w14:textId="23F3D348" w:rsidR="00330593" w:rsidRPr="00330593" w:rsidRDefault="00330593" w:rsidP="00330593">
      <w:p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330593">
        <w:rPr>
          <w:rFonts w:ascii="Sylfaen" w:hAnsi="Sylfaen" w:cs="Sylfaen"/>
          <w:b/>
          <w:bCs/>
          <w:lang w:val="ka-GE"/>
        </w:rPr>
        <w:t>შეთავაზების წარმოდგენამდე აუცილებელია, რომ პრეტენდენტი მივიდეს ობიექტზე და ადგილზე მოხდეს დეტალების გავლა.</w:t>
      </w:r>
    </w:p>
    <w:p w14:paraId="0353AF42" w14:textId="3AAE10D2" w:rsidR="001B055A" w:rsidRPr="00E37C5C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</w:rPr>
      </w:pPr>
    </w:p>
    <w:p w14:paraId="42C81158" w14:textId="4C9D4155" w:rsidR="001B055A" w:rsidRPr="00E37C5C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 xml:space="preserve">1.2 </w:t>
      </w:r>
      <w:bookmarkStart w:id="0" w:name="_Hlk149562644"/>
      <w:r w:rsidR="00772570">
        <w:rPr>
          <w:rFonts w:ascii="Sylfaen" w:hAnsi="Sylfaen"/>
          <w:b/>
          <w:lang w:val="ka-GE"/>
        </w:rPr>
        <w:t>ნასყიდობის საგნის</w:t>
      </w:r>
      <w:r w:rsidR="001B055A" w:rsidRPr="00E37C5C">
        <w:rPr>
          <w:rFonts w:ascii="Sylfaen" w:hAnsi="Sylfaen"/>
          <w:b/>
          <w:lang w:val="ka-GE"/>
        </w:rPr>
        <w:t>/სამუშაოს აღწერა</w:t>
      </w:r>
      <w:bookmarkEnd w:id="0"/>
      <w:r w:rsidR="001B055A" w:rsidRPr="00E37C5C">
        <w:rPr>
          <w:rFonts w:ascii="Sylfaen" w:hAnsi="Sylfaen"/>
          <w:b/>
          <w:lang w:val="ka-GE"/>
        </w:rPr>
        <w:t xml:space="preserve"> (ტექნიკური დავალება), შესყიდვის ობიექტის რაოდენობა/მოცულობა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49C1A30" w14:textId="77777777" w:rsidR="00481B44" w:rsidRDefault="00481B44" w:rsidP="00481B44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გ.ჭყონდიდელის N22 - უნდა მოეწყოს ორი ერთეული ხელოვნური საფარის სტადიონი;</w:t>
      </w:r>
    </w:p>
    <w:p w14:paraId="23A5975B" w14:textId="77777777" w:rsidR="00481B44" w:rsidRDefault="00481B44" w:rsidP="00481B44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ალიო მირცხულავას 9/11 - ობიექტზე უნდა მოეწყოს ერთი ერთეული ხელოვნური საფარის სტადიონი;</w:t>
      </w:r>
    </w:p>
    <w:p w14:paraId="22AC3189" w14:textId="77777777" w:rsidR="00481B44" w:rsidRDefault="00481B44" w:rsidP="00481B44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ascii="Sylfaen" w:hAnsi="Sylfaen"/>
          <w:b/>
          <w:bCs/>
        </w:rPr>
      </w:pPr>
      <w:r>
        <w:rPr>
          <w:rFonts w:ascii="Sylfaen" w:hAnsi="Sylfaen"/>
          <w:lang w:val="ka-GE"/>
        </w:rPr>
        <w:t>ალიო მირცხულავას 9/11 - ობიექტზე ასევე უნდა განხორციელდეს გარე ინფრასტრუქტურული სამუშაოები.</w:t>
      </w:r>
    </w:p>
    <w:p w14:paraId="600E04AA" w14:textId="77777777" w:rsidR="004418ED" w:rsidRDefault="004418ED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134A2EE" w14:textId="7796E7A0" w:rsidR="00481B44" w:rsidRPr="00481B44" w:rsidRDefault="00DD40CE" w:rsidP="00481B4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481B44">
        <w:rPr>
          <w:rFonts w:ascii="Sylfaen" w:hAnsi="Sylfaen" w:cs="Sylfaen"/>
          <w:lang w:val="ka-GE"/>
        </w:rPr>
        <w:t xml:space="preserve">სატენდერო </w:t>
      </w:r>
      <w:r>
        <w:rPr>
          <w:rFonts w:ascii="Sylfaen" w:hAnsi="Sylfaen" w:cs="Sylfaen"/>
          <w:lang w:val="ka-GE"/>
        </w:rPr>
        <w:t xml:space="preserve">დოკუმენტაციას </w:t>
      </w:r>
      <w:r w:rsidR="00481B44" w:rsidRPr="00481B44">
        <w:rPr>
          <w:rFonts w:ascii="Sylfaen" w:hAnsi="Sylfaen" w:cs="Sylfaen"/>
          <w:lang w:val="ka-GE"/>
        </w:rPr>
        <w:t>თან ერთვის</w:t>
      </w:r>
      <w:r>
        <w:rPr>
          <w:rFonts w:ascii="Sylfaen" w:hAnsi="Sylfaen" w:cs="Sylfaen"/>
          <w:lang w:val="ka-GE"/>
        </w:rPr>
        <w:t xml:space="preserve"> პროექტები, </w:t>
      </w:r>
      <w:r w:rsidR="00481B44" w:rsidRPr="00481B44">
        <w:rPr>
          <w:rFonts w:ascii="Sylfaen" w:hAnsi="Sylfaen" w:cs="Sylfaen"/>
          <w:lang w:val="ka-GE"/>
        </w:rPr>
        <w:t xml:space="preserve">რომლის მიხედვითაც </w:t>
      </w:r>
      <w:r w:rsidR="00481B44" w:rsidRPr="00481B44">
        <w:rPr>
          <w:rFonts w:ascii="Sylfaen" w:hAnsi="Sylfaen" w:cs="Sylfaen"/>
        </w:rPr>
        <w:t xml:space="preserve">პრეტენდენტმა </w:t>
      </w:r>
      <w:r w:rsidR="00481B44" w:rsidRPr="00481B44">
        <w:rPr>
          <w:rFonts w:ascii="Sylfaen" w:hAnsi="Sylfaen" w:cs="Sylfaen"/>
          <w:lang w:val="ka-GE"/>
        </w:rPr>
        <w:t xml:space="preserve">თავად </w:t>
      </w:r>
      <w:r w:rsidR="00481B44" w:rsidRPr="00481B44">
        <w:rPr>
          <w:rFonts w:ascii="Sylfaen" w:hAnsi="Sylfaen" w:cs="Sylfaen"/>
        </w:rPr>
        <w:t xml:space="preserve">უნდა წარმოადგინოს </w:t>
      </w:r>
      <w:r w:rsidR="00481B44" w:rsidRPr="00481B44">
        <w:rPr>
          <w:rFonts w:ascii="Sylfaen" w:hAnsi="Sylfaen" w:cs="Sylfaen"/>
          <w:lang w:val="ka-GE"/>
        </w:rPr>
        <w:t>პროექტის შესაბამისი ხარჯთაღრიცხვა მის მიერ შემუშავებულ ფორმატში რესურსულად, რომელშიც იდენტიფიცირებადი იქნება როგორც მასალის, ასევე, მუშახელისა და მანქანა-მექანიზმების მოცულობები, ერთეულის ფასები და შესაბამისი ჯამები.</w:t>
      </w:r>
    </w:p>
    <w:p w14:paraId="0A5B49F0" w14:textId="77777777" w:rsidR="00481B44" w:rsidRPr="00481B44" w:rsidRDefault="00481B44" w:rsidP="00481B4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E86243B" w14:textId="31AD75C7" w:rsidR="00481B44" w:rsidRPr="00481B44" w:rsidRDefault="00481B44" w:rsidP="00481B4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481B44">
        <w:rPr>
          <w:rFonts w:ascii="Sylfaen" w:hAnsi="Sylfaen" w:cs="Sylfaen"/>
          <w:lang w:val="ka-GE"/>
        </w:rPr>
        <w:t xml:space="preserve">ასევე, </w:t>
      </w:r>
      <w:r w:rsidR="00330593">
        <w:rPr>
          <w:rFonts w:ascii="Sylfaen" w:hAnsi="Sylfaen" w:cs="Sylfaen"/>
          <w:lang w:val="ka-GE"/>
        </w:rPr>
        <w:t>სატენდერო დოკუმენტაცია</w:t>
      </w:r>
      <w:r>
        <w:rPr>
          <w:rFonts w:ascii="Sylfaen" w:hAnsi="Sylfaen" w:cs="Sylfaen"/>
          <w:lang w:val="ka-GE"/>
        </w:rPr>
        <w:t xml:space="preserve">ს თან ერთვის, </w:t>
      </w:r>
      <w:r w:rsidRPr="00481B44">
        <w:rPr>
          <w:rFonts w:ascii="Sylfaen" w:hAnsi="Sylfaen" w:cs="Sylfaen"/>
          <w:lang w:val="ka-GE"/>
        </w:rPr>
        <w:t>ექსელის ფაილად შემსყიდვლისთვის მისაღები განფასების ფორმატ</w:t>
      </w:r>
      <w:r>
        <w:rPr>
          <w:rFonts w:ascii="Sylfaen" w:hAnsi="Sylfaen" w:cs="Sylfaen"/>
          <w:lang w:val="ka-GE"/>
        </w:rPr>
        <w:t>ი</w:t>
      </w:r>
      <w:r w:rsidRPr="00481B44">
        <w:rPr>
          <w:rFonts w:ascii="Sylfaen" w:hAnsi="Sylfaen" w:cs="Sylfaen"/>
          <w:lang w:val="ka-GE"/>
        </w:rPr>
        <w:t xml:space="preserve"> და გენ.გეგმ</w:t>
      </w:r>
      <w:r>
        <w:rPr>
          <w:rFonts w:ascii="Sylfaen" w:hAnsi="Sylfaen" w:cs="Sylfaen"/>
          <w:lang w:val="ka-GE"/>
        </w:rPr>
        <w:t>ა</w:t>
      </w:r>
      <w:r w:rsidRPr="00481B44">
        <w:rPr>
          <w:rFonts w:ascii="Sylfaen" w:hAnsi="Sylfaen" w:cs="Sylfaen"/>
          <w:lang w:val="ka-GE"/>
        </w:rPr>
        <w:t>, რომლებშიც ჩანს მოსაწყობი სტადიონების</w:t>
      </w:r>
      <w:r w:rsidR="00767B7E">
        <w:rPr>
          <w:rFonts w:ascii="Sylfaen" w:hAnsi="Sylfaen" w:cs="Sylfaen"/>
          <w:lang w:val="ka-GE"/>
        </w:rPr>
        <w:t>/ინფრასტრუქტურის</w:t>
      </w:r>
      <w:r w:rsidRPr="00481B44">
        <w:rPr>
          <w:rFonts w:ascii="Sylfaen" w:hAnsi="Sylfaen" w:cs="Sylfaen"/>
          <w:lang w:val="ka-GE"/>
        </w:rPr>
        <w:t xml:space="preserve"> მდებარეობა.</w:t>
      </w:r>
    </w:p>
    <w:p w14:paraId="796BDBDF" w14:textId="77777777" w:rsidR="00E60CA4" w:rsidRPr="00E60CA4" w:rsidRDefault="00E60CA4" w:rsidP="00E60CA4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14:paraId="09EDCE32" w14:textId="4BDFBCEF" w:rsidR="00330593" w:rsidRDefault="00DD40CE" w:rsidP="00330593">
      <w:pPr>
        <w:tabs>
          <w:tab w:val="num" w:pos="720"/>
        </w:tabs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b/>
          <w:lang w:val="ka-GE"/>
        </w:rPr>
        <w:t xml:space="preserve">1.3 </w:t>
      </w:r>
      <w:r w:rsidR="00330593" w:rsidRPr="00330593">
        <w:rPr>
          <w:rFonts w:ascii="Sylfaen" w:hAnsi="Sylfaen" w:cs="Sylfaen"/>
          <w:b/>
          <w:bCs/>
          <w:color w:val="222222"/>
          <w:shd w:val="clear" w:color="auto" w:fill="FFFFFF"/>
        </w:rPr>
        <w:t>მოთხოვნ</w:t>
      </w:r>
      <w:r w:rsidR="00330593"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  <w:t>ები</w:t>
      </w:r>
    </w:p>
    <w:p w14:paraId="345F7288" w14:textId="030BFECD" w:rsidR="00330593" w:rsidRPr="00330593" w:rsidRDefault="00330593" w:rsidP="00330593">
      <w:pPr>
        <w:tabs>
          <w:tab w:val="num" w:pos="720"/>
        </w:tabs>
        <w:rPr>
          <w:rFonts w:ascii="Sylfaen" w:hAnsi="Sylfaen" w:cs="Sylfaen"/>
          <w:color w:val="222222"/>
          <w:shd w:val="clear" w:color="auto" w:fill="FFFFFF"/>
        </w:rPr>
      </w:pPr>
      <w:r w:rsidRPr="00330593">
        <w:rPr>
          <w:rFonts w:ascii="Sylfaen" w:hAnsi="Sylfaen" w:cs="Sylfaen"/>
          <w:color w:val="222222"/>
          <w:shd w:val="clear" w:color="auto" w:fill="FFFFFF"/>
        </w:rPr>
        <w:t>პრეტენდენტს უკანასკნელი 3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გამოცდილება, რაზედაც უნდა წარმოადგინოს შესაბამისი დამადასტურებელი დოკუმენტები: ხელშეკრულებ(ებ)ა და ამავე ხელშეკრულებ(ებ)ის შესრულების დამადასტურებელი დოკუმენტ(ებ)ი და დადებითი სარეკომენდაციო წერილები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ა.შ).</w:t>
      </w:r>
    </w:p>
    <w:p w14:paraId="797FB3DD" w14:textId="0A5F8423" w:rsidR="008D04C5" w:rsidRPr="00E37C5C" w:rsidRDefault="00D455F0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ED40EB">
        <w:rPr>
          <w:rFonts w:ascii="Sylfaen" w:hAnsi="Sylfaen"/>
          <w:b/>
          <w:lang w:val="ka-GE"/>
        </w:rPr>
        <w:t>4</w:t>
      </w:r>
      <w:r w:rsidR="008D04C5" w:rsidRPr="00E37C5C">
        <w:rPr>
          <w:rFonts w:ascii="Sylfaen" w:hAnsi="Sylfaen"/>
          <w:b/>
          <w:lang w:val="ka-GE"/>
        </w:rPr>
        <w:t xml:space="preserve"> </w:t>
      </w:r>
      <w:r w:rsidR="00ED40EB">
        <w:rPr>
          <w:rFonts w:ascii="Sylfaen" w:hAnsi="Sylfaen"/>
          <w:b/>
          <w:lang w:val="ka-GE"/>
        </w:rPr>
        <w:t xml:space="preserve">კომპანიის </w:t>
      </w:r>
      <w:r w:rsidR="00330593" w:rsidRPr="00330593">
        <w:rPr>
          <w:rFonts w:ascii="Sylfaen" w:hAnsi="Sylfaen"/>
          <w:b/>
          <w:bCs/>
        </w:rPr>
        <w:t>მიერ ელექტრონულ ტენდერში ასატვირთი/წარმოსადგენი მონაცემები:</w:t>
      </w:r>
    </w:p>
    <w:p w14:paraId="7474C4CA" w14:textId="3A839E0D" w:rsidR="008F1946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481B44">
        <w:rPr>
          <w:rFonts w:ascii="Sylfaen" w:hAnsi="Sylfaen"/>
          <w:lang w:val="ka-GE"/>
        </w:rPr>
        <w:t>ხარჯთაღრიცხვა</w:t>
      </w:r>
      <w:r w:rsidR="00DD40CE">
        <w:rPr>
          <w:rFonts w:ascii="Sylfaen" w:hAnsi="Sylfaen"/>
          <w:lang w:val="ka-GE"/>
        </w:rPr>
        <w:t>;</w:t>
      </w:r>
    </w:p>
    <w:p w14:paraId="100034AC" w14:textId="1BB1BD33" w:rsidR="00D96425" w:rsidRDefault="00D96425" w:rsidP="00E711C6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E60CA4">
        <w:rPr>
          <w:rFonts w:ascii="Sylfaen" w:hAnsi="Sylfaen"/>
          <w:lang w:val="ka-GE"/>
        </w:rPr>
        <w:t xml:space="preserve"> </w:t>
      </w:r>
      <w:r w:rsidR="00767B7E">
        <w:rPr>
          <w:rFonts w:ascii="Sylfaen" w:hAnsi="Sylfaen"/>
          <w:lang w:val="ka-GE"/>
        </w:rPr>
        <w:t xml:space="preserve">ინფორმაცია შესრულების ვადების და </w:t>
      </w:r>
      <w:r>
        <w:rPr>
          <w:rFonts w:ascii="Sylfaen" w:hAnsi="Sylfaen"/>
          <w:lang w:val="ka-GE"/>
        </w:rPr>
        <w:t>გადახდის</w:t>
      </w:r>
      <w:r w:rsidR="00481B4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პირობები</w:t>
      </w:r>
      <w:r w:rsidR="00767B7E">
        <w:rPr>
          <w:rFonts w:ascii="Sylfaen" w:hAnsi="Sylfaen"/>
          <w:lang w:val="ka-GE"/>
        </w:rPr>
        <w:t>ს შესახებ</w:t>
      </w:r>
      <w:r>
        <w:rPr>
          <w:rFonts w:ascii="Sylfaen" w:hAnsi="Sylfaen"/>
          <w:lang w:val="ka-GE"/>
        </w:rPr>
        <w:t>;</w:t>
      </w:r>
    </w:p>
    <w:p w14:paraId="699859B2" w14:textId="0A811027" w:rsidR="00D96425" w:rsidRDefault="00D96425" w:rsidP="00E711C6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3. ინფორმაცია საავანსო გარანტიის წარმოდგენის შესაძლებლობაზე</w:t>
      </w:r>
      <w:r w:rsidR="00E60CA4">
        <w:rPr>
          <w:rFonts w:ascii="Sylfaen" w:hAnsi="Sylfaen"/>
          <w:lang w:val="ka-GE"/>
        </w:rPr>
        <w:t>;</w:t>
      </w:r>
    </w:p>
    <w:p w14:paraId="012992EE" w14:textId="1EA950C8" w:rsidR="00D80291" w:rsidRPr="00E60CA4" w:rsidRDefault="00D96425" w:rsidP="00E711C6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ინფორმაცია შესყიდვის ობიექტის ჯამური ღირებულების 5%-ზე შესრულების გარანტიის წარმოდგენის შესაძლებლობაზე;</w:t>
      </w:r>
    </w:p>
    <w:p w14:paraId="5C1DEC92" w14:textId="0AEC0248" w:rsidR="000710CD" w:rsidRDefault="00D96425" w:rsidP="00ED40E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D80291">
        <w:rPr>
          <w:rFonts w:ascii="Sylfaen" w:hAnsi="Sylfaen"/>
        </w:rPr>
        <w:t xml:space="preserve">. </w:t>
      </w:r>
      <w:r w:rsidR="00767B7E">
        <w:rPr>
          <w:rFonts w:ascii="Sylfaen" w:hAnsi="Sylfaen"/>
          <w:lang w:val="ka-GE"/>
        </w:rPr>
        <w:t xml:space="preserve">ინფორმაცია შესრულებული სამუშაოების ხარისხის </w:t>
      </w:r>
      <w:r w:rsidR="00D80291">
        <w:rPr>
          <w:rFonts w:ascii="Sylfaen" w:hAnsi="Sylfaen"/>
          <w:lang w:val="ka-GE"/>
        </w:rPr>
        <w:t>საგარანტიო პირობები</w:t>
      </w:r>
      <w:r w:rsidR="00767B7E">
        <w:rPr>
          <w:rFonts w:ascii="Sylfaen" w:hAnsi="Sylfaen"/>
          <w:lang w:val="ka-GE"/>
        </w:rPr>
        <w:t>ს შესახებ</w:t>
      </w:r>
      <w:r w:rsidR="00E60CA4">
        <w:rPr>
          <w:rFonts w:ascii="Sylfaen" w:hAnsi="Sylfaen"/>
          <w:lang w:val="ka-GE"/>
        </w:rPr>
        <w:t>;</w:t>
      </w:r>
    </w:p>
    <w:p w14:paraId="5C55B6B6" w14:textId="13CF225E" w:rsidR="00B47A71" w:rsidRPr="00E45EB8" w:rsidRDefault="00330593" w:rsidP="00E45EB8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B47A71">
        <w:rPr>
          <w:rFonts w:ascii="Sylfaen" w:hAnsi="Sylfaen"/>
          <w:lang w:val="ka-GE"/>
        </w:rPr>
        <w:t>. კომპანიის პორტფოლიო.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3D95163F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  <w:b/>
          <w:bCs/>
        </w:rPr>
        <w:t>შენიშვნა:</w:t>
      </w:r>
    </w:p>
    <w:p w14:paraId="1B833399" w14:textId="77777777" w:rsidR="00330593" w:rsidRPr="00330593" w:rsidRDefault="00330593" w:rsidP="00330593">
      <w:pPr>
        <w:numPr>
          <w:ilvl w:val="0"/>
          <w:numId w:val="41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ელექტრონულ ტენდერში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</w:p>
    <w:p w14:paraId="135F3DB7" w14:textId="77777777" w:rsidR="00330593" w:rsidRDefault="00330593" w:rsidP="00330593">
      <w:pPr>
        <w:numPr>
          <w:ilvl w:val="0"/>
          <w:numId w:val="41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პრეტენდენტის მიერ შექმნილი ყველა დოკუმენტი ან/და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48AFD78C" w14:textId="77777777" w:rsidR="00C32F33" w:rsidRPr="00330593" w:rsidRDefault="00C32F33" w:rsidP="00C32F33">
      <w:pPr>
        <w:spacing w:after="0" w:line="360" w:lineRule="auto"/>
        <w:ind w:left="720"/>
        <w:jc w:val="both"/>
        <w:rPr>
          <w:rFonts w:ascii="Sylfaen" w:hAnsi="Sylfaen"/>
        </w:rPr>
      </w:pPr>
    </w:p>
    <w:p w14:paraId="35BC03E8" w14:textId="385F923D" w:rsidR="00C32F3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r w:rsidRPr="00330593">
        <w:rPr>
          <w:rFonts w:ascii="Sylfaen" w:hAnsi="Sylfaen"/>
          <w:b/>
          <w:bCs/>
        </w:rPr>
        <w:t>ხელშეკრულების და საშემსრულებლო დოკუმენტების გაფორმება:</w:t>
      </w:r>
    </w:p>
    <w:p w14:paraId="46C8EDD0" w14:textId="48B2E69C" w:rsidR="00C32F33" w:rsidRPr="00767B7E" w:rsidRDefault="00330593" w:rsidP="00912181">
      <w:pPr>
        <w:numPr>
          <w:ilvl w:val="0"/>
          <w:numId w:val="42"/>
        </w:numPr>
        <w:spacing w:after="0" w:line="360" w:lineRule="auto"/>
        <w:jc w:val="both"/>
        <w:rPr>
          <w:rFonts w:ascii="Sylfaen" w:hAnsi="Sylfaen"/>
          <w:b/>
          <w:bCs/>
        </w:rPr>
      </w:pPr>
      <w:r w:rsidRPr="00767B7E">
        <w:rPr>
          <w:rFonts w:ascii="Sylfaen" w:hAnsi="Sylfaen"/>
        </w:rPr>
        <w:t xml:space="preserve">გამარჯვებულ კომპანიასთან გაფორმდება ხელშეკრულება </w:t>
      </w:r>
      <w:r w:rsidR="00767B7E">
        <w:rPr>
          <w:rFonts w:ascii="Sylfaen" w:hAnsi="Sylfaen"/>
          <w:lang w:val="ka-GE"/>
        </w:rPr>
        <w:t>შეთანხმებული კომერციული პირობების შესაბამისად</w:t>
      </w:r>
    </w:p>
    <w:p w14:paraId="6F3A00D1" w14:textId="25582C1E" w:rsidR="00C32F3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r w:rsidRPr="00330593">
        <w:rPr>
          <w:rFonts w:ascii="Sylfaen" w:hAnsi="Sylfaen"/>
          <w:b/>
          <w:bCs/>
        </w:rPr>
        <w:t>წინადადების წარდგენის მომენტისთვის პრეტენდენტი არ უნდა იყოს: </w:t>
      </w:r>
    </w:p>
    <w:p w14:paraId="27152DA9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გაკოტრების პროცესში;</w:t>
      </w:r>
    </w:p>
    <w:p w14:paraId="728576CC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ლიკვიდაციის პროცესში;</w:t>
      </w:r>
    </w:p>
    <w:p w14:paraId="052B581D" w14:textId="77777777" w:rsidR="00330593" w:rsidRPr="00330593" w:rsidRDefault="00330593" w:rsidP="00330593">
      <w:pPr>
        <w:numPr>
          <w:ilvl w:val="0"/>
          <w:numId w:val="43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საქმიანობის დროებით შეჩერების მდგომარეობაში.</w:t>
      </w:r>
    </w:p>
    <w:p w14:paraId="6AE00881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შემსყიდველი“ უფლებას იტოვებს თვითონ განსაზღვროს ტენდერის დასრულების ვადა, შეცვალოს ტენდერის პირობები, რასაც დროულად აცნობებს ტენდერის მონაწილეებს, ან შეწყვიტოს ტენდერი მისი მიმდინარეობის ნებმისმიერ ეტაპზე.</w:t>
      </w:r>
    </w:p>
    <w:p w14:paraId="2FB33101" w14:textId="3A00675F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„შემსყიდველი“ გამარჯვებულ მიმწოდებელს გამოავლენს სატენდერო კომი</w:t>
      </w:r>
      <w:r w:rsidR="00767B7E">
        <w:rPr>
          <w:rFonts w:ascii="Sylfaen" w:hAnsi="Sylfaen"/>
          <w:lang w:val="ka-GE"/>
        </w:rPr>
        <w:t>ტეტზე</w:t>
      </w:r>
      <w:r w:rsidRPr="00330593">
        <w:rPr>
          <w:rFonts w:ascii="Sylfaen" w:hAnsi="Sylfaen"/>
        </w:rPr>
        <w:t xml:space="preserve"> და გადაწყვეტილებას აცნობებს ყველა მონაწილე კომპანიას. „შემსყიდველი“არ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086BBBD3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 xml:space="preserve">„შემსყიდველი“ 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</w:t>
      </w:r>
      <w:r w:rsidRPr="00330593">
        <w:rPr>
          <w:rFonts w:ascii="Sylfaen" w:hAnsi="Sylfaen"/>
        </w:rPr>
        <w:lastRenderedPageBreak/>
        <w:t>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28113391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გთხოვთ გაითვალისწინოთ, რომ „შემსყიდველი“ 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36F41812" w14:textId="77777777" w:rsidR="00330593" w:rsidRDefault="00330593" w:rsidP="00330593">
      <w:p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  <w:b/>
          <w:bCs/>
        </w:rPr>
        <w:t>შენიშვნა:</w:t>
      </w:r>
      <w:r w:rsidRPr="00330593">
        <w:rPr>
          <w:rFonts w:ascii="Sylfaen" w:hAnsi="Sylfaen"/>
        </w:rPr>
        <w:t> 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  „შემსყიდველი“ მხრიდან.</w:t>
      </w:r>
    </w:p>
    <w:p w14:paraId="55DBFD9C" w14:textId="77777777" w:rsidR="00C32F33" w:rsidRPr="00330593" w:rsidRDefault="00C32F33" w:rsidP="00330593">
      <w:pPr>
        <w:spacing w:after="0" w:line="360" w:lineRule="auto"/>
        <w:jc w:val="both"/>
        <w:rPr>
          <w:rFonts w:ascii="Sylfaen" w:hAnsi="Sylfaen"/>
        </w:rPr>
      </w:pPr>
    </w:p>
    <w:p w14:paraId="4D4C2E93" w14:textId="77777777" w:rsidR="00330593" w:rsidRPr="00330593" w:rsidRDefault="00330593" w:rsidP="00330593">
      <w:pPr>
        <w:spacing w:after="0" w:line="360" w:lineRule="auto"/>
        <w:jc w:val="both"/>
        <w:rPr>
          <w:rFonts w:ascii="Sylfaen" w:hAnsi="Sylfaen"/>
          <w:b/>
          <w:bCs/>
        </w:rPr>
      </w:pPr>
      <w:r w:rsidRPr="00330593">
        <w:rPr>
          <w:rFonts w:ascii="Sylfaen" w:hAnsi="Sylfaen"/>
          <w:b/>
          <w:bCs/>
        </w:rPr>
        <w:t>ინფორმაცია ელექტრონულ ტენდერში მონაწილეთათვის:</w:t>
      </w:r>
    </w:p>
    <w:p w14:paraId="7EA3948A" w14:textId="77777777" w:rsidR="00330593" w:rsidRPr="00330593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დაინტერესებულმა პირებმა წინადადება უნდა წარმოადგინონ შესყიდვების ელექტრონული სისტემის </w:t>
      </w:r>
      <w:hyperlink r:id="rId9" w:history="1">
        <w:r w:rsidRPr="00330593">
          <w:rPr>
            <w:rStyle w:val="Hyperlink"/>
            <w:rFonts w:ascii="Sylfaen" w:hAnsi="Sylfaen"/>
            <w:b/>
            <w:bCs/>
          </w:rPr>
          <w:t>www.tenders.ge</w:t>
        </w:r>
      </w:hyperlink>
      <w:r w:rsidRPr="00330593">
        <w:rPr>
          <w:rFonts w:ascii="Sylfaen" w:hAnsi="Sylfaen"/>
        </w:rPr>
        <w:t> საშუალებით;</w:t>
      </w:r>
    </w:p>
    <w:p w14:paraId="64867BD9" w14:textId="25A5CCFE" w:rsidR="00330593" w:rsidRPr="00330593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სატენდერო წინადადების წარმოდგენის ბოლო ვადა: </w:t>
      </w:r>
      <w:r w:rsidRPr="00330593">
        <w:rPr>
          <w:rFonts w:ascii="Sylfaen" w:hAnsi="Sylfaen"/>
          <w:b/>
          <w:bCs/>
        </w:rPr>
        <w:t>202</w:t>
      </w:r>
      <w:r w:rsidRPr="00DD40CE">
        <w:rPr>
          <w:rFonts w:ascii="Sylfaen" w:hAnsi="Sylfaen"/>
          <w:b/>
          <w:bCs/>
          <w:lang w:val="ka-GE"/>
        </w:rPr>
        <w:t>4</w:t>
      </w:r>
      <w:r w:rsidRPr="00330593">
        <w:rPr>
          <w:rFonts w:ascii="Sylfaen" w:hAnsi="Sylfaen"/>
          <w:b/>
          <w:bCs/>
        </w:rPr>
        <w:t xml:space="preserve"> წლის, </w:t>
      </w:r>
      <w:r w:rsidR="00767B7E">
        <w:rPr>
          <w:rFonts w:ascii="Sylfaen" w:hAnsi="Sylfaen"/>
          <w:b/>
          <w:bCs/>
          <w:lang w:val="ka-GE"/>
        </w:rPr>
        <w:t>9</w:t>
      </w:r>
      <w:r>
        <w:rPr>
          <w:rFonts w:ascii="Sylfaen" w:hAnsi="Sylfaen"/>
          <w:b/>
          <w:bCs/>
          <w:lang w:val="ka-GE"/>
        </w:rPr>
        <w:t xml:space="preserve"> თებერვალი,</w:t>
      </w:r>
      <w:r w:rsidRPr="00330593">
        <w:rPr>
          <w:rFonts w:ascii="Sylfaen" w:hAnsi="Sylfaen"/>
          <w:b/>
          <w:bCs/>
        </w:rPr>
        <w:t xml:space="preserve"> 18:00 სთ;</w:t>
      </w:r>
    </w:p>
    <w:p w14:paraId="1A6B44D1" w14:textId="77777777" w:rsidR="00330593" w:rsidRPr="00330593" w:rsidRDefault="00330593" w:rsidP="00330593">
      <w:pPr>
        <w:numPr>
          <w:ilvl w:val="0"/>
          <w:numId w:val="44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408369F7" w14:textId="2DC39D3F" w:rsidR="000710CD" w:rsidRDefault="000710CD" w:rsidP="00ED40EB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0230EC58" w14:textId="77777777" w:rsidR="00A80837" w:rsidRDefault="00A80837" w:rsidP="00ED40EB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1D9586A0" w14:textId="29E7A3CB" w:rsidR="00A80837" w:rsidRPr="00330593" w:rsidRDefault="00330593" w:rsidP="00ED40EB">
      <w:pPr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330593">
        <w:rPr>
          <w:rFonts w:ascii="Sylfaen" w:hAnsi="Sylfaen"/>
          <w:b/>
          <w:bCs/>
          <w:lang w:val="ka-GE"/>
        </w:rPr>
        <w:t>შესყიდვების წარმომადგენელი</w:t>
      </w:r>
    </w:p>
    <w:p w14:paraId="56B81ED3" w14:textId="0A715603" w:rsidR="00330593" w:rsidRPr="00330593" w:rsidRDefault="00330593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330593">
        <w:rPr>
          <w:rFonts w:ascii="Sylfaen" w:hAnsi="Sylfaen"/>
          <w:lang w:val="ka-GE"/>
        </w:rPr>
        <w:t>სალომე ქოქიაშვილი</w:t>
      </w:r>
    </w:p>
    <w:p w14:paraId="6B1C2AF3" w14:textId="4652D324" w:rsidR="00330593" w:rsidRPr="00330593" w:rsidRDefault="00330593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</w:rPr>
      </w:pPr>
      <w:r w:rsidRPr="00330593">
        <w:rPr>
          <w:rFonts w:ascii="Sylfaen" w:hAnsi="Sylfaen"/>
          <w:lang w:val="ka-GE"/>
        </w:rPr>
        <w:t xml:space="preserve">ელ.ფოსტა </w:t>
      </w:r>
      <w:hyperlink r:id="rId10" w:history="1">
        <w:r w:rsidRPr="00330593">
          <w:rPr>
            <w:rStyle w:val="Hyperlink"/>
            <w:rFonts w:ascii="Sylfaen" w:hAnsi="Sylfaen"/>
          </w:rPr>
          <w:t>sqoqiashvili@m2.ge</w:t>
        </w:r>
      </w:hyperlink>
    </w:p>
    <w:p w14:paraId="739C261E" w14:textId="25B3B5CF" w:rsidR="00330593" w:rsidRPr="00330593" w:rsidRDefault="00330593" w:rsidP="0033059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330593">
        <w:rPr>
          <w:rFonts w:ascii="Sylfaen" w:hAnsi="Sylfaen"/>
          <w:lang w:val="ka-GE"/>
        </w:rPr>
        <w:t>მობ: 579 91 22 33</w:t>
      </w:r>
    </w:p>
    <w:p w14:paraId="733FC86D" w14:textId="6EE87914" w:rsidR="000710CD" w:rsidRDefault="000710CD" w:rsidP="00CC4789">
      <w:pPr>
        <w:spacing w:after="0" w:line="360" w:lineRule="auto"/>
        <w:jc w:val="both"/>
        <w:rPr>
          <w:rFonts w:ascii="Sylfaen" w:hAnsi="Sylfaen"/>
        </w:rPr>
      </w:pPr>
    </w:p>
    <w:p w14:paraId="58D236C0" w14:textId="31E8204B" w:rsidR="00237416" w:rsidRPr="00E37C5C" w:rsidRDefault="00237416" w:rsidP="00A35317">
      <w:pPr>
        <w:spacing w:after="0" w:line="360" w:lineRule="auto"/>
        <w:jc w:val="both"/>
        <w:rPr>
          <w:rFonts w:ascii="AcadNusx" w:hAnsi="AcadNusx"/>
        </w:rPr>
      </w:pPr>
      <w:bookmarkStart w:id="1" w:name="_Toc454818556"/>
      <w:bookmarkEnd w:id="1"/>
    </w:p>
    <w:sectPr w:rsidR="00237416" w:rsidRPr="00E37C5C" w:rsidSect="003B3634">
      <w:headerReference w:type="default" r:id="rId11"/>
      <w:footerReference w:type="default" r:id="rId12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DF2A" w14:textId="77777777" w:rsidR="003B3634" w:rsidRDefault="003B3634" w:rsidP="007902EA">
      <w:pPr>
        <w:spacing w:after="0" w:line="240" w:lineRule="auto"/>
      </w:pPr>
      <w:r>
        <w:separator/>
      </w:r>
    </w:p>
  </w:endnote>
  <w:endnote w:type="continuationSeparator" w:id="0">
    <w:p w14:paraId="5494CF20" w14:textId="77777777" w:rsidR="003B3634" w:rsidRDefault="003B3634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CEE7599" w:rsidR="00D269DA" w:rsidRDefault="00D26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D269DA" w:rsidRDefault="00D2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61AE" w14:textId="77777777" w:rsidR="003B3634" w:rsidRDefault="003B3634" w:rsidP="007902EA">
      <w:pPr>
        <w:spacing w:after="0" w:line="240" w:lineRule="auto"/>
      </w:pPr>
      <w:r>
        <w:separator/>
      </w:r>
    </w:p>
  </w:footnote>
  <w:footnote w:type="continuationSeparator" w:id="0">
    <w:p w14:paraId="6F342AA9" w14:textId="77777777" w:rsidR="003B3634" w:rsidRDefault="003B3634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AD15" w14:textId="0CDC814E" w:rsidR="00D269DA" w:rsidRDefault="00D269DA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D269DA" w:rsidRDefault="00D2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622"/>
    <w:multiLevelType w:val="hybridMultilevel"/>
    <w:tmpl w:val="2BEA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4CF4"/>
    <w:multiLevelType w:val="multilevel"/>
    <w:tmpl w:val="F6F4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55444AA"/>
    <w:multiLevelType w:val="hybridMultilevel"/>
    <w:tmpl w:val="E61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5B5BB4"/>
    <w:multiLevelType w:val="hybridMultilevel"/>
    <w:tmpl w:val="A0CA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9" w15:restartNumberingAfterBreak="0">
    <w:nsid w:val="3DB3372A"/>
    <w:multiLevelType w:val="multilevel"/>
    <w:tmpl w:val="F6E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4632E1"/>
    <w:multiLevelType w:val="multilevel"/>
    <w:tmpl w:val="368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6" w15:restartNumberingAfterBreak="0">
    <w:nsid w:val="4E1008D7"/>
    <w:multiLevelType w:val="multilevel"/>
    <w:tmpl w:val="99D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3" w15:restartNumberingAfterBreak="0">
    <w:nsid w:val="5D7A492A"/>
    <w:multiLevelType w:val="hybridMultilevel"/>
    <w:tmpl w:val="E426165E"/>
    <w:lvl w:ilvl="0" w:tplc="5F9A0C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6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8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0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5150325"/>
    <w:multiLevelType w:val="multilevel"/>
    <w:tmpl w:val="978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834649">
    <w:abstractNumId w:val="20"/>
  </w:num>
  <w:num w:numId="2" w16cid:durableId="380787039">
    <w:abstractNumId w:val="0"/>
  </w:num>
  <w:num w:numId="3" w16cid:durableId="1119492258">
    <w:abstractNumId w:val="1"/>
  </w:num>
  <w:num w:numId="4" w16cid:durableId="482157983">
    <w:abstractNumId w:val="42"/>
  </w:num>
  <w:num w:numId="5" w16cid:durableId="1336033462">
    <w:abstractNumId w:val="18"/>
  </w:num>
  <w:num w:numId="6" w16cid:durableId="306858066">
    <w:abstractNumId w:val="5"/>
  </w:num>
  <w:num w:numId="7" w16cid:durableId="1153374325">
    <w:abstractNumId w:val="4"/>
  </w:num>
  <w:num w:numId="8" w16cid:durableId="1207719395">
    <w:abstractNumId w:val="35"/>
  </w:num>
  <w:num w:numId="9" w16cid:durableId="272203015">
    <w:abstractNumId w:val="39"/>
  </w:num>
  <w:num w:numId="10" w16cid:durableId="1287543291">
    <w:abstractNumId w:val="21"/>
  </w:num>
  <w:num w:numId="11" w16cid:durableId="1010451635">
    <w:abstractNumId w:val="10"/>
  </w:num>
  <w:num w:numId="12" w16cid:durableId="1370372702">
    <w:abstractNumId w:val="16"/>
  </w:num>
  <w:num w:numId="13" w16cid:durableId="1164786707">
    <w:abstractNumId w:val="30"/>
  </w:num>
  <w:num w:numId="14" w16cid:durableId="965815179">
    <w:abstractNumId w:val="23"/>
  </w:num>
  <w:num w:numId="15" w16cid:durableId="1223712387">
    <w:abstractNumId w:val="13"/>
  </w:num>
  <w:num w:numId="16" w16cid:durableId="57214698">
    <w:abstractNumId w:val="37"/>
  </w:num>
  <w:num w:numId="17" w16cid:durableId="1929191383">
    <w:abstractNumId w:val="28"/>
  </w:num>
  <w:num w:numId="18" w16cid:durableId="1647472577">
    <w:abstractNumId w:val="27"/>
  </w:num>
  <w:num w:numId="19" w16cid:durableId="2140830660">
    <w:abstractNumId w:val="9"/>
  </w:num>
  <w:num w:numId="20" w16cid:durableId="258565983">
    <w:abstractNumId w:val="2"/>
  </w:num>
  <w:num w:numId="21" w16cid:durableId="1406997528">
    <w:abstractNumId w:val="41"/>
  </w:num>
  <w:num w:numId="22" w16cid:durableId="394085669">
    <w:abstractNumId w:val="44"/>
  </w:num>
  <w:num w:numId="23" w16cid:durableId="155458917">
    <w:abstractNumId w:val="17"/>
  </w:num>
  <w:num w:numId="24" w16cid:durableId="1644308353">
    <w:abstractNumId w:val="38"/>
  </w:num>
  <w:num w:numId="25" w16cid:durableId="335574430">
    <w:abstractNumId w:val="12"/>
  </w:num>
  <w:num w:numId="26" w16cid:durableId="1607806989">
    <w:abstractNumId w:val="34"/>
  </w:num>
  <w:num w:numId="27" w16cid:durableId="358942667">
    <w:abstractNumId w:val="3"/>
  </w:num>
  <w:num w:numId="28" w16cid:durableId="1558319890">
    <w:abstractNumId w:val="31"/>
  </w:num>
  <w:num w:numId="29" w16cid:durableId="968435802">
    <w:abstractNumId w:val="29"/>
  </w:num>
  <w:num w:numId="30" w16cid:durableId="2051146827">
    <w:abstractNumId w:val="36"/>
  </w:num>
  <w:num w:numId="31" w16cid:durableId="1172069751">
    <w:abstractNumId w:val="40"/>
  </w:num>
  <w:num w:numId="32" w16cid:durableId="890574163">
    <w:abstractNumId w:val="32"/>
  </w:num>
  <w:num w:numId="33" w16cid:durableId="1137646385">
    <w:abstractNumId w:val="14"/>
  </w:num>
  <w:num w:numId="34" w16cid:durableId="491064191">
    <w:abstractNumId w:val="24"/>
  </w:num>
  <w:num w:numId="35" w16cid:durableId="1995450290">
    <w:abstractNumId w:val="25"/>
  </w:num>
  <w:num w:numId="36" w16cid:durableId="1624918704">
    <w:abstractNumId w:val="8"/>
  </w:num>
  <w:num w:numId="37" w16cid:durableId="892935166">
    <w:abstractNumId w:val="33"/>
  </w:num>
  <w:num w:numId="38" w16cid:durableId="1100879777">
    <w:abstractNumId w:val="11"/>
  </w:num>
  <w:num w:numId="39" w16cid:durableId="315112722">
    <w:abstractNumId w:val="15"/>
  </w:num>
  <w:num w:numId="40" w16cid:durableId="192504089">
    <w:abstractNumId w:val="43"/>
  </w:num>
  <w:num w:numId="41" w16cid:durableId="1348097641">
    <w:abstractNumId w:val="26"/>
  </w:num>
  <w:num w:numId="42" w16cid:durableId="699862388">
    <w:abstractNumId w:val="22"/>
  </w:num>
  <w:num w:numId="43" w16cid:durableId="2028170911">
    <w:abstractNumId w:val="19"/>
  </w:num>
  <w:num w:numId="44" w16cid:durableId="942885726">
    <w:abstractNumId w:val="7"/>
  </w:num>
  <w:num w:numId="45" w16cid:durableId="124040918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jQwMjI0MjMwsjRV0lEKTi0uzszPAykwrwUA1BvYeiwAAAA="/>
  </w:docVars>
  <w:rsids>
    <w:rsidRoot w:val="006E1729"/>
    <w:rsid w:val="00000015"/>
    <w:rsid w:val="000003F5"/>
    <w:rsid w:val="0001217F"/>
    <w:rsid w:val="00013DED"/>
    <w:rsid w:val="00014051"/>
    <w:rsid w:val="00015E1B"/>
    <w:rsid w:val="000202A5"/>
    <w:rsid w:val="00026B30"/>
    <w:rsid w:val="00027D70"/>
    <w:rsid w:val="00031452"/>
    <w:rsid w:val="00032743"/>
    <w:rsid w:val="000353F8"/>
    <w:rsid w:val="00046082"/>
    <w:rsid w:val="0004786C"/>
    <w:rsid w:val="00051E54"/>
    <w:rsid w:val="00053EAB"/>
    <w:rsid w:val="0005435C"/>
    <w:rsid w:val="00055E1E"/>
    <w:rsid w:val="00056A31"/>
    <w:rsid w:val="00064AB9"/>
    <w:rsid w:val="0006542B"/>
    <w:rsid w:val="000710CD"/>
    <w:rsid w:val="00081D42"/>
    <w:rsid w:val="00082B03"/>
    <w:rsid w:val="000839D9"/>
    <w:rsid w:val="00090A8D"/>
    <w:rsid w:val="0009219C"/>
    <w:rsid w:val="00092A77"/>
    <w:rsid w:val="00092E77"/>
    <w:rsid w:val="000974B9"/>
    <w:rsid w:val="000A0D72"/>
    <w:rsid w:val="000A2C0D"/>
    <w:rsid w:val="000B1C85"/>
    <w:rsid w:val="000B1F3B"/>
    <w:rsid w:val="000B47A5"/>
    <w:rsid w:val="000B4C5E"/>
    <w:rsid w:val="000B5D0F"/>
    <w:rsid w:val="000C3223"/>
    <w:rsid w:val="000D5BB4"/>
    <w:rsid w:val="000D68A2"/>
    <w:rsid w:val="000E5617"/>
    <w:rsid w:val="000E7D80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156D"/>
    <w:rsid w:val="00142C37"/>
    <w:rsid w:val="001433C2"/>
    <w:rsid w:val="001461E6"/>
    <w:rsid w:val="00147EA0"/>
    <w:rsid w:val="00156D6D"/>
    <w:rsid w:val="001575CA"/>
    <w:rsid w:val="0016074B"/>
    <w:rsid w:val="00160DCD"/>
    <w:rsid w:val="00161677"/>
    <w:rsid w:val="001618BD"/>
    <w:rsid w:val="00162053"/>
    <w:rsid w:val="00165000"/>
    <w:rsid w:val="00171C91"/>
    <w:rsid w:val="00172F99"/>
    <w:rsid w:val="001735A9"/>
    <w:rsid w:val="00173FB6"/>
    <w:rsid w:val="001760C2"/>
    <w:rsid w:val="0017792E"/>
    <w:rsid w:val="00185C9D"/>
    <w:rsid w:val="00191803"/>
    <w:rsid w:val="00194044"/>
    <w:rsid w:val="001A47AF"/>
    <w:rsid w:val="001A7EBC"/>
    <w:rsid w:val="001B055A"/>
    <w:rsid w:val="001B0D00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1E273D"/>
    <w:rsid w:val="001E6724"/>
    <w:rsid w:val="00202451"/>
    <w:rsid w:val="002056E8"/>
    <w:rsid w:val="00207B93"/>
    <w:rsid w:val="00207CEA"/>
    <w:rsid w:val="0021119E"/>
    <w:rsid w:val="0021503D"/>
    <w:rsid w:val="00216B88"/>
    <w:rsid w:val="002258FF"/>
    <w:rsid w:val="002319CA"/>
    <w:rsid w:val="00237416"/>
    <w:rsid w:val="00240D77"/>
    <w:rsid w:val="00241768"/>
    <w:rsid w:val="002422D6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9272A"/>
    <w:rsid w:val="00297853"/>
    <w:rsid w:val="002A4E62"/>
    <w:rsid w:val="002A60C4"/>
    <w:rsid w:val="002B6F69"/>
    <w:rsid w:val="002C066E"/>
    <w:rsid w:val="002C21C7"/>
    <w:rsid w:val="002C42C6"/>
    <w:rsid w:val="002D06EE"/>
    <w:rsid w:val="002D1E74"/>
    <w:rsid w:val="002D23F8"/>
    <w:rsid w:val="002D2F27"/>
    <w:rsid w:val="002D611B"/>
    <w:rsid w:val="002E0D1E"/>
    <w:rsid w:val="002E0E5E"/>
    <w:rsid w:val="002F0449"/>
    <w:rsid w:val="002F5D85"/>
    <w:rsid w:val="003011B3"/>
    <w:rsid w:val="0030264F"/>
    <w:rsid w:val="00302948"/>
    <w:rsid w:val="00303697"/>
    <w:rsid w:val="00316C88"/>
    <w:rsid w:val="00320435"/>
    <w:rsid w:val="00320878"/>
    <w:rsid w:val="00330593"/>
    <w:rsid w:val="0033101C"/>
    <w:rsid w:val="00333692"/>
    <w:rsid w:val="0033397E"/>
    <w:rsid w:val="00335B04"/>
    <w:rsid w:val="00340CC3"/>
    <w:rsid w:val="00356613"/>
    <w:rsid w:val="00357317"/>
    <w:rsid w:val="003573F4"/>
    <w:rsid w:val="00357F14"/>
    <w:rsid w:val="00361157"/>
    <w:rsid w:val="003612EC"/>
    <w:rsid w:val="003657A5"/>
    <w:rsid w:val="00377D43"/>
    <w:rsid w:val="00381ABC"/>
    <w:rsid w:val="00385373"/>
    <w:rsid w:val="003859BA"/>
    <w:rsid w:val="00387591"/>
    <w:rsid w:val="00387AB5"/>
    <w:rsid w:val="00391AB5"/>
    <w:rsid w:val="003924CB"/>
    <w:rsid w:val="003A029B"/>
    <w:rsid w:val="003A4DAA"/>
    <w:rsid w:val="003A5D91"/>
    <w:rsid w:val="003B14A7"/>
    <w:rsid w:val="003B3634"/>
    <w:rsid w:val="003B460D"/>
    <w:rsid w:val="003B5A5E"/>
    <w:rsid w:val="003C568B"/>
    <w:rsid w:val="003C6F22"/>
    <w:rsid w:val="003D6473"/>
    <w:rsid w:val="003D7C07"/>
    <w:rsid w:val="003E15FA"/>
    <w:rsid w:val="003E639A"/>
    <w:rsid w:val="003F370C"/>
    <w:rsid w:val="003F5521"/>
    <w:rsid w:val="003F699A"/>
    <w:rsid w:val="0040587B"/>
    <w:rsid w:val="004072E3"/>
    <w:rsid w:val="00410EC6"/>
    <w:rsid w:val="00412480"/>
    <w:rsid w:val="0041258C"/>
    <w:rsid w:val="004147A6"/>
    <w:rsid w:val="00430AF7"/>
    <w:rsid w:val="00431665"/>
    <w:rsid w:val="00431B3C"/>
    <w:rsid w:val="00434968"/>
    <w:rsid w:val="004375BF"/>
    <w:rsid w:val="00440A96"/>
    <w:rsid w:val="004418ED"/>
    <w:rsid w:val="00442F86"/>
    <w:rsid w:val="004446E6"/>
    <w:rsid w:val="00444933"/>
    <w:rsid w:val="00446516"/>
    <w:rsid w:val="00452128"/>
    <w:rsid w:val="004533A4"/>
    <w:rsid w:val="00457067"/>
    <w:rsid w:val="00462CA0"/>
    <w:rsid w:val="0046501B"/>
    <w:rsid w:val="004717AB"/>
    <w:rsid w:val="0047585A"/>
    <w:rsid w:val="00481B44"/>
    <w:rsid w:val="00482852"/>
    <w:rsid w:val="00482D77"/>
    <w:rsid w:val="00483B17"/>
    <w:rsid w:val="00485700"/>
    <w:rsid w:val="0048659C"/>
    <w:rsid w:val="00496E14"/>
    <w:rsid w:val="00497393"/>
    <w:rsid w:val="004A3BD8"/>
    <w:rsid w:val="004A4BC7"/>
    <w:rsid w:val="004A66FB"/>
    <w:rsid w:val="004A7C56"/>
    <w:rsid w:val="004B09C9"/>
    <w:rsid w:val="004B0C7B"/>
    <w:rsid w:val="004B2453"/>
    <w:rsid w:val="004B771B"/>
    <w:rsid w:val="004C1E0D"/>
    <w:rsid w:val="004D3679"/>
    <w:rsid w:val="004D3D1C"/>
    <w:rsid w:val="004D747F"/>
    <w:rsid w:val="004D7698"/>
    <w:rsid w:val="004E70FC"/>
    <w:rsid w:val="005111AB"/>
    <w:rsid w:val="0052656B"/>
    <w:rsid w:val="00536345"/>
    <w:rsid w:val="00540038"/>
    <w:rsid w:val="00544856"/>
    <w:rsid w:val="005553C3"/>
    <w:rsid w:val="00567ACA"/>
    <w:rsid w:val="0057474B"/>
    <w:rsid w:val="00575D3E"/>
    <w:rsid w:val="00577027"/>
    <w:rsid w:val="00580531"/>
    <w:rsid w:val="005832A4"/>
    <w:rsid w:val="00583B48"/>
    <w:rsid w:val="00586056"/>
    <w:rsid w:val="00586C84"/>
    <w:rsid w:val="00595E4B"/>
    <w:rsid w:val="005A0827"/>
    <w:rsid w:val="005A7BA2"/>
    <w:rsid w:val="005B44A2"/>
    <w:rsid w:val="005B5DE5"/>
    <w:rsid w:val="005C14A4"/>
    <w:rsid w:val="005D3B83"/>
    <w:rsid w:val="005D55AC"/>
    <w:rsid w:val="005D7073"/>
    <w:rsid w:val="005D7FDF"/>
    <w:rsid w:val="005E05B1"/>
    <w:rsid w:val="005E064A"/>
    <w:rsid w:val="005E130F"/>
    <w:rsid w:val="005F1B80"/>
    <w:rsid w:val="005F3357"/>
    <w:rsid w:val="00610FC8"/>
    <w:rsid w:val="00615BD2"/>
    <w:rsid w:val="00616DE3"/>
    <w:rsid w:val="00632910"/>
    <w:rsid w:val="00633210"/>
    <w:rsid w:val="00634B58"/>
    <w:rsid w:val="00641CE8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80844"/>
    <w:rsid w:val="00681B23"/>
    <w:rsid w:val="00681F75"/>
    <w:rsid w:val="00682F84"/>
    <w:rsid w:val="00685BD0"/>
    <w:rsid w:val="00692B13"/>
    <w:rsid w:val="0069500B"/>
    <w:rsid w:val="006A256D"/>
    <w:rsid w:val="006A3D31"/>
    <w:rsid w:val="006A7B28"/>
    <w:rsid w:val="006C1436"/>
    <w:rsid w:val="006C2D94"/>
    <w:rsid w:val="006C7D3F"/>
    <w:rsid w:val="006C7E00"/>
    <w:rsid w:val="006D054A"/>
    <w:rsid w:val="006D05CF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4716"/>
    <w:rsid w:val="00764A65"/>
    <w:rsid w:val="00767B7E"/>
    <w:rsid w:val="00772078"/>
    <w:rsid w:val="00772570"/>
    <w:rsid w:val="007778CE"/>
    <w:rsid w:val="007902EA"/>
    <w:rsid w:val="0079252D"/>
    <w:rsid w:val="00794191"/>
    <w:rsid w:val="00796BF5"/>
    <w:rsid w:val="007A0FFB"/>
    <w:rsid w:val="007A28C4"/>
    <w:rsid w:val="007A6E1A"/>
    <w:rsid w:val="007A7424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634F"/>
    <w:rsid w:val="00820874"/>
    <w:rsid w:val="008246F4"/>
    <w:rsid w:val="00824EDA"/>
    <w:rsid w:val="00831142"/>
    <w:rsid w:val="00833770"/>
    <w:rsid w:val="00835018"/>
    <w:rsid w:val="0083614B"/>
    <w:rsid w:val="008367AE"/>
    <w:rsid w:val="008374C0"/>
    <w:rsid w:val="008401B6"/>
    <w:rsid w:val="00840BEC"/>
    <w:rsid w:val="008421EC"/>
    <w:rsid w:val="00843972"/>
    <w:rsid w:val="008473E6"/>
    <w:rsid w:val="008647CD"/>
    <w:rsid w:val="00867825"/>
    <w:rsid w:val="008751D7"/>
    <w:rsid w:val="00875254"/>
    <w:rsid w:val="00876B2D"/>
    <w:rsid w:val="00876B9D"/>
    <w:rsid w:val="0088287D"/>
    <w:rsid w:val="00885CAF"/>
    <w:rsid w:val="00890026"/>
    <w:rsid w:val="00890164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132E"/>
    <w:rsid w:val="008C3166"/>
    <w:rsid w:val="008C35CC"/>
    <w:rsid w:val="008D04C5"/>
    <w:rsid w:val="008E16DA"/>
    <w:rsid w:val="008E3D20"/>
    <w:rsid w:val="008E55E0"/>
    <w:rsid w:val="008F1946"/>
    <w:rsid w:val="008F419D"/>
    <w:rsid w:val="008F4F22"/>
    <w:rsid w:val="00900221"/>
    <w:rsid w:val="0090279D"/>
    <w:rsid w:val="00904044"/>
    <w:rsid w:val="00913646"/>
    <w:rsid w:val="00922889"/>
    <w:rsid w:val="00925DC2"/>
    <w:rsid w:val="009261B9"/>
    <w:rsid w:val="00931A9A"/>
    <w:rsid w:val="00934006"/>
    <w:rsid w:val="00940D2A"/>
    <w:rsid w:val="00950D10"/>
    <w:rsid w:val="00954423"/>
    <w:rsid w:val="00954527"/>
    <w:rsid w:val="0095632F"/>
    <w:rsid w:val="009567A7"/>
    <w:rsid w:val="00957E8C"/>
    <w:rsid w:val="009621F5"/>
    <w:rsid w:val="0096629F"/>
    <w:rsid w:val="00976267"/>
    <w:rsid w:val="009804B1"/>
    <w:rsid w:val="009815C7"/>
    <w:rsid w:val="00985307"/>
    <w:rsid w:val="0099130F"/>
    <w:rsid w:val="00993D47"/>
    <w:rsid w:val="0099429F"/>
    <w:rsid w:val="00997CB4"/>
    <w:rsid w:val="009A2F37"/>
    <w:rsid w:val="009A7535"/>
    <w:rsid w:val="009C56CF"/>
    <w:rsid w:val="009C5EE2"/>
    <w:rsid w:val="009C7B5B"/>
    <w:rsid w:val="009C7E4E"/>
    <w:rsid w:val="009D07D1"/>
    <w:rsid w:val="009D1896"/>
    <w:rsid w:val="009D5E96"/>
    <w:rsid w:val="009D6EEF"/>
    <w:rsid w:val="009D733B"/>
    <w:rsid w:val="009E19D7"/>
    <w:rsid w:val="009F003A"/>
    <w:rsid w:val="009F0B8A"/>
    <w:rsid w:val="009F3DE6"/>
    <w:rsid w:val="009F41E3"/>
    <w:rsid w:val="009F4DC4"/>
    <w:rsid w:val="00A0023E"/>
    <w:rsid w:val="00A035A1"/>
    <w:rsid w:val="00A0388F"/>
    <w:rsid w:val="00A111C6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3684"/>
    <w:rsid w:val="00A4512B"/>
    <w:rsid w:val="00A46D11"/>
    <w:rsid w:val="00A477F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090E"/>
    <w:rsid w:val="00A71E0B"/>
    <w:rsid w:val="00A74B75"/>
    <w:rsid w:val="00A804C4"/>
    <w:rsid w:val="00A80837"/>
    <w:rsid w:val="00A847D4"/>
    <w:rsid w:val="00A935AC"/>
    <w:rsid w:val="00A96330"/>
    <w:rsid w:val="00AA19E9"/>
    <w:rsid w:val="00AA511B"/>
    <w:rsid w:val="00AB0B89"/>
    <w:rsid w:val="00AB2944"/>
    <w:rsid w:val="00AC32F5"/>
    <w:rsid w:val="00AC394F"/>
    <w:rsid w:val="00AC3F41"/>
    <w:rsid w:val="00AC494C"/>
    <w:rsid w:val="00AE4033"/>
    <w:rsid w:val="00AE6EE6"/>
    <w:rsid w:val="00AE77E5"/>
    <w:rsid w:val="00AE7884"/>
    <w:rsid w:val="00AF56A2"/>
    <w:rsid w:val="00AF6D9B"/>
    <w:rsid w:val="00AF7DC3"/>
    <w:rsid w:val="00B00F41"/>
    <w:rsid w:val="00B049C5"/>
    <w:rsid w:val="00B04BAA"/>
    <w:rsid w:val="00B07BFB"/>
    <w:rsid w:val="00B110A0"/>
    <w:rsid w:val="00B11F93"/>
    <w:rsid w:val="00B137F3"/>
    <w:rsid w:val="00B14DE7"/>
    <w:rsid w:val="00B156A3"/>
    <w:rsid w:val="00B23313"/>
    <w:rsid w:val="00B30838"/>
    <w:rsid w:val="00B35065"/>
    <w:rsid w:val="00B403EB"/>
    <w:rsid w:val="00B42689"/>
    <w:rsid w:val="00B47896"/>
    <w:rsid w:val="00B47A71"/>
    <w:rsid w:val="00B47D4C"/>
    <w:rsid w:val="00B5249E"/>
    <w:rsid w:val="00B5452A"/>
    <w:rsid w:val="00B5546D"/>
    <w:rsid w:val="00B56244"/>
    <w:rsid w:val="00B616CF"/>
    <w:rsid w:val="00B62EB8"/>
    <w:rsid w:val="00B651E0"/>
    <w:rsid w:val="00B806AE"/>
    <w:rsid w:val="00B830F8"/>
    <w:rsid w:val="00B84106"/>
    <w:rsid w:val="00B9266D"/>
    <w:rsid w:val="00B92B05"/>
    <w:rsid w:val="00B942E0"/>
    <w:rsid w:val="00B97F4F"/>
    <w:rsid w:val="00BB0F01"/>
    <w:rsid w:val="00BC364F"/>
    <w:rsid w:val="00BC4C63"/>
    <w:rsid w:val="00BC7740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054C"/>
    <w:rsid w:val="00C12270"/>
    <w:rsid w:val="00C12ABD"/>
    <w:rsid w:val="00C14986"/>
    <w:rsid w:val="00C14D7A"/>
    <w:rsid w:val="00C26C36"/>
    <w:rsid w:val="00C27890"/>
    <w:rsid w:val="00C32F33"/>
    <w:rsid w:val="00C33D82"/>
    <w:rsid w:val="00C40C8C"/>
    <w:rsid w:val="00C41C03"/>
    <w:rsid w:val="00C55BCF"/>
    <w:rsid w:val="00C565E7"/>
    <w:rsid w:val="00C67999"/>
    <w:rsid w:val="00C73981"/>
    <w:rsid w:val="00C761CC"/>
    <w:rsid w:val="00C83494"/>
    <w:rsid w:val="00C86727"/>
    <w:rsid w:val="00C86CD0"/>
    <w:rsid w:val="00C91AFC"/>
    <w:rsid w:val="00C9205D"/>
    <w:rsid w:val="00CA1443"/>
    <w:rsid w:val="00CA4A83"/>
    <w:rsid w:val="00CA54EE"/>
    <w:rsid w:val="00CB2B75"/>
    <w:rsid w:val="00CB4BD7"/>
    <w:rsid w:val="00CB730B"/>
    <w:rsid w:val="00CB736E"/>
    <w:rsid w:val="00CB796B"/>
    <w:rsid w:val="00CC3C0A"/>
    <w:rsid w:val="00CC4789"/>
    <w:rsid w:val="00CD295B"/>
    <w:rsid w:val="00CD3EA4"/>
    <w:rsid w:val="00CD7F43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2A60"/>
    <w:rsid w:val="00D13C42"/>
    <w:rsid w:val="00D150F5"/>
    <w:rsid w:val="00D16A7A"/>
    <w:rsid w:val="00D20CC6"/>
    <w:rsid w:val="00D269DA"/>
    <w:rsid w:val="00D2709F"/>
    <w:rsid w:val="00D30223"/>
    <w:rsid w:val="00D32A75"/>
    <w:rsid w:val="00D32AB0"/>
    <w:rsid w:val="00D3468A"/>
    <w:rsid w:val="00D374EE"/>
    <w:rsid w:val="00D439A1"/>
    <w:rsid w:val="00D43A2F"/>
    <w:rsid w:val="00D455F0"/>
    <w:rsid w:val="00D50720"/>
    <w:rsid w:val="00D513C2"/>
    <w:rsid w:val="00D51D10"/>
    <w:rsid w:val="00D527CB"/>
    <w:rsid w:val="00D557E5"/>
    <w:rsid w:val="00D55C6F"/>
    <w:rsid w:val="00D5623D"/>
    <w:rsid w:val="00D57017"/>
    <w:rsid w:val="00D57FF3"/>
    <w:rsid w:val="00D624C5"/>
    <w:rsid w:val="00D632B9"/>
    <w:rsid w:val="00D663A7"/>
    <w:rsid w:val="00D80291"/>
    <w:rsid w:val="00D80CDB"/>
    <w:rsid w:val="00D8245F"/>
    <w:rsid w:val="00D93CFA"/>
    <w:rsid w:val="00D95150"/>
    <w:rsid w:val="00D959AB"/>
    <w:rsid w:val="00D95A0F"/>
    <w:rsid w:val="00D9619B"/>
    <w:rsid w:val="00D96425"/>
    <w:rsid w:val="00D96566"/>
    <w:rsid w:val="00D979E0"/>
    <w:rsid w:val="00DA1217"/>
    <w:rsid w:val="00DA4009"/>
    <w:rsid w:val="00DA5376"/>
    <w:rsid w:val="00DA6DF0"/>
    <w:rsid w:val="00DB4255"/>
    <w:rsid w:val="00DB4D6B"/>
    <w:rsid w:val="00DB77E8"/>
    <w:rsid w:val="00DC2AA1"/>
    <w:rsid w:val="00DC4440"/>
    <w:rsid w:val="00DC6664"/>
    <w:rsid w:val="00DC6C3F"/>
    <w:rsid w:val="00DD1F94"/>
    <w:rsid w:val="00DD40CE"/>
    <w:rsid w:val="00DE5016"/>
    <w:rsid w:val="00DE7ADB"/>
    <w:rsid w:val="00DF0E2A"/>
    <w:rsid w:val="00DF5F26"/>
    <w:rsid w:val="00E00D0C"/>
    <w:rsid w:val="00E07E04"/>
    <w:rsid w:val="00E123C2"/>
    <w:rsid w:val="00E14853"/>
    <w:rsid w:val="00E2134C"/>
    <w:rsid w:val="00E25748"/>
    <w:rsid w:val="00E262FC"/>
    <w:rsid w:val="00E272FF"/>
    <w:rsid w:val="00E3022B"/>
    <w:rsid w:val="00E3080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61FB"/>
    <w:rsid w:val="00E57F10"/>
    <w:rsid w:val="00E60CA4"/>
    <w:rsid w:val="00E6248F"/>
    <w:rsid w:val="00E65074"/>
    <w:rsid w:val="00E6523B"/>
    <w:rsid w:val="00E66A3D"/>
    <w:rsid w:val="00E711C6"/>
    <w:rsid w:val="00E751A2"/>
    <w:rsid w:val="00E76057"/>
    <w:rsid w:val="00E8201E"/>
    <w:rsid w:val="00E90A78"/>
    <w:rsid w:val="00E91201"/>
    <w:rsid w:val="00E94223"/>
    <w:rsid w:val="00E94ED1"/>
    <w:rsid w:val="00E95292"/>
    <w:rsid w:val="00EA22AE"/>
    <w:rsid w:val="00EA344B"/>
    <w:rsid w:val="00EA3D37"/>
    <w:rsid w:val="00EB217E"/>
    <w:rsid w:val="00EB505F"/>
    <w:rsid w:val="00EC2046"/>
    <w:rsid w:val="00EC2C6F"/>
    <w:rsid w:val="00EC5124"/>
    <w:rsid w:val="00ED2D6B"/>
    <w:rsid w:val="00ED40EB"/>
    <w:rsid w:val="00EF34FE"/>
    <w:rsid w:val="00EF7F05"/>
    <w:rsid w:val="00F0075A"/>
    <w:rsid w:val="00F0297E"/>
    <w:rsid w:val="00F0659D"/>
    <w:rsid w:val="00F069C7"/>
    <w:rsid w:val="00F115A1"/>
    <w:rsid w:val="00F14024"/>
    <w:rsid w:val="00F15359"/>
    <w:rsid w:val="00F17B32"/>
    <w:rsid w:val="00F20E56"/>
    <w:rsid w:val="00F229E5"/>
    <w:rsid w:val="00F22E5C"/>
    <w:rsid w:val="00F266F8"/>
    <w:rsid w:val="00F26F97"/>
    <w:rsid w:val="00F27A96"/>
    <w:rsid w:val="00F34574"/>
    <w:rsid w:val="00F3662E"/>
    <w:rsid w:val="00F40803"/>
    <w:rsid w:val="00F4593D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B4070"/>
    <w:rsid w:val="00FC0E26"/>
    <w:rsid w:val="00FC3141"/>
    <w:rsid w:val="00FC6D74"/>
    <w:rsid w:val="00FD0760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30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D40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305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qoqiashvili@m2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0D95-C191-47A8-85A1-CD3E8E5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486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Tekla Murvanidze</cp:lastModifiedBy>
  <cp:revision>10</cp:revision>
  <cp:lastPrinted>2015-07-27T06:36:00Z</cp:lastPrinted>
  <dcterms:created xsi:type="dcterms:W3CDTF">2023-10-27T13:42:00Z</dcterms:created>
  <dcterms:modified xsi:type="dcterms:W3CDTF">2024-01-31T14:24:00Z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734c74-3ec3-4e8f-91d9-a915579f742b_Enabled">
    <vt:lpwstr>true</vt:lpwstr>
  </property>
  <property fmtid="{D5CDD505-2E9C-101B-9397-08002B2CF9AE}" pid="3" name="MSIP_Label_80734c74-3ec3-4e8f-91d9-a915579f742b_SetDate">
    <vt:lpwstr>2023-10-27T13:33:14Z</vt:lpwstr>
  </property>
  <property fmtid="{D5CDD505-2E9C-101B-9397-08002B2CF9AE}" pid="4" name="MSIP_Label_80734c74-3ec3-4e8f-91d9-a915579f742b_Method">
    <vt:lpwstr>Privileged</vt:lpwstr>
  </property>
  <property fmtid="{D5CDD505-2E9C-101B-9397-08002B2CF9AE}" pid="5" name="MSIP_Label_80734c74-3ec3-4e8f-91d9-a915579f742b_Name">
    <vt:lpwstr>PROC OTHER</vt:lpwstr>
  </property>
  <property fmtid="{D5CDD505-2E9C-101B-9397-08002B2CF9AE}" pid="6" name="MSIP_Label_80734c74-3ec3-4e8f-91d9-a915579f742b_SiteId">
    <vt:lpwstr>e2029e44-8d8d-4545-b8ad-ca25d5446356</vt:lpwstr>
  </property>
  <property fmtid="{D5CDD505-2E9C-101B-9397-08002B2CF9AE}" pid="7" name="MSIP_Label_80734c74-3ec3-4e8f-91d9-a915579f742b_ActionId">
    <vt:lpwstr>5e0a7fc9-3e2a-45cc-8a79-87f4dacb21b8</vt:lpwstr>
  </property>
  <property fmtid="{D5CDD505-2E9C-101B-9397-08002B2CF9AE}" pid="8" name="MSIP_Label_80734c74-3ec3-4e8f-91d9-a915579f742b_ContentBits">
    <vt:lpwstr>0</vt:lpwstr>
  </property>
</Properties>
</file>