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73A5" w14:textId="77777777" w:rsidR="007D73CE" w:rsidRPr="00885CAF" w:rsidRDefault="007D73CE" w:rsidP="00A74B75">
      <w:pPr>
        <w:spacing w:after="0" w:line="360" w:lineRule="auto"/>
        <w:jc w:val="center"/>
        <w:rPr>
          <w:rFonts w:ascii="Sylfaen" w:hAnsi="Sylfaen"/>
          <w:b/>
        </w:rPr>
      </w:pPr>
    </w:p>
    <w:p w14:paraId="3682D4A9" w14:textId="77777777" w:rsidR="00A43684" w:rsidRDefault="00A43684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70CE2561" w14:textId="77777777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87574A9" w14:textId="0A82B90B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  <w:lang w:val="ka-GE"/>
        </w:rPr>
        <w:drawing>
          <wp:inline distT="0" distB="0" distL="0" distR="0" wp14:anchorId="540187BA" wp14:editId="426EE682">
            <wp:extent cx="3078480" cy="1809307"/>
            <wp:effectExtent l="0" t="0" r="7620" b="635"/>
            <wp:docPr id="283577528" name="Picture 1" descr="A orang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77528" name="Picture 1" descr="A orange letter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2786" cy="18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B4C3" w14:textId="77777777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47CDBFF7" w14:textId="77777777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31FE3B0C" w14:textId="77777777" w:rsidR="00A43684" w:rsidRDefault="00A43684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12198401" w14:textId="77777777" w:rsidR="00A43684" w:rsidRDefault="00A43684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701FB870" w14:textId="36DD0064" w:rsidR="009815C7" w:rsidRPr="00E37C5C" w:rsidRDefault="009815C7" w:rsidP="003924CB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F37A681" w14:textId="77777777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2417581E" w14:textId="77777777" w:rsidR="00E60CA4" w:rsidRDefault="00E60CA4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3A965994" w14:textId="77777777" w:rsidR="00E60CA4" w:rsidRDefault="00E60CA4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6989D59A" w14:textId="3282B1FE" w:rsidR="00A71E0B" w:rsidRPr="00ED40EB" w:rsidRDefault="00330593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ტენდერი</w:t>
      </w:r>
    </w:p>
    <w:p w14:paraId="0621B8C3" w14:textId="7DACB026" w:rsidR="00A71E0B" w:rsidRPr="00ED40EB" w:rsidRDefault="00481B44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481B44">
        <w:rPr>
          <w:rFonts w:ascii="Sylfaen" w:hAnsi="Sylfaen" w:cs="Sylfaen"/>
          <w:b/>
          <w:sz w:val="28"/>
          <w:szCs w:val="28"/>
          <w:lang w:val="ka-GE"/>
        </w:rPr>
        <w:t xml:space="preserve">ჭყონდიდელისა და მირცხულავას </w:t>
      </w:r>
      <w:r w:rsidR="00015FEE">
        <w:rPr>
          <w:rFonts w:ascii="Sylfaen" w:hAnsi="Sylfaen" w:cs="Sylfaen"/>
          <w:b/>
          <w:sz w:val="28"/>
          <w:szCs w:val="28"/>
          <w:lang w:val="ka-GE"/>
        </w:rPr>
        <w:t xml:space="preserve">ობიექტებისთვის </w:t>
      </w:r>
      <w:r w:rsidR="009364EB">
        <w:rPr>
          <w:rFonts w:ascii="Sylfaen" w:hAnsi="Sylfaen" w:cs="Sylfaen"/>
          <w:b/>
          <w:sz w:val="28"/>
          <w:szCs w:val="28"/>
          <w:lang w:val="ka-GE"/>
        </w:rPr>
        <w:t xml:space="preserve">გარე ტერიტორიის ინვენტარისა და ხე-მცენარეების </w:t>
      </w:r>
      <w:r w:rsidR="00772570" w:rsidRPr="00ED40EB">
        <w:rPr>
          <w:rFonts w:ascii="Sylfaen" w:hAnsi="Sylfaen" w:cs="Sylfaen"/>
          <w:b/>
          <w:sz w:val="28"/>
          <w:szCs w:val="28"/>
          <w:lang w:val="ka-GE"/>
        </w:rPr>
        <w:t>შესყიდვაზე</w:t>
      </w:r>
    </w:p>
    <w:p w14:paraId="0C0E685F" w14:textId="77777777" w:rsidR="001B055A" w:rsidRPr="002953DE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  <w:sz w:val="24"/>
          <w:lang w:val="ka-GE"/>
        </w:rPr>
      </w:pPr>
    </w:p>
    <w:p w14:paraId="093F24C3" w14:textId="77777777" w:rsidR="007D73CE" w:rsidRPr="00E37C5C" w:rsidRDefault="007D73CE" w:rsidP="007D73CE">
      <w:pPr>
        <w:rPr>
          <w:rFonts w:ascii="Sylfaen" w:hAnsi="Sylfaen"/>
          <w:lang w:val="ka-GE"/>
        </w:rPr>
      </w:pPr>
    </w:p>
    <w:p w14:paraId="002939F3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48A0C09F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5A0A6715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5C217841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0B0F3779" w14:textId="77777777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61CFD8F9" w14:textId="6A4EEDB0" w:rsidR="00FD0DCD" w:rsidRPr="002953DE" w:rsidRDefault="00FD0DCD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71017BAF" w14:textId="3101DF35" w:rsidR="00D30223" w:rsidRPr="002953DE" w:rsidRDefault="00D3022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2FDCBC90" w14:textId="2CE5CFA7" w:rsidR="00D30223" w:rsidRPr="002953DE" w:rsidRDefault="00D3022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075C1502" w14:textId="555D3EE6" w:rsidR="00356613" w:rsidRPr="002953DE" w:rsidRDefault="0035661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7542F00B" w14:textId="7CACFD0F" w:rsidR="00356613" w:rsidRPr="002953DE" w:rsidRDefault="0035661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1375262F" w14:textId="2593628B" w:rsidR="00356613" w:rsidRPr="002953DE" w:rsidRDefault="0035661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223826B2" w14:textId="77777777" w:rsidR="00356613" w:rsidRPr="002953DE" w:rsidRDefault="00356613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248DF051" w14:textId="5B4ED26A" w:rsidR="00277B37" w:rsidRPr="002953DE" w:rsidRDefault="00277B37" w:rsidP="00C12ABD">
      <w:pPr>
        <w:spacing w:after="0" w:line="360" w:lineRule="auto"/>
        <w:rPr>
          <w:rFonts w:ascii="AcadNusx" w:hAnsi="AcadNusx"/>
          <w:b/>
          <w:lang w:val="ka-GE"/>
        </w:rPr>
      </w:pPr>
    </w:p>
    <w:p w14:paraId="00A2E91D" w14:textId="5D385E4D" w:rsidR="00330593" w:rsidRDefault="00330593" w:rsidP="00381ABC">
      <w:pPr>
        <w:spacing w:after="0"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ტენდერის აღწერა</w:t>
      </w:r>
    </w:p>
    <w:p w14:paraId="5D1FE094" w14:textId="77777777" w:rsidR="00015FEE" w:rsidRDefault="00015FEE" w:rsidP="00381ABC">
      <w:pPr>
        <w:spacing w:after="0" w:line="360" w:lineRule="auto"/>
        <w:rPr>
          <w:rFonts w:ascii="Sylfaen" w:hAnsi="Sylfaen"/>
          <w:b/>
          <w:lang w:val="ka-GE"/>
        </w:rPr>
      </w:pPr>
    </w:p>
    <w:p w14:paraId="3B3773B1" w14:textId="3AEE5116" w:rsidR="00330593" w:rsidRPr="00DD40CE" w:rsidRDefault="00330593" w:rsidP="00381ABC">
      <w:pPr>
        <w:spacing w:after="0" w:line="360" w:lineRule="auto"/>
        <w:rPr>
          <w:rFonts w:ascii="Sylfaen" w:hAnsi="Sylfaen"/>
          <w:bCs/>
          <w:lang w:val="ka-GE"/>
        </w:rPr>
      </w:pPr>
      <w:r w:rsidRPr="00DD40CE">
        <w:rPr>
          <w:rFonts w:ascii="Sylfaen" w:hAnsi="Sylfaen"/>
          <w:bCs/>
          <w:lang w:val="ka-GE"/>
        </w:rPr>
        <w:t xml:space="preserve">შპს ოპტიმა აცხადებს ელექტრონულ ტენდერს ქ.თბილისში, გ.ჭყონდიდელის N34-ში და ალიო მირცხულავას N9/11-ში </w:t>
      </w:r>
      <w:bookmarkStart w:id="0" w:name="_Hlk158379738"/>
      <w:r w:rsidR="009D61B5" w:rsidRPr="009D61B5">
        <w:rPr>
          <w:rFonts w:ascii="Sylfaen" w:hAnsi="Sylfaen"/>
          <w:lang w:val="ka-GE"/>
        </w:rPr>
        <w:t>გარე ტერიტორიის ინვენტარისა და ხე-მცენარეების შესყიდვაზე</w:t>
      </w:r>
      <w:r w:rsidR="009D61B5">
        <w:rPr>
          <w:rFonts w:ascii="Sylfaen" w:hAnsi="Sylfaen"/>
          <w:lang w:val="ka-GE"/>
        </w:rPr>
        <w:t>.</w:t>
      </w:r>
      <w:bookmarkEnd w:id="0"/>
    </w:p>
    <w:p w14:paraId="0353AF42" w14:textId="3AAE10D2" w:rsidR="001B055A" w:rsidRPr="002953DE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42C81158" w14:textId="463221CE" w:rsidR="001B055A" w:rsidRPr="00E37C5C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1.</w:t>
      </w:r>
      <w:r w:rsidR="009D61B5">
        <w:rPr>
          <w:rFonts w:ascii="Sylfaen" w:hAnsi="Sylfaen"/>
          <w:b/>
          <w:lang w:val="ka-GE"/>
        </w:rPr>
        <w:t>1</w:t>
      </w:r>
      <w:r w:rsidRPr="00E37C5C">
        <w:rPr>
          <w:rFonts w:ascii="Sylfaen" w:hAnsi="Sylfaen"/>
          <w:b/>
          <w:lang w:val="ka-GE"/>
        </w:rPr>
        <w:t xml:space="preserve"> </w:t>
      </w:r>
      <w:bookmarkStart w:id="1" w:name="_Hlk149562644"/>
      <w:r w:rsidR="00772570">
        <w:rPr>
          <w:rFonts w:ascii="Sylfaen" w:hAnsi="Sylfaen"/>
          <w:b/>
          <w:lang w:val="ka-GE"/>
        </w:rPr>
        <w:t>ნასყიდობის საგნის</w:t>
      </w:r>
      <w:r w:rsidR="001B055A" w:rsidRPr="00E37C5C">
        <w:rPr>
          <w:rFonts w:ascii="Sylfaen" w:hAnsi="Sylfaen"/>
          <w:b/>
          <w:lang w:val="ka-GE"/>
        </w:rPr>
        <w:t>/სამუშაოს აღწერა</w:t>
      </w:r>
      <w:bookmarkEnd w:id="1"/>
      <w:r w:rsidR="001B055A" w:rsidRPr="00E37C5C">
        <w:rPr>
          <w:rFonts w:ascii="Sylfaen" w:hAnsi="Sylfaen"/>
          <w:b/>
          <w:lang w:val="ka-GE"/>
        </w:rPr>
        <w:t xml:space="preserve"> (ტექნიკური დავალება), შესყიდვის ობიექტის რაოდენობა/მოცულობა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49C1A30" w14:textId="3D186051" w:rsidR="00481B44" w:rsidRDefault="00732928" w:rsidP="00015FEE">
      <w:pPr>
        <w:spacing w:after="0" w:line="240" w:lineRule="auto"/>
        <w:rPr>
          <w:rFonts w:ascii="Sylfaen" w:hAnsi="Sylfaen"/>
          <w:lang w:val="ka-GE"/>
        </w:rPr>
      </w:pPr>
      <w:r w:rsidRPr="00015FEE">
        <w:rPr>
          <w:rFonts w:ascii="Sylfaen" w:hAnsi="Sylfaen"/>
          <w:lang w:val="ka-GE"/>
        </w:rPr>
        <w:t xml:space="preserve">ჭყონდიდელისა და მირცხულავას პროექტებისთვის გარე ტერიტორიაზე უნდა მოხდეს სხვადასხვა </w:t>
      </w:r>
      <w:r w:rsidR="00015FEE">
        <w:rPr>
          <w:rFonts w:ascii="Sylfaen" w:hAnsi="Sylfaen"/>
          <w:lang w:val="ka-GE"/>
        </w:rPr>
        <w:t xml:space="preserve">გარე გამოყენების </w:t>
      </w:r>
      <w:r w:rsidRPr="00015FEE">
        <w:rPr>
          <w:rFonts w:ascii="Sylfaen" w:hAnsi="Sylfaen"/>
          <w:lang w:val="ka-GE"/>
        </w:rPr>
        <w:t xml:space="preserve">ინვენტარის განთავსება და ასევე, </w:t>
      </w:r>
      <w:r w:rsidR="00833D7F">
        <w:rPr>
          <w:rFonts w:ascii="Sylfaen" w:hAnsi="Sylfaen"/>
          <w:lang w:val="ka-GE"/>
        </w:rPr>
        <w:t xml:space="preserve">უნდა მოხდეს ბალახის ჰიდროთესვა და </w:t>
      </w:r>
      <w:r w:rsidRPr="00015FEE">
        <w:rPr>
          <w:rFonts w:ascii="Sylfaen" w:hAnsi="Sylfaen"/>
          <w:lang w:val="ka-GE"/>
        </w:rPr>
        <w:t>დაირგოს ხე-მცენარეები</w:t>
      </w:r>
      <w:r w:rsidR="00833D7F">
        <w:rPr>
          <w:rFonts w:ascii="Sylfaen" w:hAnsi="Sylfaen"/>
          <w:lang w:val="ka-GE"/>
        </w:rPr>
        <w:t xml:space="preserve">, </w:t>
      </w:r>
      <w:r w:rsidRPr="00015FEE">
        <w:rPr>
          <w:rFonts w:ascii="Sylfaen" w:hAnsi="Sylfaen"/>
          <w:lang w:val="ka-GE"/>
        </w:rPr>
        <w:t xml:space="preserve">რომელთა შესახებ ინფორმაცია </w:t>
      </w:r>
      <w:r w:rsidR="0068017E">
        <w:rPr>
          <w:rFonts w:ascii="Sylfaen" w:hAnsi="Sylfaen"/>
          <w:lang w:val="ka-GE"/>
        </w:rPr>
        <w:t xml:space="preserve">და განთავსების არეალები </w:t>
      </w:r>
      <w:r w:rsidRPr="00015FEE">
        <w:rPr>
          <w:rFonts w:ascii="Sylfaen" w:hAnsi="Sylfaen"/>
          <w:lang w:val="ka-GE"/>
        </w:rPr>
        <w:t>მოცემულია თანდართულ ფაილებში.</w:t>
      </w:r>
      <w:r w:rsidR="00481B44" w:rsidRPr="00015FEE">
        <w:rPr>
          <w:rFonts w:ascii="Sylfaen" w:hAnsi="Sylfaen"/>
          <w:lang w:val="ka-GE"/>
        </w:rPr>
        <w:t xml:space="preserve"> </w:t>
      </w:r>
      <w:r w:rsidR="002511EE">
        <w:rPr>
          <w:rFonts w:ascii="Sylfaen" w:hAnsi="Sylfaen"/>
          <w:lang w:val="ka-GE"/>
        </w:rPr>
        <w:t>ხე-მცენარეების შემთხვევაში შეთავაზება უნდა მოიცავდეს შეძენას, ობიექტებზე ტრანსპორტირებას, ჩამოცლასა და დარგვას, ინვენტარის შემთხვევაში - ადგილზე ტრანსპორტირებასა და მონტაჟს.</w:t>
      </w:r>
    </w:p>
    <w:p w14:paraId="0E81ECB8" w14:textId="77777777" w:rsidR="00A562C3" w:rsidRDefault="00A562C3" w:rsidP="00015FEE">
      <w:pPr>
        <w:spacing w:after="0" w:line="240" w:lineRule="auto"/>
        <w:rPr>
          <w:rFonts w:ascii="Sylfaen" w:hAnsi="Sylfaen"/>
          <w:lang w:val="ka-GE"/>
        </w:rPr>
      </w:pPr>
    </w:p>
    <w:p w14:paraId="588A7C5F" w14:textId="67C08175" w:rsidR="00A562C3" w:rsidRPr="0068017E" w:rsidRDefault="00A562C3" w:rsidP="00015FEE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68017E">
        <w:rPr>
          <w:rFonts w:ascii="Sylfaen" w:hAnsi="Sylfaen"/>
          <w:b/>
          <w:bCs/>
          <w:lang w:val="ka-GE"/>
        </w:rPr>
        <w:t xml:space="preserve">შენიშვნა: გარე ინვენტარის შემთხვევაში მოცემული ვიზუალები არის საორიენტაციო და </w:t>
      </w:r>
      <w:r w:rsidR="00893A31">
        <w:rPr>
          <w:rFonts w:ascii="Sylfaen" w:hAnsi="Sylfaen"/>
          <w:b/>
          <w:bCs/>
          <w:lang w:val="ka-GE"/>
        </w:rPr>
        <w:t xml:space="preserve">არ არის აუცილებელი, რომ ზუსტად იდენტური იყოს, </w:t>
      </w:r>
      <w:r w:rsidRPr="0068017E">
        <w:rPr>
          <w:rFonts w:ascii="Sylfaen" w:hAnsi="Sylfaen"/>
          <w:b/>
          <w:bCs/>
          <w:lang w:val="ka-GE"/>
        </w:rPr>
        <w:t>შესაძლებელია მსგავსი ინვენტარის შემოთავაზება.</w:t>
      </w:r>
      <w:r w:rsidR="00626A0A">
        <w:rPr>
          <w:rFonts w:ascii="Sylfaen" w:hAnsi="Sylfaen"/>
          <w:b/>
          <w:bCs/>
          <w:lang w:val="ka-GE"/>
        </w:rPr>
        <w:t xml:space="preserve"> მცენარეების ნაწილში შესაძლოა განვიხილოთ ორი სხვადასხვა სპეციფიკაციის ვარიანტი (სიმაღლე, ღეროს გარშემოწერილობა)</w:t>
      </w:r>
      <w:r w:rsidR="00833D7F">
        <w:rPr>
          <w:rFonts w:ascii="Sylfaen" w:hAnsi="Sylfaen"/>
          <w:b/>
          <w:bCs/>
          <w:lang w:val="ka-GE"/>
        </w:rPr>
        <w:t xml:space="preserve">. </w:t>
      </w:r>
    </w:p>
    <w:p w14:paraId="5E86243B" w14:textId="2F6E46F6" w:rsidR="00481B44" w:rsidRPr="00481B44" w:rsidRDefault="00481B44" w:rsidP="00481B4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96BDBDF" w14:textId="587145AF" w:rsidR="00E60CA4" w:rsidRPr="0068017E" w:rsidRDefault="00732928" w:rsidP="00E60CA4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68017E">
        <w:rPr>
          <w:rFonts w:ascii="Sylfaen" w:hAnsi="Sylfaen" w:cs="Sylfaen"/>
          <w:bCs/>
          <w:lang w:val="ka-GE"/>
        </w:rPr>
        <w:t>მისაღებია, თუ მხოლოდ ხე-მცენარეების ან მხოლოდ გარე ინვენტარის ნაწილში მოხდება შეთავაზების წარმოდგენა.</w:t>
      </w:r>
    </w:p>
    <w:p w14:paraId="52B62B43" w14:textId="77777777" w:rsidR="00015FEE" w:rsidRPr="00732928" w:rsidRDefault="00015FEE" w:rsidP="00E60CA4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52C9D39E" w14:textId="77777777" w:rsidR="00732928" w:rsidRPr="00E60CA4" w:rsidRDefault="00732928" w:rsidP="00E60CA4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14:paraId="09EDCE32" w14:textId="357C063F" w:rsidR="00330593" w:rsidRDefault="00DD40CE" w:rsidP="00330593">
      <w:pPr>
        <w:tabs>
          <w:tab w:val="num" w:pos="720"/>
        </w:tabs>
        <w:rPr>
          <w:rFonts w:ascii="Sylfaen" w:hAnsi="Sylfaen" w:cs="Sylfaen"/>
          <w:b/>
          <w:bCs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b/>
          <w:lang w:val="ka-GE"/>
        </w:rPr>
        <w:t>1.</w:t>
      </w:r>
      <w:r w:rsidR="009D61B5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 xml:space="preserve"> </w:t>
      </w:r>
      <w:r w:rsidR="00330593" w:rsidRPr="002953DE">
        <w:rPr>
          <w:rFonts w:ascii="Sylfaen" w:hAnsi="Sylfaen" w:cs="Sylfaen"/>
          <w:b/>
          <w:bCs/>
          <w:color w:val="222222"/>
          <w:shd w:val="clear" w:color="auto" w:fill="FFFFFF"/>
          <w:lang w:val="ka-GE"/>
        </w:rPr>
        <w:t>მოთხოვნ</w:t>
      </w:r>
      <w:r w:rsidR="00330593">
        <w:rPr>
          <w:rFonts w:ascii="Sylfaen" w:hAnsi="Sylfaen" w:cs="Sylfaen"/>
          <w:b/>
          <w:bCs/>
          <w:color w:val="222222"/>
          <w:shd w:val="clear" w:color="auto" w:fill="FFFFFF"/>
          <w:lang w:val="ka-GE"/>
        </w:rPr>
        <w:t>ები</w:t>
      </w:r>
    </w:p>
    <w:p w14:paraId="345F7288" w14:textId="030BFECD" w:rsidR="00330593" w:rsidRPr="002953DE" w:rsidRDefault="00330593" w:rsidP="00330593">
      <w:pPr>
        <w:tabs>
          <w:tab w:val="num" w:pos="720"/>
        </w:tabs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2953DE">
        <w:rPr>
          <w:rFonts w:ascii="Sylfaen" w:hAnsi="Sylfaen" w:cs="Sylfaen"/>
          <w:color w:val="222222"/>
          <w:shd w:val="clear" w:color="auto" w:fill="FFFFFF"/>
          <w:lang w:val="ka-GE"/>
        </w:rPr>
        <w:t>პრეტენდენტს უკანასკნელი 3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გამოცდილება, რაზედაც უნდა წარმოადგინოს შესაბამისი დამადასტურებელი დოკუმენტები: ხელშეკრულებ(ებ)ა და ამავე ხელშეკრულებ(ებ)ის შესრულების დამადასტურებელი დოკუმენტ(ებ)ი და დადებითი სარეკომენდაციო წერილები ან/და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(მაგ: NAT/CMR/SPA და ა.შ).</w:t>
      </w:r>
    </w:p>
    <w:p w14:paraId="797FB3DD" w14:textId="0A5F8423" w:rsidR="008D04C5" w:rsidRPr="00E37C5C" w:rsidRDefault="00D455F0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ED40EB">
        <w:rPr>
          <w:rFonts w:ascii="Sylfaen" w:hAnsi="Sylfaen"/>
          <w:b/>
          <w:lang w:val="ka-GE"/>
        </w:rPr>
        <w:t>4</w:t>
      </w:r>
      <w:r w:rsidR="008D04C5" w:rsidRPr="00E37C5C">
        <w:rPr>
          <w:rFonts w:ascii="Sylfaen" w:hAnsi="Sylfaen"/>
          <w:b/>
          <w:lang w:val="ka-GE"/>
        </w:rPr>
        <w:t xml:space="preserve"> </w:t>
      </w:r>
      <w:r w:rsidR="00ED40EB">
        <w:rPr>
          <w:rFonts w:ascii="Sylfaen" w:hAnsi="Sylfaen"/>
          <w:b/>
          <w:lang w:val="ka-GE"/>
        </w:rPr>
        <w:t xml:space="preserve">კომპანიის </w:t>
      </w:r>
      <w:proofErr w:type="spellStart"/>
      <w:r w:rsidR="00330593" w:rsidRPr="00330593">
        <w:rPr>
          <w:rFonts w:ascii="Sylfaen" w:hAnsi="Sylfaen"/>
          <w:b/>
          <w:bCs/>
        </w:rPr>
        <w:t>მიერ</w:t>
      </w:r>
      <w:proofErr w:type="spellEnd"/>
      <w:r w:rsidR="00330593" w:rsidRPr="00330593">
        <w:rPr>
          <w:rFonts w:ascii="Sylfaen" w:hAnsi="Sylfaen"/>
          <w:b/>
          <w:bCs/>
        </w:rPr>
        <w:t xml:space="preserve"> </w:t>
      </w:r>
      <w:proofErr w:type="spellStart"/>
      <w:r w:rsidR="00330593" w:rsidRPr="00330593">
        <w:rPr>
          <w:rFonts w:ascii="Sylfaen" w:hAnsi="Sylfaen"/>
          <w:b/>
          <w:bCs/>
        </w:rPr>
        <w:t>ელექტრონულ</w:t>
      </w:r>
      <w:proofErr w:type="spellEnd"/>
      <w:r w:rsidR="00330593" w:rsidRPr="00330593">
        <w:rPr>
          <w:rFonts w:ascii="Sylfaen" w:hAnsi="Sylfaen"/>
          <w:b/>
          <w:bCs/>
        </w:rPr>
        <w:t xml:space="preserve"> </w:t>
      </w:r>
      <w:proofErr w:type="spellStart"/>
      <w:r w:rsidR="00330593" w:rsidRPr="00330593">
        <w:rPr>
          <w:rFonts w:ascii="Sylfaen" w:hAnsi="Sylfaen"/>
          <w:b/>
          <w:bCs/>
        </w:rPr>
        <w:t>ტენდერში</w:t>
      </w:r>
      <w:proofErr w:type="spellEnd"/>
      <w:r w:rsidR="00330593" w:rsidRPr="00330593">
        <w:rPr>
          <w:rFonts w:ascii="Sylfaen" w:hAnsi="Sylfaen"/>
          <w:b/>
          <w:bCs/>
        </w:rPr>
        <w:t xml:space="preserve"> </w:t>
      </w:r>
      <w:proofErr w:type="spellStart"/>
      <w:r w:rsidR="00330593" w:rsidRPr="00330593">
        <w:rPr>
          <w:rFonts w:ascii="Sylfaen" w:hAnsi="Sylfaen"/>
          <w:b/>
          <w:bCs/>
        </w:rPr>
        <w:t>ასატვირთი</w:t>
      </w:r>
      <w:proofErr w:type="spellEnd"/>
      <w:r w:rsidR="00330593" w:rsidRPr="00330593">
        <w:rPr>
          <w:rFonts w:ascii="Sylfaen" w:hAnsi="Sylfaen"/>
          <w:b/>
          <w:bCs/>
        </w:rPr>
        <w:t>/</w:t>
      </w:r>
      <w:proofErr w:type="spellStart"/>
      <w:r w:rsidR="00330593" w:rsidRPr="00330593">
        <w:rPr>
          <w:rFonts w:ascii="Sylfaen" w:hAnsi="Sylfaen"/>
          <w:b/>
          <w:bCs/>
        </w:rPr>
        <w:t>წარმოსადგენი</w:t>
      </w:r>
      <w:proofErr w:type="spellEnd"/>
      <w:r w:rsidR="00330593" w:rsidRPr="00330593">
        <w:rPr>
          <w:rFonts w:ascii="Sylfaen" w:hAnsi="Sylfaen"/>
          <w:b/>
          <w:bCs/>
        </w:rPr>
        <w:t xml:space="preserve"> </w:t>
      </w:r>
      <w:proofErr w:type="spellStart"/>
      <w:r w:rsidR="00330593" w:rsidRPr="00330593">
        <w:rPr>
          <w:rFonts w:ascii="Sylfaen" w:hAnsi="Sylfaen"/>
          <w:b/>
          <w:bCs/>
        </w:rPr>
        <w:t>მონაცემები</w:t>
      </w:r>
      <w:proofErr w:type="spellEnd"/>
      <w:r w:rsidR="00330593" w:rsidRPr="00330593">
        <w:rPr>
          <w:rFonts w:ascii="Sylfaen" w:hAnsi="Sylfaen"/>
          <w:b/>
          <w:bCs/>
        </w:rPr>
        <w:t>:</w:t>
      </w:r>
    </w:p>
    <w:p w14:paraId="3A5E244B" w14:textId="4DABA347" w:rsidR="00732928" w:rsidRDefault="00387591" w:rsidP="00E711C6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481B44">
        <w:rPr>
          <w:rFonts w:ascii="Sylfaen" w:hAnsi="Sylfaen"/>
          <w:lang w:val="ka-GE"/>
        </w:rPr>
        <w:t>ხარჯთაღრიცხვა</w:t>
      </w:r>
      <w:r w:rsidR="00732928">
        <w:rPr>
          <w:rFonts w:ascii="Sylfaen" w:hAnsi="Sylfaen"/>
          <w:lang w:val="ka-GE"/>
        </w:rPr>
        <w:t>, რომელშიც მაქსიმალურად დეტალურად იქნება ჩაშლილი გამოსაყენებელ მასალათა სპეციფიკაციები</w:t>
      </w:r>
      <w:r w:rsidR="00A562C3">
        <w:rPr>
          <w:rFonts w:ascii="Sylfaen" w:hAnsi="Sylfaen"/>
          <w:lang w:val="ka-GE"/>
        </w:rPr>
        <w:t xml:space="preserve"> და მოცემულია იქნება ვიზუალი</w:t>
      </w:r>
      <w:r w:rsidR="00732928">
        <w:rPr>
          <w:rFonts w:ascii="Sylfaen" w:hAnsi="Sylfaen"/>
          <w:lang w:val="ka-GE"/>
        </w:rPr>
        <w:t>, ხე-მცენარეების შემთხვევაში კი სიმაღლე, ღეროს გარშემოწერილობა, წარმოშობის ქვეყნის შესახებ ინფორმაცია.</w:t>
      </w:r>
    </w:p>
    <w:p w14:paraId="100034AC" w14:textId="1BB1BD33" w:rsidR="00D96425" w:rsidRDefault="00D96425" w:rsidP="00E711C6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E60CA4">
        <w:rPr>
          <w:rFonts w:ascii="Sylfaen" w:hAnsi="Sylfaen"/>
          <w:lang w:val="ka-GE"/>
        </w:rPr>
        <w:t xml:space="preserve"> </w:t>
      </w:r>
      <w:r w:rsidR="00767B7E">
        <w:rPr>
          <w:rFonts w:ascii="Sylfaen" w:hAnsi="Sylfaen"/>
          <w:lang w:val="ka-GE"/>
        </w:rPr>
        <w:t xml:space="preserve">ინფორმაცია შესრულების ვადების და </w:t>
      </w:r>
      <w:r>
        <w:rPr>
          <w:rFonts w:ascii="Sylfaen" w:hAnsi="Sylfaen"/>
          <w:lang w:val="ka-GE"/>
        </w:rPr>
        <w:t>გადახდის</w:t>
      </w:r>
      <w:r w:rsidR="00481B4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პირობები</w:t>
      </w:r>
      <w:r w:rsidR="00767B7E">
        <w:rPr>
          <w:rFonts w:ascii="Sylfaen" w:hAnsi="Sylfaen"/>
          <w:lang w:val="ka-GE"/>
        </w:rPr>
        <w:t>ს შესახებ</w:t>
      </w:r>
      <w:r>
        <w:rPr>
          <w:rFonts w:ascii="Sylfaen" w:hAnsi="Sylfaen"/>
          <w:lang w:val="ka-GE"/>
        </w:rPr>
        <w:t>;</w:t>
      </w:r>
    </w:p>
    <w:p w14:paraId="699859B2" w14:textId="0A811027" w:rsidR="00D96425" w:rsidRDefault="00D96425" w:rsidP="00E711C6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ინფორმაცია საავანსო გარანტიის წარმოდგენის შესაძლებლობაზე</w:t>
      </w:r>
      <w:r w:rsidR="00E60CA4">
        <w:rPr>
          <w:rFonts w:ascii="Sylfaen" w:hAnsi="Sylfaen"/>
          <w:lang w:val="ka-GE"/>
        </w:rPr>
        <w:t>;</w:t>
      </w:r>
    </w:p>
    <w:p w14:paraId="012992EE" w14:textId="1EA950C8" w:rsidR="00D80291" w:rsidRPr="00E60CA4" w:rsidRDefault="00D96425" w:rsidP="00E711C6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4. ინფორმაცია შესყიდვის ობიექტის ჯამური ღირებულების 5%-ზე შესრულების გარანტიის წარმოდგენის შესაძლებლობაზე;</w:t>
      </w:r>
    </w:p>
    <w:p w14:paraId="5C1DEC92" w14:textId="0AEC0248" w:rsidR="000710CD" w:rsidRDefault="00D96425" w:rsidP="00ED40E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D80291">
        <w:rPr>
          <w:rFonts w:ascii="Sylfaen" w:hAnsi="Sylfaen"/>
        </w:rPr>
        <w:t xml:space="preserve">. </w:t>
      </w:r>
      <w:r w:rsidR="00767B7E">
        <w:rPr>
          <w:rFonts w:ascii="Sylfaen" w:hAnsi="Sylfaen"/>
          <w:lang w:val="ka-GE"/>
        </w:rPr>
        <w:t xml:space="preserve">ინფორმაცია შესრულებული სამუშაოების ხარისხის </w:t>
      </w:r>
      <w:r w:rsidR="00D80291">
        <w:rPr>
          <w:rFonts w:ascii="Sylfaen" w:hAnsi="Sylfaen"/>
          <w:lang w:val="ka-GE"/>
        </w:rPr>
        <w:t>საგარანტიო პირობები</w:t>
      </w:r>
      <w:r w:rsidR="00767B7E">
        <w:rPr>
          <w:rFonts w:ascii="Sylfaen" w:hAnsi="Sylfaen"/>
          <w:lang w:val="ka-GE"/>
        </w:rPr>
        <w:t>ს შესახებ</w:t>
      </w:r>
      <w:r w:rsidR="00E60CA4">
        <w:rPr>
          <w:rFonts w:ascii="Sylfaen" w:hAnsi="Sylfaen"/>
          <w:lang w:val="ka-GE"/>
        </w:rPr>
        <w:t>;</w:t>
      </w:r>
    </w:p>
    <w:p w14:paraId="1AAF9ADD" w14:textId="729BFBC4" w:rsidR="00015FEE" w:rsidRDefault="00330593" w:rsidP="00015FEE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B47A71">
        <w:rPr>
          <w:rFonts w:ascii="Sylfaen" w:hAnsi="Sylfaen"/>
          <w:lang w:val="ka-GE"/>
        </w:rPr>
        <w:t>. კომპანიის პორტფოლიო</w:t>
      </w:r>
      <w:r w:rsidR="002953DE">
        <w:rPr>
          <w:rFonts w:ascii="Sylfaen" w:hAnsi="Sylfaen"/>
          <w:lang w:val="ka-GE"/>
        </w:rPr>
        <w:t xml:space="preserve"> შესრულებული/განხორციელებული პროექტების შესახებ</w:t>
      </w:r>
    </w:p>
    <w:p w14:paraId="3D95163F" w14:textId="64A4A089" w:rsidR="00330593" w:rsidRPr="00015FEE" w:rsidRDefault="00330593" w:rsidP="00015FEE">
      <w:pPr>
        <w:spacing w:before="240" w:after="160"/>
        <w:jc w:val="both"/>
        <w:rPr>
          <w:rFonts w:ascii="Sylfaen" w:hAnsi="Sylfaen"/>
          <w:lang w:val="ka-GE"/>
        </w:rPr>
      </w:pPr>
      <w:proofErr w:type="spellStart"/>
      <w:r w:rsidRPr="00330593">
        <w:rPr>
          <w:rFonts w:ascii="Sylfaen" w:hAnsi="Sylfaen"/>
          <w:b/>
          <w:bCs/>
        </w:rPr>
        <w:t>შენიშვნა</w:t>
      </w:r>
      <w:proofErr w:type="spellEnd"/>
      <w:r w:rsidRPr="00330593">
        <w:rPr>
          <w:rFonts w:ascii="Sylfaen" w:hAnsi="Sylfaen"/>
          <w:b/>
          <w:bCs/>
        </w:rPr>
        <w:t>:</w:t>
      </w:r>
    </w:p>
    <w:p w14:paraId="1B833399" w14:textId="77777777" w:rsidR="00330593" w:rsidRPr="00330593" w:rsidRDefault="00330593" w:rsidP="00330593">
      <w:pPr>
        <w:numPr>
          <w:ilvl w:val="0"/>
          <w:numId w:val="41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ელექტრონულ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ტენდერში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ატვირთული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პრეტენდენტის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მიერ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შექმნილი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ყველა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დოკუმენტი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>/</w:t>
      </w:r>
      <w:proofErr w:type="spellStart"/>
      <w:r w:rsidRPr="00330593">
        <w:rPr>
          <w:rFonts w:ascii="Sylfaen" w:hAnsi="Sylfaen"/>
        </w:rPr>
        <w:t>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ხელმოწერილი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უნდა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იყოს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უფლებამოსილი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პირის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მიერ</w:t>
      </w:r>
      <w:proofErr w:type="spellEnd"/>
      <w:r w:rsidRPr="00330593">
        <w:rPr>
          <w:rFonts w:ascii="Sylfaen" w:hAnsi="Sylfaen"/>
        </w:rPr>
        <w:t xml:space="preserve"> (</w:t>
      </w:r>
      <w:proofErr w:type="spellStart"/>
      <w:r w:rsidRPr="00330593">
        <w:rPr>
          <w:rFonts w:ascii="Sylfaen" w:hAnsi="Sylfaen"/>
        </w:rPr>
        <w:t>საჭიროების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შემთხვევაში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ატვირთული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უნდა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იქნეს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მინდობილობა</w:t>
      </w:r>
      <w:proofErr w:type="spellEnd"/>
      <w:r w:rsidRPr="00330593">
        <w:rPr>
          <w:rFonts w:ascii="Sylfaen" w:hAnsi="Sylfaen"/>
        </w:rPr>
        <w:t>);</w:t>
      </w:r>
    </w:p>
    <w:p w14:paraId="135F3DB7" w14:textId="77777777" w:rsidR="00330593" w:rsidRDefault="00330593" w:rsidP="00330593">
      <w:pPr>
        <w:numPr>
          <w:ilvl w:val="0"/>
          <w:numId w:val="41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პრეტენდენტის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მიერ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შექმნილი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ყველა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დოკუმენტი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>/</w:t>
      </w:r>
      <w:proofErr w:type="spellStart"/>
      <w:r w:rsidRPr="00330593">
        <w:rPr>
          <w:rFonts w:ascii="Sylfaen" w:hAnsi="Sylfaen"/>
        </w:rPr>
        <w:t>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სასურველია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დადასტურებულ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იქნას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უფლებამოსილი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პირის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ელექტრონული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ხელმოწერით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კომპანიის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ელექტრონული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შტამპით</w:t>
      </w:r>
      <w:proofErr w:type="spellEnd"/>
      <w:r w:rsidRPr="00330593">
        <w:rPr>
          <w:rFonts w:ascii="Sylfaen" w:hAnsi="Sylfaen"/>
        </w:rPr>
        <w:t>.</w:t>
      </w:r>
    </w:p>
    <w:p w14:paraId="48AFD78C" w14:textId="77777777" w:rsidR="00C32F33" w:rsidRPr="00330593" w:rsidRDefault="00C32F33" w:rsidP="00C32F33">
      <w:pPr>
        <w:spacing w:after="0" w:line="360" w:lineRule="auto"/>
        <w:ind w:left="720"/>
        <w:jc w:val="both"/>
        <w:rPr>
          <w:rFonts w:ascii="Sylfaen" w:hAnsi="Sylfaen"/>
        </w:rPr>
      </w:pPr>
    </w:p>
    <w:p w14:paraId="35BC03E8" w14:textId="385F923D" w:rsidR="00C32F33" w:rsidRPr="00330593" w:rsidRDefault="00330593" w:rsidP="00330593">
      <w:pPr>
        <w:spacing w:after="0" w:line="360" w:lineRule="auto"/>
        <w:jc w:val="both"/>
        <w:rPr>
          <w:rFonts w:ascii="Sylfaen" w:hAnsi="Sylfaen"/>
          <w:b/>
          <w:bCs/>
        </w:rPr>
      </w:pPr>
      <w:proofErr w:type="spellStart"/>
      <w:r w:rsidRPr="00330593">
        <w:rPr>
          <w:rFonts w:ascii="Sylfaen" w:hAnsi="Sylfaen"/>
          <w:b/>
          <w:bCs/>
        </w:rPr>
        <w:t>ხელშეკრულების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და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საშემსრულებლო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დოკუმენტების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გაფორმება</w:t>
      </w:r>
      <w:proofErr w:type="spellEnd"/>
      <w:r w:rsidRPr="00330593">
        <w:rPr>
          <w:rFonts w:ascii="Sylfaen" w:hAnsi="Sylfaen"/>
          <w:b/>
          <w:bCs/>
        </w:rPr>
        <w:t>:</w:t>
      </w:r>
    </w:p>
    <w:p w14:paraId="46C8EDD0" w14:textId="642AF6A4" w:rsidR="00C32F33" w:rsidRPr="00732928" w:rsidRDefault="00330593" w:rsidP="00912181">
      <w:pPr>
        <w:numPr>
          <w:ilvl w:val="0"/>
          <w:numId w:val="42"/>
        </w:numPr>
        <w:spacing w:after="0" w:line="360" w:lineRule="auto"/>
        <w:jc w:val="both"/>
        <w:rPr>
          <w:rFonts w:ascii="Sylfaen" w:hAnsi="Sylfaen"/>
          <w:b/>
          <w:bCs/>
        </w:rPr>
      </w:pPr>
      <w:proofErr w:type="spellStart"/>
      <w:r w:rsidRPr="00767B7E">
        <w:rPr>
          <w:rFonts w:ascii="Sylfaen" w:hAnsi="Sylfaen"/>
        </w:rPr>
        <w:t>გამარჯვებულ</w:t>
      </w:r>
      <w:proofErr w:type="spellEnd"/>
      <w:r w:rsidRPr="00767B7E">
        <w:rPr>
          <w:rFonts w:ascii="Sylfaen" w:hAnsi="Sylfaen"/>
        </w:rPr>
        <w:t xml:space="preserve"> </w:t>
      </w:r>
      <w:proofErr w:type="spellStart"/>
      <w:r w:rsidRPr="00767B7E">
        <w:rPr>
          <w:rFonts w:ascii="Sylfaen" w:hAnsi="Sylfaen"/>
        </w:rPr>
        <w:t>კომპანიასთან</w:t>
      </w:r>
      <w:proofErr w:type="spellEnd"/>
      <w:r w:rsidRPr="00767B7E">
        <w:rPr>
          <w:rFonts w:ascii="Sylfaen" w:hAnsi="Sylfaen"/>
        </w:rPr>
        <w:t xml:space="preserve"> </w:t>
      </w:r>
      <w:proofErr w:type="spellStart"/>
      <w:r w:rsidRPr="00767B7E">
        <w:rPr>
          <w:rFonts w:ascii="Sylfaen" w:hAnsi="Sylfaen"/>
        </w:rPr>
        <w:t>გაფორმდება</w:t>
      </w:r>
      <w:proofErr w:type="spellEnd"/>
      <w:r w:rsidRPr="00767B7E">
        <w:rPr>
          <w:rFonts w:ascii="Sylfaen" w:hAnsi="Sylfaen"/>
        </w:rPr>
        <w:t xml:space="preserve"> </w:t>
      </w:r>
      <w:proofErr w:type="spellStart"/>
      <w:r w:rsidRPr="00767B7E">
        <w:rPr>
          <w:rFonts w:ascii="Sylfaen" w:hAnsi="Sylfaen"/>
        </w:rPr>
        <w:t>ხელშეკრულება</w:t>
      </w:r>
      <w:proofErr w:type="spellEnd"/>
      <w:r w:rsidRPr="00767B7E">
        <w:rPr>
          <w:rFonts w:ascii="Sylfaen" w:hAnsi="Sylfaen"/>
        </w:rPr>
        <w:t xml:space="preserve"> </w:t>
      </w:r>
      <w:r w:rsidR="00767B7E">
        <w:rPr>
          <w:rFonts w:ascii="Sylfaen" w:hAnsi="Sylfaen"/>
          <w:lang w:val="ka-GE"/>
        </w:rPr>
        <w:t>შეთანხმებული კომერციული პირობების შესაბამისად</w:t>
      </w:r>
      <w:r w:rsidR="00732928">
        <w:rPr>
          <w:rFonts w:ascii="Sylfaen" w:hAnsi="Sylfaen"/>
          <w:lang w:val="ka-GE"/>
        </w:rPr>
        <w:t>;</w:t>
      </w:r>
    </w:p>
    <w:p w14:paraId="72A05B77" w14:textId="77777777" w:rsidR="00732928" w:rsidRPr="00767B7E" w:rsidRDefault="00732928" w:rsidP="00732928">
      <w:pPr>
        <w:spacing w:after="0" w:line="360" w:lineRule="auto"/>
        <w:ind w:left="720"/>
        <w:jc w:val="both"/>
        <w:rPr>
          <w:rFonts w:ascii="Sylfaen" w:hAnsi="Sylfaen"/>
          <w:b/>
          <w:bCs/>
        </w:rPr>
      </w:pPr>
    </w:p>
    <w:p w14:paraId="6F3A00D1" w14:textId="25582C1E" w:rsidR="00C32F33" w:rsidRPr="00330593" w:rsidRDefault="00330593" w:rsidP="00330593">
      <w:pPr>
        <w:spacing w:after="0" w:line="360" w:lineRule="auto"/>
        <w:jc w:val="both"/>
        <w:rPr>
          <w:rFonts w:ascii="Sylfaen" w:hAnsi="Sylfaen"/>
          <w:b/>
          <w:bCs/>
        </w:rPr>
      </w:pPr>
      <w:proofErr w:type="spellStart"/>
      <w:r w:rsidRPr="00330593">
        <w:rPr>
          <w:rFonts w:ascii="Sylfaen" w:hAnsi="Sylfaen"/>
          <w:b/>
          <w:bCs/>
        </w:rPr>
        <w:t>წინადადების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წარდგენის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მომენტისთვის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პრეტენდენტი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არ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უნდა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იყოს</w:t>
      </w:r>
      <w:proofErr w:type="spellEnd"/>
      <w:r w:rsidRPr="00330593">
        <w:rPr>
          <w:rFonts w:ascii="Sylfaen" w:hAnsi="Sylfaen"/>
          <w:b/>
          <w:bCs/>
        </w:rPr>
        <w:t>: </w:t>
      </w:r>
    </w:p>
    <w:p w14:paraId="27152DA9" w14:textId="77777777" w:rsidR="00330593" w:rsidRPr="00330593" w:rsidRDefault="00330593" w:rsidP="00330593">
      <w:pPr>
        <w:numPr>
          <w:ilvl w:val="0"/>
          <w:numId w:val="43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გაკოტრების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პროცესში</w:t>
      </w:r>
      <w:proofErr w:type="spellEnd"/>
      <w:r w:rsidRPr="00330593">
        <w:rPr>
          <w:rFonts w:ascii="Sylfaen" w:hAnsi="Sylfaen"/>
        </w:rPr>
        <w:t>;</w:t>
      </w:r>
    </w:p>
    <w:p w14:paraId="728576CC" w14:textId="77777777" w:rsidR="00330593" w:rsidRPr="00330593" w:rsidRDefault="00330593" w:rsidP="00330593">
      <w:pPr>
        <w:numPr>
          <w:ilvl w:val="0"/>
          <w:numId w:val="43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ლიკვიდაციის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პროცესში</w:t>
      </w:r>
      <w:proofErr w:type="spellEnd"/>
      <w:r w:rsidRPr="00330593">
        <w:rPr>
          <w:rFonts w:ascii="Sylfaen" w:hAnsi="Sylfaen"/>
        </w:rPr>
        <w:t>;</w:t>
      </w:r>
    </w:p>
    <w:p w14:paraId="052B581D" w14:textId="77777777" w:rsidR="00330593" w:rsidRPr="00330593" w:rsidRDefault="00330593" w:rsidP="00330593">
      <w:pPr>
        <w:numPr>
          <w:ilvl w:val="0"/>
          <w:numId w:val="43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საქმიანობის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დროებით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შეჩერების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მდგომარეობაში</w:t>
      </w:r>
      <w:proofErr w:type="spellEnd"/>
      <w:r w:rsidRPr="00330593">
        <w:rPr>
          <w:rFonts w:ascii="Sylfaen" w:hAnsi="Sylfaen"/>
        </w:rPr>
        <w:t>.</w:t>
      </w:r>
    </w:p>
    <w:p w14:paraId="6AE00881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უფლებას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იტოვებს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თვითონ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განსაზღვროს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დასრულების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ვადა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შეცვალოს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პირობები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რასაც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დროულად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აცნობებს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მონაწილეებს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შეწყვიტოს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მისი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მიმდინარეობის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ნებმისმიერ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ეტაპზე</w:t>
      </w:r>
      <w:proofErr w:type="spellEnd"/>
      <w:r w:rsidRPr="00330593">
        <w:rPr>
          <w:rFonts w:ascii="Sylfaen" w:hAnsi="Sylfaen"/>
        </w:rPr>
        <w:t>.</w:t>
      </w:r>
    </w:p>
    <w:p w14:paraId="2FB33101" w14:textId="3A00675F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„</w:t>
      </w:r>
      <w:proofErr w:type="spellStart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გამარჯვებულ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მიმწოდებელს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გამოავლენს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სატენდერო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კომი</w:t>
      </w:r>
      <w:proofErr w:type="spellEnd"/>
      <w:r w:rsidR="00767B7E">
        <w:rPr>
          <w:rFonts w:ascii="Sylfaen" w:hAnsi="Sylfaen"/>
          <w:lang w:val="ka-GE"/>
        </w:rPr>
        <w:t>ტეტზე</w:t>
      </w:r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გადაწყვეტილებას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აცნობებს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ყველა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მონაწილე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კომპანიას</w:t>
      </w:r>
      <w:proofErr w:type="spellEnd"/>
      <w:r w:rsidRPr="00330593">
        <w:rPr>
          <w:rFonts w:ascii="Sylfaen" w:hAnsi="Sylfaen"/>
        </w:rPr>
        <w:t>. „</w:t>
      </w:r>
      <w:proofErr w:type="spellStart"/>
      <w:r w:rsidRPr="00330593">
        <w:rPr>
          <w:rFonts w:ascii="Sylfaen" w:hAnsi="Sylfaen"/>
        </w:rPr>
        <w:t>შემსყიდველი“არ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ვალდებული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მონაწილე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კომპანიას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მისცეს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სიტყვიერი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წერილობით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ახსნა-განმარტება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კონსკურსთან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დაკავშირებულ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ნებისმიერ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გადაწყვეტილებაზე</w:t>
      </w:r>
      <w:proofErr w:type="spellEnd"/>
      <w:r w:rsidRPr="00330593">
        <w:rPr>
          <w:rFonts w:ascii="Sylfaen" w:hAnsi="Sylfaen"/>
        </w:rPr>
        <w:t>.</w:t>
      </w:r>
    </w:p>
    <w:p w14:paraId="086BBBD3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„</w:t>
      </w:r>
      <w:proofErr w:type="spellStart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იტოვებს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უფლებას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გადაამოწმოს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პრეტენდენტებისგან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მიღებული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ნებისმიერი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სახის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ასევე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მოიძიოს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პრეტენდენტი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კომპანიის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მისი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საქმიანობის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შესახებ</w:t>
      </w:r>
      <w:proofErr w:type="spellEnd"/>
      <w:r w:rsidRPr="00330593">
        <w:rPr>
          <w:rFonts w:ascii="Sylfaen" w:hAnsi="Sylfaen"/>
        </w:rPr>
        <w:t xml:space="preserve">. </w:t>
      </w:r>
      <w:proofErr w:type="spellStart"/>
      <w:r w:rsidRPr="00330593">
        <w:rPr>
          <w:rFonts w:ascii="Sylfaen" w:hAnsi="Sylfaen"/>
        </w:rPr>
        <w:t>იმ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შემთხვევაში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თუ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დადასტურდება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რომ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პრეტენდენტის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მხრიდან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მოწოდებული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lastRenderedPageBreak/>
        <w:t>ინფორმაცია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შეესაბამება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სინამდვილეს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გაყალბებულია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პრეტენდენტი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იქნება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დისკვალიფიცირებული</w:t>
      </w:r>
      <w:proofErr w:type="spellEnd"/>
      <w:r w:rsidRPr="00330593">
        <w:rPr>
          <w:rFonts w:ascii="Sylfaen" w:hAnsi="Sylfaen"/>
        </w:rPr>
        <w:t>.</w:t>
      </w:r>
    </w:p>
    <w:p w14:paraId="28113391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გთხოვთ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გაითვალისწინოთ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რომ</w:t>
      </w:r>
      <w:proofErr w:type="spellEnd"/>
      <w:r w:rsidRPr="00330593">
        <w:rPr>
          <w:rFonts w:ascii="Sylfaen" w:hAnsi="Sylfaen"/>
        </w:rPr>
        <w:t xml:space="preserve"> „</w:t>
      </w:r>
      <w:proofErr w:type="spellStart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მიიღებს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არავითარ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ზეპირ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შეკითხვას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დამატებითი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მისაღებად</w:t>
      </w:r>
      <w:proofErr w:type="spellEnd"/>
      <w:r w:rsidRPr="00330593">
        <w:rPr>
          <w:rFonts w:ascii="Sylfaen" w:hAnsi="Sylfaen"/>
        </w:rPr>
        <w:t xml:space="preserve">. </w:t>
      </w:r>
      <w:proofErr w:type="spellStart"/>
      <w:r w:rsidRPr="00330593">
        <w:rPr>
          <w:rFonts w:ascii="Sylfaen" w:hAnsi="Sylfaen"/>
        </w:rPr>
        <w:t>გამონაკლისის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სახით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მიიღება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შეკითხვები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ტელეფონით</w:t>
      </w:r>
      <w:proofErr w:type="spellEnd"/>
      <w:r w:rsidRPr="00330593">
        <w:rPr>
          <w:rFonts w:ascii="Sylfaen" w:hAnsi="Sylfaen"/>
        </w:rPr>
        <w:t>.</w:t>
      </w:r>
    </w:p>
    <w:p w14:paraId="36F41812" w14:textId="77777777" w:rsid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  <w:b/>
          <w:bCs/>
        </w:rPr>
        <w:t>შენიშვნა</w:t>
      </w:r>
      <w:proofErr w:type="spellEnd"/>
      <w:r w:rsidRPr="00330593">
        <w:rPr>
          <w:rFonts w:ascii="Sylfaen" w:hAnsi="Sylfaen"/>
          <w:b/>
          <w:bCs/>
        </w:rPr>
        <w:t>:</w:t>
      </w:r>
      <w:r w:rsidRPr="00330593">
        <w:rPr>
          <w:rFonts w:ascii="Sylfaen" w:hAnsi="Sylfaen"/>
        </w:rPr>
        <w:t> </w:t>
      </w:r>
      <w:proofErr w:type="spellStart"/>
      <w:r w:rsidRPr="00330593">
        <w:rPr>
          <w:rFonts w:ascii="Sylfaen" w:hAnsi="Sylfaen"/>
        </w:rPr>
        <w:t>ნებისმიერი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სხვა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ინფორმაცია</w:t>
      </w:r>
      <w:proofErr w:type="spellEnd"/>
      <w:r w:rsidRPr="00330593">
        <w:rPr>
          <w:rFonts w:ascii="Sylfaen" w:hAnsi="Sylfaen"/>
        </w:rPr>
        <w:t xml:space="preserve">, </w:t>
      </w:r>
      <w:proofErr w:type="spellStart"/>
      <w:r w:rsidRPr="00330593">
        <w:rPr>
          <w:rFonts w:ascii="Sylfaen" w:hAnsi="Sylfaen"/>
        </w:rPr>
        <w:t>მოპოვებული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სხვა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გზით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იქნება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ოფიციალური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წარმოშობს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არავითარ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ვალდებულებას</w:t>
      </w:r>
      <w:proofErr w:type="spellEnd"/>
      <w:r w:rsidRPr="00330593">
        <w:rPr>
          <w:rFonts w:ascii="Sylfaen" w:hAnsi="Sylfaen"/>
        </w:rPr>
        <w:t>  „</w:t>
      </w:r>
      <w:proofErr w:type="spellStart"/>
      <w:r w:rsidRPr="00330593">
        <w:rPr>
          <w:rFonts w:ascii="Sylfaen" w:hAnsi="Sylfaen"/>
        </w:rPr>
        <w:t>შემსყიდველი</w:t>
      </w:r>
      <w:proofErr w:type="spellEnd"/>
      <w:r w:rsidRPr="00330593">
        <w:rPr>
          <w:rFonts w:ascii="Sylfaen" w:hAnsi="Sylfaen"/>
        </w:rPr>
        <w:t xml:space="preserve">“ </w:t>
      </w:r>
      <w:proofErr w:type="spellStart"/>
      <w:r w:rsidRPr="00330593">
        <w:rPr>
          <w:rFonts w:ascii="Sylfaen" w:hAnsi="Sylfaen"/>
        </w:rPr>
        <w:t>მხრიდან</w:t>
      </w:r>
      <w:proofErr w:type="spellEnd"/>
      <w:r w:rsidRPr="00330593">
        <w:rPr>
          <w:rFonts w:ascii="Sylfaen" w:hAnsi="Sylfaen"/>
        </w:rPr>
        <w:t>.</w:t>
      </w:r>
    </w:p>
    <w:p w14:paraId="55DBFD9C" w14:textId="77777777" w:rsidR="00C32F33" w:rsidRPr="00330593" w:rsidRDefault="00C32F33" w:rsidP="00330593">
      <w:pPr>
        <w:spacing w:after="0" w:line="360" w:lineRule="auto"/>
        <w:jc w:val="both"/>
        <w:rPr>
          <w:rFonts w:ascii="Sylfaen" w:hAnsi="Sylfaen"/>
        </w:rPr>
      </w:pPr>
    </w:p>
    <w:p w14:paraId="4D4C2E93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  <w:b/>
          <w:bCs/>
        </w:rPr>
      </w:pPr>
      <w:proofErr w:type="spellStart"/>
      <w:r w:rsidRPr="00330593">
        <w:rPr>
          <w:rFonts w:ascii="Sylfaen" w:hAnsi="Sylfaen"/>
          <w:b/>
          <w:bCs/>
        </w:rPr>
        <w:t>ინფორმაცია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ელექტრონულ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ტენდერში</w:t>
      </w:r>
      <w:proofErr w:type="spellEnd"/>
      <w:r w:rsidRPr="00330593">
        <w:rPr>
          <w:rFonts w:ascii="Sylfaen" w:hAnsi="Sylfaen"/>
          <w:b/>
          <w:bCs/>
        </w:rPr>
        <w:t xml:space="preserve"> </w:t>
      </w:r>
      <w:proofErr w:type="spellStart"/>
      <w:r w:rsidRPr="00330593">
        <w:rPr>
          <w:rFonts w:ascii="Sylfaen" w:hAnsi="Sylfaen"/>
          <w:b/>
          <w:bCs/>
        </w:rPr>
        <w:t>მონაწილეთათვის</w:t>
      </w:r>
      <w:proofErr w:type="spellEnd"/>
      <w:r w:rsidRPr="00330593">
        <w:rPr>
          <w:rFonts w:ascii="Sylfaen" w:hAnsi="Sylfaen"/>
          <w:b/>
          <w:bCs/>
        </w:rPr>
        <w:t>:</w:t>
      </w:r>
    </w:p>
    <w:p w14:paraId="7EA3948A" w14:textId="77777777" w:rsidR="00330593" w:rsidRPr="00330593" w:rsidRDefault="00330593" w:rsidP="00330593">
      <w:pPr>
        <w:numPr>
          <w:ilvl w:val="0"/>
          <w:numId w:val="44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დაინტერესებულმა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პირებმა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წინადადება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უნდა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წარმოადგინონ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შესყიდვების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ელექტრონული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სისტემის</w:t>
      </w:r>
      <w:proofErr w:type="spellEnd"/>
      <w:r w:rsidRPr="00330593">
        <w:rPr>
          <w:rFonts w:ascii="Sylfaen" w:hAnsi="Sylfaen"/>
        </w:rPr>
        <w:t> </w:t>
      </w:r>
      <w:hyperlink r:id="rId9" w:history="1">
        <w:r w:rsidRPr="00330593">
          <w:rPr>
            <w:rStyle w:val="Hyperlink"/>
            <w:rFonts w:ascii="Sylfaen" w:hAnsi="Sylfaen"/>
            <w:b/>
            <w:bCs/>
          </w:rPr>
          <w:t>www.tenders.ge</w:t>
        </w:r>
      </w:hyperlink>
      <w:r w:rsidRPr="00330593">
        <w:rPr>
          <w:rFonts w:ascii="Sylfaen" w:hAnsi="Sylfaen"/>
        </w:rPr>
        <w:t> </w:t>
      </w:r>
      <w:proofErr w:type="spellStart"/>
      <w:r w:rsidRPr="00330593">
        <w:rPr>
          <w:rFonts w:ascii="Sylfaen" w:hAnsi="Sylfaen"/>
        </w:rPr>
        <w:t>საშუალებით</w:t>
      </w:r>
      <w:proofErr w:type="spellEnd"/>
      <w:r w:rsidRPr="00330593">
        <w:rPr>
          <w:rFonts w:ascii="Sylfaen" w:hAnsi="Sylfaen"/>
        </w:rPr>
        <w:t>;</w:t>
      </w:r>
    </w:p>
    <w:p w14:paraId="64867BD9" w14:textId="44B309C3" w:rsidR="00330593" w:rsidRPr="00330593" w:rsidRDefault="00330593" w:rsidP="00330593">
      <w:pPr>
        <w:numPr>
          <w:ilvl w:val="0"/>
          <w:numId w:val="44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სატენდერო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წინადადების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წარმოდგენის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ბოლო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ვადა</w:t>
      </w:r>
      <w:proofErr w:type="spellEnd"/>
      <w:r w:rsidRPr="00330593">
        <w:rPr>
          <w:rFonts w:ascii="Sylfaen" w:hAnsi="Sylfaen"/>
        </w:rPr>
        <w:t>: </w:t>
      </w:r>
      <w:r w:rsidRPr="00330593">
        <w:rPr>
          <w:rFonts w:ascii="Sylfaen" w:hAnsi="Sylfaen"/>
          <w:b/>
          <w:bCs/>
        </w:rPr>
        <w:t>202</w:t>
      </w:r>
      <w:r w:rsidRPr="00DD40CE">
        <w:rPr>
          <w:rFonts w:ascii="Sylfaen" w:hAnsi="Sylfaen"/>
          <w:b/>
          <w:bCs/>
          <w:lang w:val="ka-GE"/>
        </w:rPr>
        <w:t>4</w:t>
      </w:r>
      <w:r w:rsidRPr="00330593">
        <w:rPr>
          <w:rFonts w:ascii="Sylfaen" w:hAnsi="Sylfaen"/>
          <w:b/>
          <w:bCs/>
        </w:rPr>
        <w:t> </w:t>
      </w:r>
      <w:proofErr w:type="spellStart"/>
      <w:r w:rsidRPr="00330593">
        <w:rPr>
          <w:rFonts w:ascii="Sylfaen" w:hAnsi="Sylfaen"/>
          <w:b/>
          <w:bCs/>
        </w:rPr>
        <w:t>წლის</w:t>
      </w:r>
      <w:proofErr w:type="spellEnd"/>
      <w:r w:rsidRPr="00330593">
        <w:rPr>
          <w:rFonts w:ascii="Sylfaen" w:hAnsi="Sylfaen"/>
          <w:b/>
          <w:bCs/>
        </w:rPr>
        <w:t xml:space="preserve">, </w:t>
      </w:r>
      <w:r w:rsidR="002511EE">
        <w:rPr>
          <w:rFonts w:ascii="Sylfaen" w:hAnsi="Sylfaen"/>
          <w:b/>
          <w:bCs/>
          <w:lang w:val="ka-GE"/>
        </w:rPr>
        <w:t xml:space="preserve">5 </w:t>
      </w:r>
      <w:r w:rsidR="00616400">
        <w:rPr>
          <w:rFonts w:ascii="Sylfaen" w:hAnsi="Sylfaen"/>
          <w:b/>
          <w:bCs/>
          <w:lang w:val="ka-GE"/>
        </w:rPr>
        <w:t>მარტი</w:t>
      </w:r>
      <w:r>
        <w:rPr>
          <w:rFonts w:ascii="Sylfaen" w:hAnsi="Sylfaen"/>
          <w:b/>
          <w:bCs/>
          <w:lang w:val="ka-GE"/>
        </w:rPr>
        <w:t>,</w:t>
      </w:r>
      <w:r w:rsidRPr="00330593">
        <w:rPr>
          <w:rFonts w:ascii="Sylfaen" w:hAnsi="Sylfaen"/>
          <w:b/>
          <w:bCs/>
        </w:rPr>
        <w:t xml:space="preserve"> 18:00 </w:t>
      </w:r>
      <w:proofErr w:type="spellStart"/>
      <w:r w:rsidRPr="00330593">
        <w:rPr>
          <w:rFonts w:ascii="Sylfaen" w:hAnsi="Sylfaen"/>
          <w:b/>
          <w:bCs/>
        </w:rPr>
        <w:t>სთ</w:t>
      </w:r>
      <w:proofErr w:type="spellEnd"/>
      <w:r w:rsidRPr="00330593">
        <w:rPr>
          <w:rFonts w:ascii="Sylfaen" w:hAnsi="Sylfaen"/>
          <w:b/>
          <w:bCs/>
        </w:rPr>
        <w:t>;</w:t>
      </w:r>
    </w:p>
    <w:p w14:paraId="1A6B44D1" w14:textId="77777777" w:rsidR="00330593" w:rsidRPr="00330593" w:rsidRDefault="00330593" w:rsidP="00330593">
      <w:pPr>
        <w:numPr>
          <w:ilvl w:val="0"/>
          <w:numId w:val="44"/>
        </w:numPr>
        <w:spacing w:after="0" w:line="360" w:lineRule="auto"/>
        <w:jc w:val="both"/>
        <w:rPr>
          <w:rFonts w:ascii="Sylfaen" w:hAnsi="Sylfaen"/>
        </w:rPr>
      </w:pPr>
      <w:proofErr w:type="spellStart"/>
      <w:r w:rsidRPr="00330593">
        <w:rPr>
          <w:rFonts w:ascii="Sylfaen" w:hAnsi="Sylfaen"/>
        </w:rPr>
        <w:t>ელექტრონულ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ტენდერში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მონაწილეობის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მიღების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დეტალური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ინსტრუქცია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გთხოვთ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იხილოთ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თანდართულ</w:t>
      </w:r>
      <w:proofErr w:type="spellEnd"/>
      <w:r w:rsidRPr="00330593">
        <w:rPr>
          <w:rFonts w:ascii="Sylfaen" w:hAnsi="Sylfaen"/>
        </w:rPr>
        <w:t xml:space="preserve"> </w:t>
      </w:r>
      <w:proofErr w:type="spellStart"/>
      <w:r w:rsidRPr="00330593">
        <w:rPr>
          <w:rFonts w:ascii="Sylfaen" w:hAnsi="Sylfaen"/>
        </w:rPr>
        <w:t>ფაილში</w:t>
      </w:r>
      <w:proofErr w:type="spellEnd"/>
      <w:r w:rsidRPr="00330593">
        <w:rPr>
          <w:rFonts w:ascii="Sylfaen" w:hAnsi="Sylfaen"/>
        </w:rPr>
        <w:t>;</w:t>
      </w:r>
    </w:p>
    <w:p w14:paraId="408369F7" w14:textId="2DC39D3F" w:rsidR="000710CD" w:rsidRDefault="000710CD" w:rsidP="00ED40EB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0230EC58" w14:textId="77777777" w:rsidR="00A80837" w:rsidRDefault="00A80837" w:rsidP="00ED40EB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D9586A0" w14:textId="29E7A3CB" w:rsidR="00A80837" w:rsidRPr="00330593" w:rsidRDefault="00330593" w:rsidP="00ED40EB">
      <w:pPr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330593">
        <w:rPr>
          <w:rFonts w:ascii="Sylfaen" w:hAnsi="Sylfaen"/>
          <w:b/>
          <w:bCs/>
          <w:lang w:val="ka-GE"/>
        </w:rPr>
        <w:t>შესყიდვების წარმომადგენელი</w:t>
      </w:r>
    </w:p>
    <w:p w14:paraId="56B81ED3" w14:textId="0A715603" w:rsidR="00330593" w:rsidRPr="00330593" w:rsidRDefault="00330593" w:rsidP="0033059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330593">
        <w:rPr>
          <w:rFonts w:ascii="Sylfaen" w:hAnsi="Sylfaen"/>
          <w:lang w:val="ka-GE"/>
        </w:rPr>
        <w:t>სალომე ქოქიაშვილი</w:t>
      </w:r>
    </w:p>
    <w:p w14:paraId="6B1C2AF3" w14:textId="4652D324" w:rsidR="00330593" w:rsidRPr="00330593" w:rsidRDefault="00330593" w:rsidP="0033059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  <w:lang w:val="ka-GE"/>
        </w:rPr>
        <w:t xml:space="preserve">ელ.ფოსტა </w:t>
      </w:r>
      <w:hyperlink r:id="rId10" w:history="1">
        <w:r w:rsidRPr="00330593">
          <w:rPr>
            <w:rStyle w:val="Hyperlink"/>
            <w:rFonts w:ascii="Sylfaen" w:hAnsi="Sylfaen"/>
          </w:rPr>
          <w:t>sqoqiashvili@m2.ge</w:t>
        </w:r>
      </w:hyperlink>
    </w:p>
    <w:p w14:paraId="739C261E" w14:textId="25B3B5CF" w:rsidR="00330593" w:rsidRPr="00330593" w:rsidRDefault="00330593" w:rsidP="0033059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330593">
        <w:rPr>
          <w:rFonts w:ascii="Sylfaen" w:hAnsi="Sylfaen"/>
          <w:lang w:val="ka-GE"/>
        </w:rPr>
        <w:t>მობ: 579 91 22 33</w:t>
      </w:r>
    </w:p>
    <w:p w14:paraId="733FC86D" w14:textId="6EE87914" w:rsidR="000710CD" w:rsidRDefault="000710CD" w:rsidP="00CC4789">
      <w:pPr>
        <w:spacing w:after="0" w:line="360" w:lineRule="auto"/>
        <w:jc w:val="both"/>
        <w:rPr>
          <w:rFonts w:ascii="Sylfaen" w:hAnsi="Sylfaen"/>
        </w:rPr>
      </w:pPr>
    </w:p>
    <w:p w14:paraId="58D236C0" w14:textId="31E8204B" w:rsidR="00237416" w:rsidRPr="00E37C5C" w:rsidRDefault="00237416" w:rsidP="00A35317">
      <w:pPr>
        <w:spacing w:after="0" w:line="360" w:lineRule="auto"/>
        <w:jc w:val="both"/>
        <w:rPr>
          <w:rFonts w:ascii="AcadNusx" w:hAnsi="AcadNusx"/>
        </w:rPr>
      </w:pPr>
      <w:bookmarkStart w:id="2" w:name="_Toc454818556"/>
      <w:bookmarkEnd w:id="2"/>
    </w:p>
    <w:sectPr w:rsidR="00237416" w:rsidRPr="00E37C5C" w:rsidSect="00D12216">
      <w:headerReference w:type="default" r:id="rId11"/>
      <w:footerReference w:type="default" r:id="rId12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45ED" w14:textId="77777777" w:rsidR="00D12216" w:rsidRDefault="00D12216" w:rsidP="007902EA">
      <w:pPr>
        <w:spacing w:after="0" w:line="240" w:lineRule="auto"/>
      </w:pPr>
      <w:r>
        <w:separator/>
      </w:r>
    </w:p>
  </w:endnote>
  <w:endnote w:type="continuationSeparator" w:id="0">
    <w:p w14:paraId="67811A04" w14:textId="77777777" w:rsidR="00D12216" w:rsidRDefault="00D1221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CEE7599" w:rsidR="00D269DA" w:rsidRDefault="00D26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9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D269DA" w:rsidRDefault="00D2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02A2" w14:textId="77777777" w:rsidR="00D12216" w:rsidRDefault="00D12216" w:rsidP="007902EA">
      <w:pPr>
        <w:spacing w:after="0" w:line="240" w:lineRule="auto"/>
      </w:pPr>
      <w:r>
        <w:separator/>
      </w:r>
    </w:p>
  </w:footnote>
  <w:footnote w:type="continuationSeparator" w:id="0">
    <w:p w14:paraId="14460EBF" w14:textId="77777777" w:rsidR="00D12216" w:rsidRDefault="00D1221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AD15" w14:textId="0CDC814E" w:rsidR="00D269DA" w:rsidRDefault="00D269DA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D269DA" w:rsidRDefault="00D2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622"/>
    <w:multiLevelType w:val="hybridMultilevel"/>
    <w:tmpl w:val="2BEA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4CF4"/>
    <w:multiLevelType w:val="multilevel"/>
    <w:tmpl w:val="F6F4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55444AA"/>
    <w:multiLevelType w:val="hybridMultilevel"/>
    <w:tmpl w:val="E61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5B5BB4"/>
    <w:multiLevelType w:val="hybridMultilevel"/>
    <w:tmpl w:val="A0CA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9" w15:restartNumberingAfterBreak="0">
    <w:nsid w:val="3DB3372A"/>
    <w:multiLevelType w:val="multilevel"/>
    <w:tmpl w:val="F6E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1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4632E1"/>
    <w:multiLevelType w:val="multilevel"/>
    <w:tmpl w:val="368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6" w15:restartNumberingAfterBreak="0">
    <w:nsid w:val="4E1008D7"/>
    <w:multiLevelType w:val="multilevel"/>
    <w:tmpl w:val="99D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3" w15:restartNumberingAfterBreak="0">
    <w:nsid w:val="5D7A492A"/>
    <w:multiLevelType w:val="hybridMultilevel"/>
    <w:tmpl w:val="E426165E"/>
    <w:lvl w:ilvl="0" w:tplc="5F9A0C0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6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8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0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5150325"/>
    <w:multiLevelType w:val="multilevel"/>
    <w:tmpl w:val="978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834649">
    <w:abstractNumId w:val="20"/>
  </w:num>
  <w:num w:numId="2" w16cid:durableId="380787039">
    <w:abstractNumId w:val="0"/>
  </w:num>
  <w:num w:numId="3" w16cid:durableId="1119492258">
    <w:abstractNumId w:val="1"/>
  </w:num>
  <w:num w:numId="4" w16cid:durableId="482157983">
    <w:abstractNumId w:val="42"/>
  </w:num>
  <w:num w:numId="5" w16cid:durableId="1336033462">
    <w:abstractNumId w:val="18"/>
  </w:num>
  <w:num w:numId="6" w16cid:durableId="306858066">
    <w:abstractNumId w:val="5"/>
  </w:num>
  <w:num w:numId="7" w16cid:durableId="1153374325">
    <w:abstractNumId w:val="4"/>
  </w:num>
  <w:num w:numId="8" w16cid:durableId="1207719395">
    <w:abstractNumId w:val="35"/>
  </w:num>
  <w:num w:numId="9" w16cid:durableId="272203015">
    <w:abstractNumId w:val="39"/>
  </w:num>
  <w:num w:numId="10" w16cid:durableId="1287543291">
    <w:abstractNumId w:val="21"/>
  </w:num>
  <w:num w:numId="11" w16cid:durableId="1010451635">
    <w:abstractNumId w:val="10"/>
  </w:num>
  <w:num w:numId="12" w16cid:durableId="1370372702">
    <w:abstractNumId w:val="16"/>
  </w:num>
  <w:num w:numId="13" w16cid:durableId="1164786707">
    <w:abstractNumId w:val="30"/>
  </w:num>
  <w:num w:numId="14" w16cid:durableId="965815179">
    <w:abstractNumId w:val="23"/>
  </w:num>
  <w:num w:numId="15" w16cid:durableId="1223712387">
    <w:abstractNumId w:val="13"/>
  </w:num>
  <w:num w:numId="16" w16cid:durableId="57214698">
    <w:abstractNumId w:val="37"/>
  </w:num>
  <w:num w:numId="17" w16cid:durableId="1929191383">
    <w:abstractNumId w:val="28"/>
  </w:num>
  <w:num w:numId="18" w16cid:durableId="1647472577">
    <w:abstractNumId w:val="27"/>
  </w:num>
  <w:num w:numId="19" w16cid:durableId="2140830660">
    <w:abstractNumId w:val="9"/>
  </w:num>
  <w:num w:numId="20" w16cid:durableId="258565983">
    <w:abstractNumId w:val="2"/>
  </w:num>
  <w:num w:numId="21" w16cid:durableId="1406997528">
    <w:abstractNumId w:val="41"/>
  </w:num>
  <w:num w:numId="22" w16cid:durableId="394085669">
    <w:abstractNumId w:val="44"/>
  </w:num>
  <w:num w:numId="23" w16cid:durableId="155458917">
    <w:abstractNumId w:val="17"/>
  </w:num>
  <w:num w:numId="24" w16cid:durableId="1644308353">
    <w:abstractNumId w:val="38"/>
  </w:num>
  <w:num w:numId="25" w16cid:durableId="335574430">
    <w:abstractNumId w:val="12"/>
  </w:num>
  <w:num w:numId="26" w16cid:durableId="1607806989">
    <w:abstractNumId w:val="34"/>
  </w:num>
  <w:num w:numId="27" w16cid:durableId="358942667">
    <w:abstractNumId w:val="3"/>
  </w:num>
  <w:num w:numId="28" w16cid:durableId="1558319890">
    <w:abstractNumId w:val="31"/>
  </w:num>
  <w:num w:numId="29" w16cid:durableId="968435802">
    <w:abstractNumId w:val="29"/>
  </w:num>
  <w:num w:numId="30" w16cid:durableId="2051146827">
    <w:abstractNumId w:val="36"/>
  </w:num>
  <w:num w:numId="31" w16cid:durableId="1172069751">
    <w:abstractNumId w:val="40"/>
  </w:num>
  <w:num w:numId="32" w16cid:durableId="890574163">
    <w:abstractNumId w:val="32"/>
  </w:num>
  <w:num w:numId="33" w16cid:durableId="1137646385">
    <w:abstractNumId w:val="14"/>
  </w:num>
  <w:num w:numId="34" w16cid:durableId="491064191">
    <w:abstractNumId w:val="24"/>
  </w:num>
  <w:num w:numId="35" w16cid:durableId="1995450290">
    <w:abstractNumId w:val="25"/>
  </w:num>
  <w:num w:numId="36" w16cid:durableId="1624918704">
    <w:abstractNumId w:val="8"/>
  </w:num>
  <w:num w:numId="37" w16cid:durableId="892935166">
    <w:abstractNumId w:val="33"/>
  </w:num>
  <w:num w:numId="38" w16cid:durableId="1100879777">
    <w:abstractNumId w:val="11"/>
  </w:num>
  <w:num w:numId="39" w16cid:durableId="315112722">
    <w:abstractNumId w:val="15"/>
  </w:num>
  <w:num w:numId="40" w16cid:durableId="192504089">
    <w:abstractNumId w:val="43"/>
  </w:num>
  <w:num w:numId="41" w16cid:durableId="1348097641">
    <w:abstractNumId w:val="26"/>
  </w:num>
  <w:num w:numId="42" w16cid:durableId="699862388">
    <w:abstractNumId w:val="22"/>
  </w:num>
  <w:num w:numId="43" w16cid:durableId="2028170911">
    <w:abstractNumId w:val="19"/>
  </w:num>
  <w:num w:numId="44" w16cid:durableId="942885726">
    <w:abstractNumId w:val="7"/>
  </w:num>
  <w:num w:numId="45" w16cid:durableId="124040918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jQwMjI0MjMwsjRV0lEKTi0uzszPAykwrwUA1BvYeiwAAAA="/>
  </w:docVars>
  <w:rsids>
    <w:rsidRoot w:val="006E1729"/>
    <w:rsid w:val="00000015"/>
    <w:rsid w:val="000003F5"/>
    <w:rsid w:val="0001217F"/>
    <w:rsid w:val="00013DED"/>
    <w:rsid w:val="00014051"/>
    <w:rsid w:val="00015E1B"/>
    <w:rsid w:val="00015FEE"/>
    <w:rsid w:val="000202A5"/>
    <w:rsid w:val="00026B30"/>
    <w:rsid w:val="00027D70"/>
    <w:rsid w:val="00031452"/>
    <w:rsid w:val="00032743"/>
    <w:rsid w:val="000353F8"/>
    <w:rsid w:val="00046082"/>
    <w:rsid w:val="0004786C"/>
    <w:rsid w:val="00051E54"/>
    <w:rsid w:val="00053EAB"/>
    <w:rsid w:val="0005435C"/>
    <w:rsid w:val="00055E1E"/>
    <w:rsid w:val="00056A31"/>
    <w:rsid w:val="00064AB9"/>
    <w:rsid w:val="0006542B"/>
    <w:rsid w:val="000710CD"/>
    <w:rsid w:val="00081D42"/>
    <w:rsid w:val="00082B03"/>
    <w:rsid w:val="000839D9"/>
    <w:rsid w:val="00090A8D"/>
    <w:rsid w:val="0009219C"/>
    <w:rsid w:val="00092A77"/>
    <w:rsid w:val="00092E77"/>
    <w:rsid w:val="000974B9"/>
    <w:rsid w:val="000A0D72"/>
    <w:rsid w:val="000A2C0D"/>
    <w:rsid w:val="000B1C85"/>
    <w:rsid w:val="000B1F3B"/>
    <w:rsid w:val="000B47A5"/>
    <w:rsid w:val="000B4C5E"/>
    <w:rsid w:val="000B5D0F"/>
    <w:rsid w:val="000C3223"/>
    <w:rsid w:val="000D5BB4"/>
    <w:rsid w:val="000D68A2"/>
    <w:rsid w:val="000E5617"/>
    <w:rsid w:val="000E7D80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58A9"/>
    <w:rsid w:val="00127F44"/>
    <w:rsid w:val="00131B75"/>
    <w:rsid w:val="00136124"/>
    <w:rsid w:val="00137719"/>
    <w:rsid w:val="0014156D"/>
    <w:rsid w:val="00142C37"/>
    <w:rsid w:val="001433C2"/>
    <w:rsid w:val="001461E6"/>
    <w:rsid w:val="00147EA0"/>
    <w:rsid w:val="00156D6D"/>
    <w:rsid w:val="001575CA"/>
    <w:rsid w:val="0016074B"/>
    <w:rsid w:val="00160DCD"/>
    <w:rsid w:val="00161677"/>
    <w:rsid w:val="001618BD"/>
    <w:rsid w:val="00162053"/>
    <w:rsid w:val="00165000"/>
    <w:rsid w:val="00171C91"/>
    <w:rsid w:val="00172F99"/>
    <w:rsid w:val="001735A9"/>
    <w:rsid w:val="00173FB6"/>
    <w:rsid w:val="001760C2"/>
    <w:rsid w:val="0017792E"/>
    <w:rsid w:val="00185C9D"/>
    <w:rsid w:val="00191803"/>
    <w:rsid w:val="00194044"/>
    <w:rsid w:val="001A47AF"/>
    <w:rsid w:val="001A7EBC"/>
    <w:rsid w:val="001B055A"/>
    <w:rsid w:val="001B0D00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1E273D"/>
    <w:rsid w:val="001E6724"/>
    <w:rsid w:val="00202451"/>
    <w:rsid w:val="002056E8"/>
    <w:rsid w:val="00207B93"/>
    <w:rsid w:val="00207CEA"/>
    <w:rsid w:val="0021119E"/>
    <w:rsid w:val="0021503D"/>
    <w:rsid w:val="00216B88"/>
    <w:rsid w:val="002258FF"/>
    <w:rsid w:val="002319CA"/>
    <w:rsid w:val="00237416"/>
    <w:rsid w:val="00240D77"/>
    <w:rsid w:val="00241768"/>
    <w:rsid w:val="002422D6"/>
    <w:rsid w:val="002468A9"/>
    <w:rsid w:val="002511EE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9272A"/>
    <w:rsid w:val="002953DE"/>
    <w:rsid w:val="00297853"/>
    <w:rsid w:val="002A4E62"/>
    <w:rsid w:val="002A60C4"/>
    <w:rsid w:val="002B6F69"/>
    <w:rsid w:val="002C066E"/>
    <w:rsid w:val="002C21C7"/>
    <w:rsid w:val="002C42C6"/>
    <w:rsid w:val="002D06EE"/>
    <w:rsid w:val="002D1E74"/>
    <w:rsid w:val="002D23F8"/>
    <w:rsid w:val="002D2F27"/>
    <w:rsid w:val="002D611B"/>
    <w:rsid w:val="002E0D1E"/>
    <w:rsid w:val="002E0E5E"/>
    <w:rsid w:val="002F0449"/>
    <w:rsid w:val="002F5D85"/>
    <w:rsid w:val="003011B3"/>
    <w:rsid w:val="0030264F"/>
    <w:rsid w:val="00302948"/>
    <w:rsid w:val="00303697"/>
    <w:rsid w:val="00316C88"/>
    <w:rsid w:val="00320435"/>
    <w:rsid w:val="00320878"/>
    <w:rsid w:val="00330593"/>
    <w:rsid w:val="0033101C"/>
    <w:rsid w:val="00333692"/>
    <w:rsid w:val="0033397E"/>
    <w:rsid w:val="00335B04"/>
    <w:rsid w:val="00340CC3"/>
    <w:rsid w:val="00356613"/>
    <w:rsid w:val="00357317"/>
    <w:rsid w:val="003573F4"/>
    <w:rsid w:val="00357F14"/>
    <w:rsid w:val="00361157"/>
    <w:rsid w:val="003612EC"/>
    <w:rsid w:val="003657A5"/>
    <w:rsid w:val="00377D43"/>
    <w:rsid w:val="00381ABC"/>
    <w:rsid w:val="00385373"/>
    <w:rsid w:val="003859BA"/>
    <w:rsid w:val="00387591"/>
    <w:rsid w:val="00387AB5"/>
    <w:rsid w:val="00391AB5"/>
    <w:rsid w:val="003924CB"/>
    <w:rsid w:val="003A029B"/>
    <w:rsid w:val="003A4DAA"/>
    <w:rsid w:val="003A5D91"/>
    <w:rsid w:val="003B14A7"/>
    <w:rsid w:val="003B3634"/>
    <w:rsid w:val="003B460D"/>
    <w:rsid w:val="003B5A5E"/>
    <w:rsid w:val="003C568B"/>
    <w:rsid w:val="003C6F22"/>
    <w:rsid w:val="003D6473"/>
    <w:rsid w:val="003D7C07"/>
    <w:rsid w:val="003E15FA"/>
    <w:rsid w:val="003E639A"/>
    <w:rsid w:val="003F370C"/>
    <w:rsid w:val="003F5521"/>
    <w:rsid w:val="003F699A"/>
    <w:rsid w:val="0040587B"/>
    <w:rsid w:val="004072E3"/>
    <w:rsid w:val="00410EC6"/>
    <w:rsid w:val="00412480"/>
    <w:rsid w:val="0041258C"/>
    <w:rsid w:val="004147A6"/>
    <w:rsid w:val="00430AF7"/>
    <w:rsid w:val="00431665"/>
    <w:rsid w:val="00431B3C"/>
    <w:rsid w:val="00434968"/>
    <w:rsid w:val="004375BF"/>
    <w:rsid w:val="00440A96"/>
    <w:rsid w:val="004418ED"/>
    <w:rsid w:val="00442F86"/>
    <w:rsid w:val="004446E6"/>
    <w:rsid w:val="00444933"/>
    <w:rsid w:val="00446516"/>
    <w:rsid w:val="00452128"/>
    <w:rsid w:val="004533A4"/>
    <w:rsid w:val="00457067"/>
    <w:rsid w:val="00462CA0"/>
    <w:rsid w:val="0046501B"/>
    <w:rsid w:val="004717AB"/>
    <w:rsid w:val="0047585A"/>
    <w:rsid w:val="00481B44"/>
    <w:rsid w:val="00482852"/>
    <w:rsid w:val="00482D77"/>
    <w:rsid w:val="00483B17"/>
    <w:rsid w:val="00485700"/>
    <w:rsid w:val="0048659C"/>
    <w:rsid w:val="00496E14"/>
    <w:rsid w:val="00497393"/>
    <w:rsid w:val="004A3BD8"/>
    <w:rsid w:val="004A4BC7"/>
    <w:rsid w:val="004A66FB"/>
    <w:rsid w:val="004A7C56"/>
    <w:rsid w:val="004B09C9"/>
    <w:rsid w:val="004B0C7B"/>
    <w:rsid w:val="004B2453"/>
    <w:rsid w:val="004B771B"/>
    <w:rsid w:val="004C1E0D"/>
    <w:rsid w:val="004D3679"/>
    <w:rsid w:val="004D3D1C"/>
    <w:rsid w:val="004D747F"/>
    <w:rsid w:val="004D7698"/>
    <w:rsid w:val="004E70FC"/>
    <w:rsid w:val="005111AB"/>
    <w:rsid w:val="0052656B"/>
    <w:rsid w:val="00536345"/>
    <w:rsid w:val="00540038"/>
    <w:rsid w:val="00544856"/>
    <w:rsid w:val="005553C3"/>
    <w:rsid w:val="00567ACA"/>
    <w:rsid w:val="0057474B"/>
    <w:rsid w:val="00575D3E"/>
    <w:rsid w:val="00577027"/>
    <w:rsid w:val="00580531"/>
    <w:rsid w:val="005832A4"/>
    <w:rsid w:val="00583B48"/>
    <w:rsid w:val="00586056"/>
    <w:rsid w:val="00586C84"/>
    <w:rsid w:val="00595E4B"/>
    <w:rsid w:val="005A0827"/>
    <w:rsid w:val="005A7BA2"/>
    <w:rsid w:val="005B44A2"/>
    <w:rsid w:val="005B5DE5"/>
    <w:rsid w:val="005C14A4"/>
    <w:rsid w:val="005D3B83"/>
    <w:rsid w:val="005D55AC"/>
    <w:rsid w:val="005D7073"/>
    <w:rsid w:val="005D7FDF"/>
    <w:rsid w:val="005E05B1"/>
    <w:rsid w:val="005E064A"/>
    <w:rsid w:val="005E130F"/>
    <w:rsid w:val="005F1B80"/>
    <w:rsid w:val="005F3357"/>
    <w:rsid w:val="00610FC8"/>
    <w:rsid w:val="00615BD2"/>
    <w:rsid w:val="00616400"/>
    <w:rsid w:val="00616DE3"/>
    <w:rsid w:val="00626A0A"/>
    <w:rsid w:val="00632910"/>
    <w:rsid w:val="00633210"/>
    <w:rsid w:val="00634B58"/>
    <w:rsid w:val="00641CE8"/>
    <w:rsid w:val="006447A4"/>
    <w:rsid w:val="00661B3E"/>
    <w:rsid w:val="00665219"/>
    <w:rsid w:val="00665C42"/>
    <w:rsid w:val="00667B1F"/>
    <w:rsid w:val="00670B37"/>
    <w:rsid w:val="0067333F"/>
    <w:rsid w:val="00674470"/>
    <w:rsid w:val="0067481E"/>
    <w:rsid w:val="00674F71"/>
    <w:rsid w:val="0068017E"/>
    <w:rsid w:val="00680844"/>
    <w:rsid w:val="00681B23"/>
    <w:rsid w:val="00681F75"/>
    <w:rsid w:val="00682F84"/>
    <w:rsid w:val="00685BD0"/>
    <w:rsid w:val="00692B13"/>
    <w:rsid w:val="0069500B"/>
    <w:rsid w:val="006A256D"/>
    <w:rsid w:val="006A3D31"/>
    <w:rsid w:val="006A7B28"/>
    <w:rsid w:val="006C1436"/>
    <w:rsid w:val="006C2D94"/>
    <w:rsid w:val="006C7D3F"/>
    <w:rsid w:val="006C7E00"/>
    <w:rsid w:val="006D054A"/>
    <w:rsid w:val="006D05CF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2928"/>
    <w:rsid w:val="00734570"/>
    <w:rsid w:val="00735828"/>
    <w:rsid w:val="00754716"/>
    <w:rsid w:val="00764A65"/>
    <w:rsid w:val="00767B7E"/>
    <w:rsid w:val="00772078"/>
    <w:rsid w:val="00772570"/>
    <w:rsid w:val="007778CE"/>
    <w:rsid w:val="007902EA"/>
    <w:rsid w:val="0079252D"/>
    <w:rsid w:val="00794191"/>
    <w:rsid w:val="00796BF5"/>
    <w:rsid w:val="007A0FFB"/>
    <w:rsid w:val="007A28C4"/>
    <w:rsid w:val="007A6E1A"/>
    <w:rsid w:val="007A7424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3DF0"/>
    <w:rsid w:val="0081634F"/>
    <w:rsid w:val="00820874"/>
    <w:rsid w:val="008246F4"/>
    <w:rsid w:val="00824EDA"/>
    <w:rsid w:val="00831142"/>
    <w:rsid w:val="00833770"/>
    <w:rsid w:val="00833D7F"/>
    <w:rsid w:val="00835018"/>
    <w:rsid w:val="0083614B"/>
    <w:rsid w:val="008367AE"/>
    <w:rsid w:val="008374C0"/>
    <w:rsid w:val="008401B6"/>
    <w:rsid w:val="00840BEC"/>
    <w:rsid w:val="008421EC"/>
    <w:rsid w:val="00843972"/>
    <w:rsid w:val="008473E6"/>
    <w:rsid w:val="008647CD"/>
    <w:rsid w:val="00867825"/>
    <w:rsid w:val="008751D7"/>
    <w:rsid w:val="00875254"/>
    <w:rsid w:val="00876B2D"/>
    <w:rsid w:val="00876B9D"/>
    <w:rsid w:val="0088287D"/>
    <w:rsid w:val="00885CAF"/>
    <w:rsid w:val="00890026"/>
    <w:rsid w:val="00890164"/>
    <w:rsid w:val="008918CD"/>
    <w:rsid w:val="00893A31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132E"/>
    <w:rsid w:val="008C3166"/>
    <w:rsid w:val="008C35CC"/>
    <w:rsid w:val="008D04C5"/>
    <w:rsid w:val="008E16DA"/>
    <w:rsid w:val="008E3D20"/>
    <w:rsid w:val="008E55E0"/>
    <w:rsid w:val="008F1946"/>
    <w:rsid w:val="008F419D"/>
    <w:rsid w:val="008F4F22"/>
    <w:rsid w:val="00900221"/>
    <w:rsid w:val="0090279D"/>
    <w:rsid w:val="00904044"/>
    <w:rsid w:val="00913646"/>
    <w:rsid w:val="00922889"/>
    <w:rsid w:val="00925DC2"/>
    <w:rsid w:val="009261B9"/>
    <w:rsid w:val="00931A9A"/>
    <w:rsid w:val="00934006"/>
    <w:rsid w:val="009364EB"/>
    <w:rsid w:val="00940D2A"/>
    <w:rsid w:val="00950D10"/>
    <w:rsid w:val="00954423"/>
    <w:rsid w:val="00954527"/>
    <w:rsid w:val="0095632F"/>
    <w:rsid w:val="009567A7"/>
    <w:rsid w:val="00957E8C"/>
    <w:rsid w:val="009621F5"/>
    <w:rsid w:val="0096629F"/>
    <w:rsid w:val="00976267"/>
    <w:rsid w:val="009804B1"/>
    <w:rsid w:val="009815C7"/>
    <w:rsid w:val="00985307"/>
    <w:rsid w:val="0099130F"/>
    <w:rsid w:val="00993D47"/>
    <w:rsid w:val="0099429F"/>
    <w:rsid w:val="00997CB4"/>
    <w:rsid w:val="009A2F37"/>
    <w:rsid w:val="009A7535"/>
    <w:rsid w:val="009C56CF"/>
    <w:rsid w:val="009C5EE2"/>
    <w:rsid w:val="009C7B5B"/>
    <w:rsid w:val="009C7E4E"/>
    <w:rsid w:val="009D07D1"/>
    <w:rsid w:val="009D1896"/>
    <w:rsid w:val="009D5E96"/>
    <w:rsid w:val="009D61B5"/>
    <w:rsid w:val="009D6EEF"/>
    <w:rsid w:val="009D733B"/>
    <w:rsid w:val="009E19D7"/>
    <w:rsid w:val="009F003A"/>
    <w:rsid w:val="009F0B8A"/>
    <w:rsid w:val="009F3DE6"/>
    <w:rsid w:val="009F41E3"/>
    <w:rsid w:val="009F4DC4"/>
    <w:rsid w:val="00A0023E"/>
    <w:rsid w:val="00A035A1"/>
    <w:rsid w:val="00A0388F"/>
    <w:rsid w:val="00A111C6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4531"/>
    <w:rsid w:val="00A35317"/>
    <w:rsid w:val="00A35A9C"/>
    <w:rsid w:val="00A37671"/>
    <w:rsid w:val="00A37FB1"/>
    <w:rsid w:val="00A43684"/>
    <w:rsid w:val="00A4512B"/>
    <w:rsid w:val="00A46D11"/>
    <w:rsid w:val="00A477F1"/>
    <w:rsid w:val="00A478F8"/>
    <w:rsid w:val="00A50438"/>
    <w:rsid w:val="00A53CF0"/>
    <w:rsid w:val="00A55463"/>
    <w:rsid w:val="00A5597B"/>
    <w:rsid w:val="00A5620B"/>
    <w:rsid w:val="00A562C3"/>
    <w:rsid w:val="00A61028"/>
    <w:rsid w:val="00A62AC7"/>
    <w:rsid w:val="00A63C87"/>
    <w:rsid w:val="00A7090E"/>
    <w:rsid w:val="00A71E0B"/>
    <w:rsid w:val="00A74B75"/>
    <w:rsid w:val="00A804C4"/>
    <w:rsid w:val="00A80837"/>
    <w:rsid w:val="00A847D4"/>
    <w:rsid w:val="00A935AC"/>
    <w:rsid w:val="00A96330"/>
    <w:rsid w:val="00AA19E9"/>
    <w:rsid w:val="00AA511B"/>
    <w:rsid w:val="00AB0B89"/>
    <w:rsid w:val="00AB2944"/>
    <w:rsid w:val="00AC32F5"/>
    <w:rsid w:val="00AC394F"/>
    <w:rsid w:val="00AC3F41"/>
    <w:rsid w:val="00AC494C"/>
    <w:rsid w:val="00AE4033"/>
    <w:rsid w:val="00AE6EE6"/>
    <w:rsid w:val="00AE77E5"/>
    <w:rsid w:val="00AE7884"/>
    <w:rsid w:val="00AF56A2"/>
    <w:rsid w:val="00AF6D9B"/>
    <w:rsid w:val="00AF7DC3"/>
    <w:rsid w:val="00B00F41"/>
    <w:rsid w:val="00B049C5"/>
    <w:rsid w:val="00B04BAA"/>
    <w:rsid w:val="00B07BFB"/>
    <w:rsid w:val="00B110A0"/>
    <w:rsid w:val="00B11F93"/>
    <w:rsid w:val="00B137F3"/>
    <w:rsid w:val="00B14DE7"/>
    <w:rsid w:val="00B156A3"/>
    <w:rsid w:val="00B23313"/>
    <w:rsid w:val="00B30838"/>
    <w:rsid w:val="00B35065"/>
    <w:rsid w:val="00B403EB"/>
    <w:rsid w:val="00B42689"/>
    <w:rsid w:val="00B47896"/>
    <w:rsid w:val="00B47A71"/>
    <w:rsid w:val="00B47D4C"/>
    <w:rsid w:val="00B5249E"/>
    <w:rsid w:val="00B5452A"/>
    <w:rsid w:val="00B5546D"/>
    <w:rsid w:val="00B56244"/>
    <w:rsid w:val="00B616CF"/>
    <w:rsid w:val="00B62EB8"/>
    <w:rsid w:val="00B651E0"/>
    <w:rsid w:val="00B806AE"/>
    <w:rsid w:val="00B830F8"/>
    <w:rsid w:val="00B84106"/>
    <w:rsid w:val="00B9266D"/>
    <w:rsid w:val="00B92B05"/>
    <w:rsid w:val="00B942E0"/>
    <w:rsid w:val="00B97F4F"/>
    <w:rsid w:val="00BB0F01"/>
    <w:rsid w:val="00BC364F"/>
    <w:rsid w:val="00BC4C63"/>
    <w:rsid w:val="00BC7740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054C"/>
    <w:rsid w:val="00C12270"/>
    <w:rsid w:val="00C12ABD"/>
    <w:rsid w:val="00C14986"/>
    <w:rsid w:val="00C14D7A"/>
    <w:rsid w:val="00C26C36"/>
    <w:rsid w:val="00C27890"/>
    <w:rsid w:val="00C32F33"/>
    <w:rsid w:val="00C33D82"/>
    <w:rsid w:val="00C40C8C"/>
    <w:rsid w:val="00C41C03"/>
    <w:rsid w:val="00C55BCF"/>
    <w:rsid w:val="00C565E7"/>
    <w:rsid w:val="00C67999"/>
    <w:rsid w:val="00C73981"/>
    <w:rsid w:val="00C761CC"/>
    <w:rsid w:val="00C83494"/>
    <w:rsid w:val="00C86727"/>
    <w:rsid w:val="00C86CD0"/>
    <w:rsid w:val="00C91AFC"/>
    <w:rsid w:val="00C9205D"/>
    <w:rsid w:val="00CA1443"/>
    <w:rsid w:val="00CA4A83"/>
    <w:rsid w:val="00CA54EE"/>
    <w:rsid w:val="00CB2B75"/>
    <w:rsid w:val="00CB4BD7"/>
    <w:rsid w:val="00CB730B"/>
    <w:rsid w:val="00CB736E"/>
    <w:rsid w:val="00CB796B"/>
    <w:rsid w:val="00CC3C0A"/>
    <w:rsid w:val="00CC4789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2216"/>
    <w:rsid w:val="00D12A60"/>
    <w:rsid w:val="00D13C42"/>
    <w:rsid w:val="00D150F5"/>
    <w:rsid w:val="00D16A7A"/>
    <w:rsid w:val="00D20CC6"/>
    <w:rsid w:val="00D269DA"/>
    <w:rsid w:val="00D2709F"/>
    <w:rsid w:val="00D30223"/>
    <w:rsid w:val="00D32A75"/>
    <w:rsid w:val="00D32AB0"/>
    <w:rsid w:val="00D3468A"/>
    <w:rsid w:val="00D374EE"/>
    <w:rsid w:val="00D439A1"/>
    <w:rsid w:val="00D43A2F"/>
    <w:rsid w:val="00D455F0"/>
    <w:rsid w:val="00D50720"/>
    <w:rsid w:val="00D513C2"/>
    <w:rsid w:val="00D51D10"/>
    <w:rsid w:val="00D527CB"/>
    <w:rsid w:val="00D557E5"/>
    <w:rsid w:val="00D55C6F"/>
    <w:rsid w:val="00D5623D"/>
    <w:rsid w:val="00D57017"/>
    <w:rsid w:val="00D57FF3"/>
    <w:rsid w:val="00D624C5"/>
    <w:rsid w:val="00D632B9"/>
    <w:rsid w:val="00D663A7"/>
    <w:rsid w:val="00D80291"/>
    <w:rsid w:val="00D80CDB"/>
    <w:rsid w:val="00D8245F"/>
    <w:rsid w:val="00D93CFA"/>
    <w:rsid w:val="00D95150"/>
    <w:rsid w:val="00D959AB"/>
    <w:rsid w:val="00D95A0F"/>
    <w:rsid w:val="00D9619B"/>
    <w:rsid w:val="00D96425"/>
    <w:rsid w:val="00D96566"/>
    <w:rsid w:val="00D979E0"/>
    <w:rsid w:val="00DA1217"/>
    <w:rsid w:val="00DA4009"/>
    <w:rsid w:val="00DA5376"/>
    <w:rsid w:val="00DA6DF0"/>
    <w:rsid w:val="00DB4255"/>
    <w:rsid w:val="00DB4D6B"/>
    <w:rsid w:val="00DB77E8"/>
    <w:rsid w:val="00DC2AA1"/>
    <w:rsid w:val="00DC4440"/>
    <w:rsid w:val="00DC6664"/>
    <w:rsid w:val="00DC6C3F"/>
    <w:rsid w:val="00DD1F94"/>
    <w:rsid w:val="00DD40CE"/>
    <w:rsid w:val="00DE5016"/>
    <w:rsid w:val="00DE7ADB"/>
    <w:rsid w:val="00DF0E2A"/>
    <w:rsid w:val="00DF5F26"/>
    <w:rsid w:val="00E00D0C"/>
    <w:rsid w:val="00E07E04"/>
    <w:rsid w:val="00E123C2"/>
    <w:rsid w:val="00E14853"/>
    <w:rsid w:val="00E2134C"/>
    <w:rsid w:val="00E25748"/>
    <w:rsid w:val="00E262FC"/>
    <w:rsid w:val="00E272FF"/>
    <w:rsid w:val="00E3022B"/>
    <w:rsid w:val="00E3080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61FB"/>
    <w:rsid w:val="00E57F10"/>
    <w:rsid w:val="00E60CA4"/>
    <w:rsid w:val="00E6248F"/>
    <w:rsid w:val="00E65074"/>
    <w:rsid w:val="00E6523B"/>
    <w:rsid w:val="00E66A3D"/>
    <w:rsid w:val="00E711C6"/>
    <w:rsid w:val="00E751A2"/>
    <w:rsid w:val="00E76057"/>
    <w:rsid w:val="00E8201E"/>
    <w:rsid w:val="00E90A78"/>
    <w:rsid w:val="00E91201"/>
    <w:rsid w:val="00E94223"/>
    <w:rsid w:val="00E94ED1"/>
    <w:rsid w:val="00E95292"/>
    <w:rsid w:val="00EA22AE"/>
    <w:rsid w:val="00EA344B"/>
    <w:rsid w:val="00EA3D37"/>
    <w:rsid w:val="00EB217E"/>
    <w:rsid w:val="00EB505F"/>
    <w:rsid w:val="00EC2046"/>
    <w:rsid w:val="00EC2C6F"/>
    <w:rsid w:val="00EC5124"/>
    <w:rsid w:val="00ED2D6B"/>
    <w:rsid w:val="00ED40EB"/>
    <w:rsid w:val="00EF34FE"/>
    <w:rsid w:val="00EF7F05"/>
    <w:rsid w:val="00F0075A"/>
    <w:rsid w:val="00F0297E"/>
    <w:rsid w:val="00F0659D"/>
    <w:rsid w:val="00F069C7"/>
    <w:rsid w:val="00F115A1"/>
    <w:rsid w:val="00F14024"/>
    <w:rsid w:val="00F15359"/>
    <w:rsid w:val="00F17B32"/>
    <w:rsid w:val="00F20E56"/>
    <w:rsid w:val="00F229E5"/>
    <w:rsid w:val="00F22E5C"/>
    <w:rsid w:val="00F266F8"/>
    <w:rsid w:val="00F26F97"/>
    <w:rsid w:val="00F27A96"/>
    <w:rsid w:val="00F34574"/>
    <w:rsid w:val="00F3662E"/>
    <w:rsid w:val="00F40803"/>
    <w:rsid w:val="00F4593D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B16F9"/>
    <w:rsid w:val="00FB230D"/>
    <w:rsid w:val="00FB4070"/>
    <w:rsid w:val="00FC0E26"/>
    <w:rsid w:val="00FC3141"/>
    <w:rsid w:val="00FC6D74"/>
    <w:rsid w:val="00FD0760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30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40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3305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qoqiashvili@m2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0D95-C191-47A8-85A1-CD3E8E5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486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Salome Qoqiashvili</cp:lastModifiedBy>
  <cp:revision>21</cp:revision>
  <cp:lastPrinted>2015-07-27T06:36:00Z</cp:lastPrinted>
  <dcterms:created xsi:type="dcterms:W3CDTF">2023-10-27T13:42:00Z</dcterms:created>
  <dcterms:modified xsi:type="dcterms:W3CDTF">2024-02-20T06:37:00Z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34c74-3ec3-4e8f-91d9-a915579f742b_Enabled">
    <vt:lpwstr>true</vt:lpwstr>
  </property>
  <property fmtid="{D5CDD505-2E9C-101B-9397-08002B2CF9AE}" pid="3" name="MSIP_Label_80734c74-3ec3-4e8f-91d9-a915579f742b_SetDate">
    <vt:lpwstr>2023-10-27T13:33:14Z</vt:lpwstr>
  </property>
  <property fmtid="{D5CDD505-2E9C-101B-9397-08002B2CF9AE}" pid="4" name="MSIP_Label_80734c74-3ec3-4e8f-91d9-a915579f742b_Method">
    <vt:lpwstr>Privileged</vt:lpwstr>
  </property>
  <property fmtid="{D5CDD505-2E9C-101B-9397-08002B2CF9AE}" pid="5" name="MSIP_Label_80734c74-3ec3-4e8f-91d9-a915579f742b_Name">
    <vt:lpwstr>PROC OTHER</vt:lpwstr>
  </property>
  <property fmtid="{D5CDD505-2E9C-101B-9397-08002B2CF9AE}" pid="6" name="MSIP_Label_80734c74-3ec3-4e8f-91d9-a915579f742b_SiteId">
    <vt:lpwstr>e2029e44-8d8d-4545-b8ad-ca25d5446356</vt:lpwstr>
  </property>
  <property fmtid="{D5CDD505-2E9C-101B-9397-08002B2CF9AE}" pid="7" name="MSIP_Label_80734c74-3ec3-4e8f-91d9-a915579f742b_ActionId">
    <vt:lpwstr>5e0a7fc9-3e2a-45cc-8a79-87f4dacb21b8</vt:lpwstr>
  </property>
  <property fmtid="{D5CDD505-2E9C-101B-9397-08002B2CF9AE}" pid="8" name="MSIP_Label_80734c74-3ec3-4e8f-91d9-a915579f742b_ContentBits">
    <vt:lpwstr>0</vt:lpwstr>
  </property>
</Properties>
</file>