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CE" w:rsidRPr="00885CAF" w:rsidRDefault="007D73CE" w:rsidP="006655CE">
      <w:pPr>
        <w:spacing w:after="0" w:line="360" w:lineRule="auto"/>
        <w:rPr>
          <w:rFonts w:ascii="Sylfaen" w:hAnsi="Sylfaen"/>
          <w:b/>
        </w:rPr>
      </w:pPr>
    </w:p>
    <w:p w:rsidR="009815C7" w:rsidRPr="00E37C5C" w:rsidRDefault="009815C7" w:rsidP="00794191">
      <w:pPr>
        <w:spacing w:after="0" w:line="240" w:lineRule="auto"/>
        <w:jc w:val="center"/>
        <w:rPr>
          <w:rFonts w:ascii="Sylfaen" w:hAnsi="Sylfaen" w:cs="Sylfaen"/>
          <w:b/>
        </w:rPr>
      </w:pPr>
    </w:p>
    <w:p w:rsidR="004C4254" w:rsidRPr="006655CE" w:rsidRDefault="005B5DE5" w:rsidP="006655CE">
      <w:pPr>
        <w:spacing w:after="0" w:line="240" w:lineRule="auto"/>
        <w:jc w:val="center"/>
        <w:rPr>
          <w:rFonts w:ascii="Sylfaen" w:hAnsi="Sylfaen" w:cs="Sylfaen"/>
          <w:b/>
        </w:rPr>
      </w:pPr>
      <w:r w:rsidRPr="00485E5A">
        <w:rPr>
          <w:rFonts w:ascii="Sylfaen" w:hAnsi="Sylfaen" w:cs="Sylfaen"/>
          <w:b/>
          <w:noProof/>
        </w:rPr>
        <w:drawing>
          <wp:inline distT="0" distB="0" distL="0" distR="0" wp14:anchorId="721878FE" wp14:editId="1FB1F251">
            <wp:extent cx="1433528" cy="8253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681" cy="8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254" w:rsidRDefault="004C4254" w:rsidP="004C4254">
      <w:pPr>
        <w:spacing w:after="0" w:line="240" w:lineRule="auto"/>
        <w:jc w:val="both"/>
        <w:rPr>
          <w:rFonts w:ascii="Sylfaen" w:hAnsi="Sylfaen"/>
          <w:b/>
          <w:u w:val="single"/>
          <w:lang w:val="ka-GE"/>
        </w:rPr>
      </w:pPr>
      <w:r w:rsidRPr="0006492D">
        <w:rPr>
          <w:rFonts w:ascii="Sylfaen" w:hAnsi="Sylfaen"/>
          <w:b/>
          <w:color w:val="FF0000"/>
          <w:u w:val="single"/>
          <w:lang w:val="ka-GE"/>
        </w:rPr>
        <w:t>ტექნიკური დავალება</w:t>
      </w:r>
    </w:p>
    <w:p w:rsidR="004C4254" w:rsidRDefault="004C4254" w:rsidP="004C425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 მილებს აუცილებლად უნდა ქონდეს გარე და შიდა იზოლაცია</w:t>
      </w:r>
    </w:p>
    <w:p w:rsidR="004C4254" w:rsidRPr="001F6CF4" w:rsidRDefault="004C4254" w:rsidP="001F6CF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შემოთვაზებული შიდა იზოლაცია უნდა იყოს ერთერთი ქვემოთ ჩამოთვლილთაგანი, </w:t>
      </w:r>
      <w:r w:rsidR="001F6CF4">
        <w:rPr>
          <w:rFonts w:ascii="Sylfaen" w:hAnsi="Sylfaen"/>
          <w:lang w:val="ka-GE"/>
        </w:rPr>
        <w:t xml:space="preserve">თუმცა უპირატესობა მიენიჭება </w:t>
      </w:r>
      <w:r w:rsidR="001F6CF4" w:rsidRPr="001F6CF4">
        <w:rPr>
          <w:rFonts w:ascii="Sylfaen" w:hAnsi="Sylfaen"/>
          <w:b/>
          <w:u w:val="single"/>
          <w:lang w:val="ka-GE"/>
        </w:rPr>
        <w:t>Liquid applied epoxy;</w:t>
      </w:r>
    </w:p>
    <w:p w:rsidR="004C4254" w:rsidRPr="004C4254" w:rsidRDefault="004C4254" w:rsidP="004C42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Cement mortar;</w:t>
      </w:r>
      <w:bookmarkStart w:id="0" w:name="_GoBack"/>
      <w:bookmarkEnd w:id="0"/>
    </w:p>
    <w:p w:rsidR="004C4254" w:rsidRDefault="004C4254" w:rsidP="00E04B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Liquid applied epoxy;</w:t>
      </w:r>
    </w:p>
    <w:p w:rsidR="004C4254" w:rsidRPr="004C4254" w:rsidRDefault="004C4254" w:rsidP="00E04B40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en-GB"/>
        </w:rPr>
        <w:t>Fusion Bonded Epoxies;</w:t>
      </w:r>
    </w:p>
    <w:p w:rsidR="004C4254" w:rsidRDefault="004C4254" w:rsidP="004C4254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C4254">
        <w:rPr>
          <w:rFonts w:ascii="Sylfaen" w:hAnsi="Sylfaen"/>
          <w:lang w:val="ka-GE"/>
        </w:rPr>
        <w:t>Polyurethane</w:t>
      </w:r>
      <w:r>
        <w:rPr>
          <w:rFonts w:ascii="Sylfaen" w:hAnsi="Sylfaen"/>
          <w:lang w:val="ka-GE"/>
        </w:rPr>
        <w:t>;</w:t>
      </w:r>
    </w:p>
    <w:p w:rsidR="00661ECC" w:rsidRPr="00661ECC" w:rsidRDefault="0024445A" w:rsidP="00AB12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24445A">
        <w:rPr>
          <w:rFonts w:ascii="Sylfaen" w:hAnsi="Sylfaen"/>
          <w:lang w:val="ka-GE"/>
        </w:rPr>
        <w:t>მომწოდებელმა ერთეულის ფასშ</w:t>
      </w:r>
      <w:r w:rsidR="004C4254" w:rsidRPr="0024445A">
        <w:rPr>
          <w:rFonts w:ascii="Sylfaen" w:hAnsi="Sylfaen"/>
          <w:lang w:val="ka-GE"/>
        </w:rPr>
        <w:t>ი უნდა გაითვალისწინოს ხარისხის კონტროლის კომპანიის დაქირავება (შ.პ.ს ბიურო ვერიტას ჯორჯია</w:t>
      </w:r>
      <w:r w:rsidRPr="0024445A">
        <w:rPr>
          <w:rFonts w:ascii="Sylfaen" w:hAnsi="Sylfaen"/>
          <w:lang w:val="ka-GE"/>
        </w:rPr>
        <w:t xml:space="preserve"> ან </w:t>
      </w:r>
      <w:r w:rsidRPr="0024445A">
        <w:rPr>
          <w:rFonts w:ascii="Sylfaen" w:hAnsi="Sylfaen"/>
        </w:rPr>
        <w:t>SGS)</w:t>
      </w:r>
      <w:r w:rsidR="00644230">
        <w:rPr>
          <w:rFonts w:ascii="Sylfaen" w:hAnsi="Sylfaen"/>
          <w:lang w:val="ka-GE"/>
        </w:rPr>
        <w:t>. რომელმაც უნდა გააკონტროლოს/შეამოწმოს და დოკუმენტალურად დაადასტუროს შემდეგი პუნქტები:</w:t>
      </w:r>
    </w:p>
    <w:p w:rsidR="00661ECC" w:rsidRDefault="0024445A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24445A">
        <w:rPr>
          <w:rFonts w:ascii="Sylfaen" w:hAnsi="Sylfaen"/>
          <w:lang w:val="ka-GE"/>
        </w:rPr>
        <w:t xml:space="preserve">პროდუქციის </w:t>
      </w:r>
      <w:r w:rsidR="00644230">
        <w:rPr>
          <w:rFonts w:ascii="Sylfaen" w:hAnsi="Sylfaen"/>
          <w:lang w:val="ka-GE"/>
        </w:rPr>
        <w:t>წარმოების შესაბამისობა სტანდარტებთან</w:t>
      </w:r>
    </w:p>
    <w:p w:rsidR="00C167DA" w:rsidRPr="004346A5" w:rsidRDefault="00C167DA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346A5">
        <w:rPr>
          <w:rFonts w:ascii="Sylfaen" w:hAnsi="Sylfaen"/>
          <w:lang w:val="ka-GE"/>
        </w:rPr>
        <w:t>ნედლეულის შესაბამისობა სტანდარტებთან</w:t>
      </w:r>
    </w:p>
    <w:p w:rsidR="00A858DA" w:rsidRPr="00A858DA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მასალის, </w:t>
      </w:r>
      <w:r w:rsidR="0024445A" w:rsidRPr="0024445A">
        <w:rPr>
          <w:rFonts w:ascii="Sylfaen" w:hAnsi="Sylfaen"/>
          <w:lang w:val="ka-GE"/>
        </w:rPr>
        <w:t>იზოლაციის</w:t>
      </w:r>
      <w:r w:rsidR="00644230">
        <w:rPr>
          <w:rFonts w:ascii="Sylfaen" w:hAnsi="Sylfaen"/>
          <w:lang w:val="ka-GE"/>
        </w:rPr>
        <w:t xml:space="preserve"> ხარისხი და მისი შესაბამისობა სასმელი წყლისთვის დადგენილ სტანდარტებთან</w:t>
      </w:r>
    </w:p>
    <w:p w:rsidR="00A858DA" w:rsidRPr="00A858DA" w:rsidRDefault="0024445A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24445A">
        <w:rPr>
          <w:rFonts w:ascii="Sylfaen" w:hAnsi="Sylfaen"/>
          <w:lang w:val="ka-GE"/>
        </w:rPr>
        <w:t>კედლი</w:t>
      </w:r>
      <w:r w:rsidR="00644230">
        <w:rPr>
          <w:rFonts w:ascii="Sylfaen" w:hAnsi="Sylfaen"/>
          <w:lang w:val="ka-GE"/>
        </w:rPr>
        <w:t>ს სისქე</w:t>
      </w:r>
    </w:p>
    <w:p w:rsidR="00A858DA" w:rsidRPr="00A858DA" w:rsidRDefault="00735E12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ყოველი მილის სიგრძე</w:t>
      </w:r>
    </w:p>
    <w:p w:rsidR="00644230" w:rsidRPr="00644230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შედუღების</w:t>
      </w:r>
      <w:r w:rsidR="00644230">
        <w:rPr>
          <w:rFonts w:ascii="Sylfaen" w:hAnsi="Sylfaen"/>
          <w:lang w:val="ka-GE"/>
        </w:rPr>
        <w:t xml:space="preserve"> ტესტირება სპეციალური აღჭურვილობის გამოყენებით</w:t>
      </w:r>
    </w:p>
    <w:p w:rsidR="00A858DA" w:rsidRPr="006047B4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წნევის </w:t>
      </w:r>
      <w:r w:rsidR="00644230">
        <w:rPr>
          <w:rFonts w:ascii="Sylfaen" w:hAnsi="Sylfaen"/>
          <w:lang w:val="ka-GE"/>
        </w:rPr>
        <w:t>ტესტირება (მოთხოვნილთნ შესაბამისობა)</w:t>
      </w:r>
    </w:p>
    <w:p w:rsidR="006047B4" w:rsidRPr="004346A5" w:rsidRDefault="006047B4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346A5">
        <w:rPr>
          <w:rFonts w:ascii="Sylfaen" w:hAnsi="Sylfaen"/>
          <w:lang w:val="ka-GE"/>
        </w:rPr>
        <w:t>შემოთავაზებული მილების წნევები უნდა შეესაბამებოდეს მოთხოვნილს პოზიციების მიხედვით</w:t>
      </w:r>
    </w:p>
    <w:p w:rsidR="00A858DA" w:rsidRPr="00A858DA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წარმოების,</w:t>
      </w:r>
      <w:r w:rsidR="00A858DA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ტრან</w:t>
      </w:r>
      <w:r w:rsidR="00644230">
        <w:rPr>
          <w:rFonts w:ascii="Sylfaen" w:hAnsi="Sylfaen"/>
          <w:lang w:val="ka-GE"/>
        </w:rPr>
        <w:t>სპორტირების და მოწოდების გრაფიკის შესაბამისობა ხელშეკრულებაში გათვალისწინებულ შეთანხმებულ პირობებთან</w:t>
      </w:r>
    </w:p>
    <w:p w:rsidR="0024445A" w:rsidRPr="00661ECC" w:rsidRDefault="00661ECC" w:rsidP="00661EC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ტრანსპორტირებამდე </w:t>
      </w:r>
      <w:r w:rsidR="00A858DA">
        <w:rPr>
          <w:rFonts w:ascii="Sylfaen" w:hAnsi="Sylfaen"/>
          <w:lang w:val="ka-GE"/>
        </w:rPr>
        <w:t>ყველა საჭირო დოკუმენტაცი</w:t>
      </w:r>
      <w:r w:rsidR="00644230">
        <w:rPr>
          <w:rFonts w:ascii="Sylfaen" w:hAnsi="Sylfaen"/>
          <w:lang w:val="ka-GE"/>
        </w:rPr>
        <w:t>ის წინასწარი გადამოწმება</w:t>
      </w:r>
    </w:p>
    <w:p w:rsidR="00661ECC" w:rsidRPr="00661ECC" w:rsidRDefault="00C167DA" w:rsidP="00AB12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 w:rsidRPr="004346A5">
        <w:rPr>
          <w:rFonts w:ascii="Sylfaen" w:hAnsi="Sylfaen"/>
          <w:lang w:val="ka-GE"/>
        </w:rPr>
        <w:t xml:space="preserve">შეთანხმებული </w:t>
      </w:r>
      <w:r w:rsidR="00661ECC" w:rsidRPr="004346A5">
        <w:rPr>
          <w:rFonts w:ascii="Sylfaen" w:hAnsi="Sylfaen"/>
          <w:lang w:val="ka-GE"/>
        </w:rPr>
        <w:t>მოწოდების</w:t>
      </w:r>
      <w:r w:rsidR="00661ECC">
        <w:rPr>
          <w:rFonts w:ascii="Sylfaen" w:hAnsi="Sylfaen"/>
          <w:lang w:val="ka-GE"/>
        </w:rPr>
        <w:t xml:space="preserve"> გრაფიკის დაცვა აუცილებელი პირობაა - გრაფიკის ყოველი დარღვევა </w:t>
      </w:r>
      <w:r w:rsidR="00735E12">
        <w:rPr>
          <w:rFonts w:ascii="Sylfaen" w:hAnsi="Sylfaen"/>
          <w:lang w:val="ka-GE"/>
        </w:rPr>
        <w:t>განისაზღვრება ერთჯერადი ჯარიმით 100 000 ლარი (ყოველ დარღვევაზე)</w:t>
      </w:r>
      <w:r w:rsidR="00661ECC">
        <w:rPr>
          <w:rFonts w:ascii="Sylfaen" w:hAnsi="Sylfaen"/>
          <w:lang w:val="ka-GE"/>
        </w:rPr>
        <w:t xml:space="preserve">, ხოლო ყოველ ვადაგადაცილებულ დღეზე </w:t>
      </w:r>
      <w:r w:rsidR="00735E12">
        <w:rPr>
          <w:rFonts w:ascii="Sylfaen" w:hAnsi="Sylfaen"/>
          <w:lang w:val="ka-GE"/>
        </w:rPr>
        <w:t>ჯარიმას დაემატება 10 000 ლარი</w:t>
      </w:r>
      <w:r w:rsidR="00661ECC">
        <w:rPr>
          <w:rFonts w:ascii="Sylfaen" w:hAnsi="Sylfaen"/>
          <w:lang w:val="ka-GE"/>
        </w:rPr>
        <w:t>.</w:t>
      </w:r>
    </w:p>
    <w:p w:rsidR="00661ECC" w:rsidRPr="00C167DA" w:rsidRDefault="00661ECC" w:rsidP="00661ECC">
      <w:pPr>
        <w:pStyle w:val="ListParagraph"/>
        <w:numPr>
          <w:ilvl w:val="0"/>
          <w:numId w:val="14"/>
        </w:numPr>
        <w:rPr>
          <w:rFonts w:ascii="Sylfaen" w:hAnsi="Sylfaen"/>
          <w:b/>
          <w:lang w:val="ka-GE"/>
        </w:rPr>
      </w:pPr>
      <w:r w:rsidRPr="00C167DA">
        <w:rPr>
          <w:rFonts w:ascii="Sylfaen" w:hAnsi="Sylfaen"/>
          <w:b/>
        </w:rPr>
        <w:t xml:space="preserve">MSF </w:t>
      </w:r>
      <w:r w:rsidR="00735E12" w:rsidRPr="00C167DA">
        <w:rPr>
          <w:rFonts w:ascii="Sylfaen" w:hAnsi="Sylfaen"/>
          <w:b/>
          <w:lang w:val="ka-GE"/>
        </w:rPr>
        <w:t>სერტიფიკატის ქონ</w:t>
      </w:r>
      <w:r w:rsidRPr="00C167DA">
        <w:rPr>
          <w:rFonts w:ascii="Sylfaen" w:hAnsi="Sylfaen"/>
          <w:b/>
          <w:lang w:val="ka-GE"/>
        </w:rPr>
        <w:t>ა სავალდებულოა</w:t>
      </w:r>
    </w:p>
    <w:p w:rsidR="00C167DA" w:rsidRPr="004346A5" w:rsidRDefault="00C167DA" w:rsidP="00661ECC">
      <w:pPr>
        <w:pStyle w:val="ListParagraph"/>
        <w:numPr>
          <w:ilvl w:val="0"/>
          <w:numId w:val="14"/>
        </w:numPr>
        <w:rPr>
          <w:rFonts w:ascii="Sylfaen" w:hAnsi="Sylfaen"/>
          <w:b/>
          <w:lang w:val="ka-GE"/>
        </w:rPr>
      </w:pPr>
      <w:r w:rsidRPr="004346A5">
        <w:rPr>
          <w:rFonts w:ascii="Sylfaen" w:hAnsi="Sylfaen"/>
          <w:b/>
          <w:lang w:val="ka-GE"/>
        </w:rPr>
        <w:t xml:space="preserve">სავალდებულოა </w:t>
      </w:r>
      <w:r w:rsidRPr="004346A5">
        <w:rPr>
          <w:rFonts w:ascii="Sylfaen" w:hAnsi="Sylfaen"/>
          <w:b/>
        </w:rPr>
        <w:t xml:space="preserve">MILL TEST CERTIFICATE </w:t>
      </w:r>
    </w:p>
    <w:p w:rsidR="00661ECC" w:rsidRPr="00A858DA" w:rsidRDefault="00661ECC" w:rsidP="00661ECC">
      <w:pPr>
        <w:pStyle w:val="ListParagraph"/>
        <w:numPr>
          <w:ilvl w:val="0"/>
          <w:numId w:val="14"/>
        </w:numPr>
        <w:rPr>
          <w:rFonts w:ascii="Sylfaen" w:hAnsi="Sylfaen"/>
          <w:lang w:val="ka-GE"/>
        </w:rPr>
      </w:pPr>
      <w:r w:rsidRPr="00A858DA">
        <w:rPr>
          <w:rFonts w:ascii="Sylfaen" w:hAnsi="Sylfaen"/>
          <w:lang w:val="ka-GE"/>
        </w:rPr>
        <w:t>პროდუქციაზე უნდა ვრცელდებოდეს მინიმუ  40 წლიანი გარანტია</w:t>
      </w:r>
    </w:p>
    <w:p w:rsidR="00A858DA" w:rsidRDefault="00A858DA" w:rsidP="00AB128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20% ავანსი გაიცემა საბანკო გარანტიის საფუძველზე (ავანსის გაზრდა შესაძლებელია, თუ ხარისხის კონტროლის კომპანია დაადასტურებს ანავსის გაზრდის რაციონალურობას</w:t>
      </w:r>
      <w:r w:rsidR="00644230">
        <w:rPr>
          <w:rFonts w:ascii="Sylfaen" w:hAnsi="Sylfaen" w:cs="Sylfaen"/>
          <w:lang w:val="ka-GE"/>
        </w:rPr>
        <w:t>, ეტაპობრივი მოწოდებების შესაბამისად</w:t>
      </w:r>
      <w:r>
        <w:rPr>
          <w:rFonts w:ascii="Sylfaen" w:hAnsi="Sylfaen" w:cs="Sylfaen"/>
          <w:lang w:val="ka-GE"/>
        </w:rPr>
        <w:t>).</w:t>
      </w:r>
    </w:p>
    <w:p w:rsidR="00644230" w:rsidRPr="0006492D" w:rsidRDefault="00A858DA" w:rsidP="001E002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Pr="001E0022">
        <w:rPr>
          <w:rFonts w:ascii="Sylfaen" w:hAnsi="Sylfaen" w:cs="Sylfaen"/>
          <w:lang w:val="ka-GE"/>
        </w:rPr>
        <w:t>მოითხოვება ხელშეკრულების შესრულების უზრუნველყოფის გარანტია</w:t>
      </w:r>
      <w:r w:rsidRPr="001E0022">
        <w:rPr>
          <w:rFonts w:ascii="Sylfaen" w:hAnsi="Sylfaen" w:cs="Sylfaen"/>
        </w:rPr>
        <w:t xml:space="preserve"> 5 </w:t>
      </w:r>
      <w:r w:rsidRPr="001E0022">
        <w:rPr>
          <w:rFonts w:ascii="Sylfaen" w:hAnsi="Sylfaen" w:cs="Sylfaen"/>
          <w:lang w:val="ka-GE"/>
        </w:rPr>
        <w:t>პროცენტი</w:t>
      </w:r>
      <w:r w:rsidRPr="001E0022">
        <w:rPr>
          <w:rFonts w:ascii="Sylfaen" w:hAnsi="Sylfaen" w:cs="Sylfaen"/>
        </w:rPr>
        <w:t xml:space="preserve"> </w:t>
      </w:r>
      <w:r w:rsidR="001E0022">
        <w:rPr>
          <w:rFonts w:ascii="Sylfaen" w:hAnsi="Sylfaen" w:cs="Sylfaen"/>
          <w:lang w:val="ka-GE"/>
        </w:rPr>
        <w:t>(</w:t>
      </w:r>
      <w:proofErr w:type="spellStart"/>
      <w:r w:rsidR="001E0022" w:rsidRPr="001E0022">
        <w:rPr>
          <w:rFonts w:ascii="Sylfaen" w:hAnsi="Sylfaen" w:cs="Sylfaen"/>
        </w:rPr>
        <w:t>საბანკო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გარანტია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უნდა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იყოს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გაცემული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საქართველოს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მიერ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ლიცენზირებული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ბანკის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ან</w:t>
      </w:r>
      <w:proofErr w:type="spellEnd"/>
      <w:r w:rsidR="001E0022" w:rsidRPr="001E0022">
        <w:rPr>
          <w:rFonts w:ascii="Sylfaen" w:hAnsi="Sylfaen" w:cs="Sylfaen"/>
        </w:rPr>
        <w:t xml:space="preserve"> „</w:t>
      </w:r>
      <w:proofErr w:type="spellStart"/>
      <w:r w:rsidR="001E0022" w:rsidRPr="001E0022">
        <w:rPr>
          <w:rFonts w:ascii="Sylfaen" w:hAnsi="Sylfaen" w:cs="Sylfaen"/>
        </w:rPr>
        <w:t>ეკონომიკური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თანამშრომლობისა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და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განვითარების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ორგანიზაციის</w:t>
      </w:r>
      <w:proofErr w:type="spellEnd"/>
      <w:r w:rsidR="001E0022" w:rsidRPr="001E0022">
        <w:rPr>
          <w:rFonts w:ascii="Sylfaen" w:hAnsi="Sylfaen" w:cs="Sylfaen"/>
        </w:rPr>
        <w:t xml:space="preserve">“ („OECD“) </w:t>
      </w:r>
      <w:proofErr w:type="spellStart"/>
      <w:r w:rsidR="001E0022" w:rsidRPr="001E0022">
        <w:rPr>
          <w:rFonts w:ascii="Sylfaen" w:hAnsi="Sylfaen" w:cs="Sylfaen"/>
        </w:rPr>
        <w:t>წევრი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ქვეყნის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ბანკის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მიერ</w:t>
      </w:r>
      <w:proofErr w:type="spellEnd"/>
      <w:r w:rsidR="006E408A">
        <w:rPr>
          <w:rFonts w:ascii="Sylfaen" w:hAnsi="Sylfaen" w:cs="Sylfaen"/>
        </w:rPr>
        <w:t xml:space="preserve"> </w:t>
      </w:r>
      <w:proofErr w:type="spellStart"/>
      <w:r w:rsidR="006E408A">
        <w:rPr>
          <w:rFonts w:ascii="Sylfaen" w:hAnsi="Sylfaen" w:cs="Sylfaen"/>
        </w:rPr>
        <w:t>და</w:t>
      </w:r>
      <w:proofErr w:type="spellEnd"/>
      <w:r w:rsidR="006E408A">
        <w:rPr>
          <w:rFonts w:ascii="Sylfaen" w:hAnsi="Sylfaen" w:cs="Sylfaen"/>
        </w:rPr>
        <w:t xml:space="preserve"> </w:t>
      </w:r>
      <w:proofErr w:type="spellStart"/>
      <w:r w:rsidR="006E408A">
        <w:rPr>
          <w:rFonts w:ascii="Sylfaen" w:hAnsi="Sylfaen" w:cs="Sylfaen"/>
        </w:rPr>
        <w:t>ძალაში</w:t>
      </w:r>
      <w:proofErr w:type="spellEnd"/>
      <w:r w:rsidR="006E408A">
        <w:rPr>
          <w:rFonts w:ascii="Sylfaen" w:hAnsi="Sylfaen" w:cs="Sylfaen"/>
        </w:rPr>
        <w:t xml:space="preserve"> </w:t>
      </w:r>
      <w:proofErr w:type="spellStart"/>
      <w:r w:rsidR="006E408A">
        <w:rPr>
          <w:rFonts w:ascii="Sylfaen" w:hAnsi="Sylfaen" w:cs="Sylfaen"/>
        </w:rPr>
        <w:t>უნდა</w:t>
      </w:r>
      <w:proofErr w:type="spellEnd"/>
      <w:r w:rsidR="006E408A">
        <w:rPr>
          <w:rFonts w:ascii="Sylfaen" w:hAnsi="Sylfaen" w:cs="Sylfaen"/>
        </w:rPr>
        <w:t xml:space="preserve"> </w:t>
      </w:r>
      <w:proofErr w:type="spellStart"/>
      <w:r w:rsidR="006E408A">
        <w:rPr>
          <w:rFonts w:ascii="Sylfaen" w:hAnsi="Sylfaen" w:cs="Sylfaen"/>
        </w:rPr>
        <w:t>იყოს</w:t>
      </w:r>
      <w:proofErr w:type="spellEnd"/>
      <w:r w:rsidR="006E408A">
        <w:rPr>
          <w:rFonts w:ascii="Sylfaen" w:hAnsi="Sylfaen" w:cs="Sylfaen"/>
        </w:rPr>
        <w:t xml:space="preserve"> </w:t>
      </w:r>
      <w:proofErr w:type="spellStart"/>
      <w:r w:rsidR="006E408A">
        <w:rPr>
          <w:rFonts w:ascii="Sylfaen" w:hAnsi="Sylfaen" w:cs="Sylfaen"/>
        </w:rPr>
        <w:t>არანაკლებ</w:t>
      </w:r>
      <w:proofErr w:type="spellEnd"/>
      <w:r w:rsidR="006E408A">
        <w:rPr>
          <w:rFonts w:ascii="Sylfaen" w:hAnsi="Sylfaen" w:cs="Sylfaen"/>
        </w:rPr>
        <w:t xml:space="preserve"> </w:t>
      </w:r>
      <w:proofErr w:type="spellStart"/>
      <w:r w:rsidR="001E0022" w:rsidRPr="001E0022">
        <w:rPr>
          <w:rFonts w:ascii="Sylfaen" w:hAnsi="Sylfaen" w:cs="Sylfaen"/>
        </w:rPr>
        <w:t>სამუშაოების</w:t>
      </w:r>
      <w:proofErr w:type="spellEnd"/>
      <w:r w:rsidR="001E0022" w:rsidRPr="001E0022">
        <w:rPr>
          <w:rFonts w:ascii="Sylfaen" w:hAnsi="Sylfaen" w:cs="Sylfaen"/>
        </w:rPr>
        <w:t xml:space="preserve"> </w:t>
      </w:r>
      <w:proofErr w:type="spellStart"/>
      <w:r w:rsidR="006E408A" w:rsidRPr="0006492D">
        <w:rPr>
          <w:rFonts w:ascii="Sylfaen" w:hAnsi="Sylfaen" w:cs="Sylfaen"/>
          <w:b/>
        </w:rPr>
        <w:t>დასრულებ</w:t>
      </w:r>
      <w:proofErr w:type="spellEnd"/>
      <w:r w:rsidR="006E408A" w:rsidRPr="0006492D">
        <w:rPr>
          <w:rFonts w:ascii="Sylfaen" w:hAnsi="Sylfaen" w:cs="Sylfaen"/>
          <w:b/>
          <w:lang w:val="ka-GE"/>
        </w:rPr>
        <w:t xml:space="preserve">იდან </w:t>
      </w:r>
      <w:r w:rsidR="001E0022" w:rsidRPr="0006492D">
        <w:rPr>
          <w:rFonts w:ascii="Sylfaen" w:hAnsi="Sylfaen" w:cs="Sylfaen"/>
          <w:b/>
        </w:rPr>
        <w:t xml:space="preserve"> 1 </w:t>
      </w:r>
      <w:proofErr w:type="spellStart"/>
      <w:r w:rsidR="001E0022" w:rsidRPr="0006492D">
        <w:rPr>
          <w:rFonts w:ascii="Sylfaen" w:hAnsi="Sylfaen" w:cs="Sylfaen"/>
          <w:b/>
        </w:rPr>
        <w:t>წლის</w:t>
      </w:r>
      <w:proofErr w:type="spellEnd"/>
      <w:r w:rsidR="001E0022" w:rsidRPr="0006492D">
        <w:rPr>
          <w:rFonts w:ascii="Sylfaen" w:hAnsi="Sylfaen" w:cs="Sylfaen"/>
          <w:b/>
        </w:rPr>
        <w:t xml:space="preserve"> </w:t>
      </w:r>
      <w:proofErr w:type="spellStart"/>
      <w:r w:rsidR="001E0022" w:rsidRPr="0006492D">
        <w:rPr>
          <w:rFonts w:ascii="Sylfaen" w:hAnsi="Sylfaen" w:cs="Sylfaen"/>
          <w:b/>
        </w:rPr>
        <w:t>განმავლობაში</w:t>
      </w:r>
      <w:proofErr w:type="spellEnd"/>
      <w:r w:rsidR="001E0022" w:rsidRPr="0006492D">
        <w:rPr>
          <w:rFonts w:ascii="Sylfaen" w:hAnsi="Sylfaen" w:cs="Sylfaen"/>
          <w:b/>
        </w:rPr>
        <w:t xml:space="preserve">. </w:t>
      </w:r>
    </w:p>
    <w:p w:rsidR="00C74E5F" w:rsidRPr="001E0022" w:rsidRDefault="00C74E5F" w:rsidP="00C74E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lastRenderedPageBreak/>
        <w:t xml:space="preserve">მომწოდებელი ვალდებულია ხელშეკრულება გააფორმოს </w:t>
      </w:r>
      <w:r>
        <w:rPr>
          <w:rFonts w:ascii="Sylfaen" w:hAnsi="Sylfaen" w:cs="Sylfaen"/>
        </w:rPr>
        <w:t>GWP-</w:t>
      </w:r>
      <w:r>
        <w:rPr>
          <w:rFonts w:ascii="Sylfaen" w:hAnsi="Sylfaen" w:cs="Sylfaen"/>
          <w:lang w:val="ka-GE"/>
        </w:rPr>
        <w:t xml:space="preserve">ის მიერ შემოთავაზებული </w:t>
      </w:r>
      <w:r w:rsidRPr="001E0022">
        <w:rPr>
          <w:rFonts w:ascii="Sylfaen" w:hAnsi="Sylfaen" w:cs="Sylfaen"/>
          <w:lang w:val="ka-GE"/>
        </w:rPr>
        <w:t>ხელშეკრულების დრაფტის მიხედვით</w:t>
      </w:r>
    </w:p>
    <w:p w:rsidR="00C74E5F" w:rsidRPr="004346A5" w:rsidRDefault="00C74E5F" w:rsidP="00C74E5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Sylfaen" w:hAnsi="Sylfaen" w:cs="Sylfaen"/>
        </w:rPr>
      </w:pPr>
      <w:r w:rsidRPr="004346A5">
        <w:rPr>
          <w:rFonts w:ascii="Sylfaen" w:hAnsi="Sylfaen" w:cs="Sylfaen"/>
          <w:lang w:val="ka-GE"/>
        </w:rPr>
        <w:t xml:space="preserve">ტრანსპორტირება </w:t>
      </w:r>
      <w:r w:rsidR="00C167DA" w:rsidRPr="004346A5">
        <w:rPr>
          <w:rFonts w:ascii="Sylfaen" w:hAnsi="Sylfaen" w:cs="Sylfaen"/>
        </w:rPr>
        <w:t xml:space="preserve">EX-work </w:t>
      </w:r>
      <w:proofErr w:type="spellStart"/>
      <w:r w:rsidR="00C167DA" w:rsidRPr="004346A5">
        <w:rPr>
          <w:rFonts w:ascii="Sylfaen" w:hAnsi="Sylfaen" w:cs="Sylfaen"/>
        </w:rPr>
        <w:t>ან</w:t>
      </w:r>
      <w:proofErr w:type="spellEnd"/>
      <w:r w:rsidR="00C167DA" w:rsidRPr="004346A5">
        <w:rPr>
          <w:rFonts w:ascii="Sylfaen" w:hAnsi="Sylfaen" w:cs="Sylfaen"/>
        </w:rPr>
        <w:t xml:space="preserve"> </w:t>
      </w:r>
      <w:proofErr w:type="spellStart"/>
      <w:r w:rsidR="00C167DA" w:rsidRPr="004346A5">
        <w:rPr>
          <w:rFonts w:ascii="Sylfaen" w:hAnsi="Sylfaen" w:cs="Sylfaen"/>
        </w:rPr>
        <w:t>თბილისი</w:t>
      </w:r>
      <w:proofErr w:type="spellEnd"/>
      <w:r w:rsidR="00C167DA" w:rsidRPr="004346A5">
        <w:rPr>
          <w:rFonts w:ascii="Sylfaen" w:hAnsi="Sylfaen" w:cs="Sylfaen"/>
        </w:rPr>
        <w:t xml:space="preserve"> </w:t>
      </w:r>
      <w:proofErr w:type="spellStart"/>
      <w:r w:rsidR="00C167DA" w:rsidRPr="004346A5">
        <w:rPr>
          <w:rFonts w:ascii="Sylfaen" w:hAnsi="Sylfaen" w:cs="Sylfaen"/>
        </w:rPr>
        <w:t>ტაბახმელა</w:t>
      </w:r>
      <w:proofErr w:type="spellEnd"/>
      <w:r w:rsidR="00C167DA" w:rsidRPr="004346A5">
        <w:rPr>
          <w:rFonts w:ascii="Sylfaen" w:hAnsi="Sylfaen" w:cs="Sylfaen"/>
        </w:rPr>
        <w:t xml:space="preserve"> </w:t>
      </w:r>
      <w:proofErr w:type="spellStart"/>
      <w:r w:rsidR="00C167DA" w:rsidRPr="004346A5">
        <w:rPr>
          <w:rFonts w:ascii="Sylfaen" w:hAnsi="Sylfaen" w:cs="Sylfaen"/>
        </w:rPr>
        <w:t>ან</w:t>
      </w:r>
      <w:proofErr w:type="spellEnd"/>
      <w:r w:rsidR="00735E12" w:rsidRPr="004346A5">
        <w:rPr>
          <w:rFonts w:ascii="Sylfaen" w:hAnsi="Sylfaen" w:cs="Sylfaen"/>
        </w:rPr>
        <w:t xml:space="preserve"> </w:t>
      </w:r>
      <w:proofErr w:type="spellStart"/>
      <w:r w:rsidR="00735E12" w:rsidRPr="004346A5">
        <w:rPr>
          <w:rFonts w:ascii="Sylfaen" w:hAnsi="Sylfaen" w:cs="Sylfaen"/>
        </w:rPr>
        <w:t>თბილისი</w:t>
      </w:r>
      <w:proofErr w:type="spellEnd"/>
      <w:r w:rsidR="00735E12" w:rsidRPr="004346A5">
        <w:rPr>
          <w:rFonts w:ascii="Sylfaen" w:hAnsi="Sylfaen" w:cs="Sylfaen"/>
        </w:rPr>
        <w:t xml:space="preserve"> </w:t>
      </w:r>
      <w:proofErr w:type="spellStart"/>
      <w:r w:rsidR="00735E12" w:rsidRPr="004346A5">
        <w:rPr>
          <w:rFonts w:ascii="Sylfaen" w:hAnsi="Sylfaen" w:cs="Sylfaen"/>
        </w:rPr>
        <w:t>ნატახტარი</w:t>
      </w:r>
      <w:proofErr w:type="spellEnd"/>
      <w:r w:rsidR="00C167DA" w:rsidRPr="004346A5">
        <w:rPr>
          <w:rFonts w:ascii="Sylfaen" w:hAnsi="Sylfaen" w:cs="Sylfaen"/>
          <w:lang w:val="ka-GE"/>
        </w:rPr>
        <w:t xml:space="preserve"> ან </w:t>
      </w:r>
      <w:r w:rsidR="008D7C29" w:rsidRPr="004346A5">
        <w:rPr>
          <w:rFonts w:ascii="Sylfaen" w:hAnsi="Sylfaen" w:cs="Sylfaen"/>
          <w:lang w:val="ka-GE"/>
        </w:rPr>
        <w:t>თბილისი თელეთი შავნაბადას მონასტრის მიმდებარე ტერიტორია.</w:t>
      </w:r>
    </w:p>
    <w:p w:rsidR="0024445A" w:rsidRDefault="0024445A" w:rsidP="0024445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BC7740" w:rsidRPr="0024445A" w:rsidRDefault="005F2A51" w:rsidP="0024445A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  <w:r w:rsidRPr="0024445A">
        <w:rPr>
          <w:rFonts w:ascii="Sylfaen" w:hAnsi="Sylfaen" w:cs="Sylfaen"/>
          <w:lang w:val="ka-GE"/>
        </w:rPr>
        <w:t>რაოდენობა და სპეციფიკაცია მითითებულია</w:t>
      </w:r>
      <w:r w:rsidR="00682F84" w:rsidRPr="0024445A">
        <w:rPr>
          <w:rFonts w:ascii="Sylfaen" w:hAnsi="Sylfaen" w:cs="Sylfaen"/>
        </w:rPr>
        <w:t xml:space="preserve"> </w:t>
      </w:r>
      <w:proofErr w:type="spellStart"/>
      <w:r w:rsidR="00682F84" w:rsidRPr="0024445A">
        <w:rPr>
          <w:rFonts w:ascii="Sylfaen" w:hAnsi="Sylfaen" w:cs="Sylfaen"/>
        </w:rPr>
        <w:t>დანართი</w:t>
      </w:r>
      <w:proofErr w:type="spellEnd"/>
      <w:r w:rsidR="00682F84" w:rsidRPr="0024445A">
        <w:rPr>
          <w:rFonts w:ascii="Sylfaen" w:hAnsi="Sylfaen" w:cs="Sylfaen"/>
        </w:rPr>
        <w:t xml:space="preserve"> N1-</w:t>
      </w:r>
      <w:r w:rsidRPr="0024445A">
        <w:rPr>
          <w:rFonts w:ascii="Sylfaen" w:hAnsi="Sylfaen" w:cs="Sylfaen"/>
          <w:lang w:val="ka-GE"/>
        </w:rPr>
        <w:t>ში</w:t>
      </w:r>
    </w:p>
    <w:p w:rsidR="00D114DE" w:rsidRPr="00485E5A" w:rsidRDefault="00D114DE" w:rsidP="00860A3E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D114DE" w:rsidRPr="00485E5A" w:rsidSect="005111AB">
      <w:headerReference w:type="default" r:id="rId9"/>
      <w:footerReference w:type="default" r:id="rId10"/>
      <w:pgSz w:w="12240" w:h="15840"/>
      <w:pgMar w:top="1134" w:right="81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57" w:rsidRDefault="00B15557" w:rsidP="007902EA">
      <w:pPr>
        <w:spacing w:after="0" w:line="240" w:lineRule="auto"/>
      </w:pPr>
      <w:r>
        <w:separator/>
      </w:r>
    </w:p>
  </w:endnote>
  <w:endnote w:type="continuationSeparator" w:id="0">
    <w:p w:rsidR="00B15557" w:rsidRDefault="00B15557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:rsidR="00D269DA" w:rsidRDefault="00D26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69DA" w:rsidRDefault="00D2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57" w:rsidRDefault="00B15557" w:rsidP="007902EA">
      <w:pPr>
        <w:spacing w:after="0" w:line="240" w:lineRule="auto"/>
      </w:pPr>
      <w:r>
        <w:separator/>
      </w:r>
    </w:p>
  </w:footnote>
  <w:footnote w:type="continuationSeparator" w:id="0">
    <w:p w:rsidR="00B15557" w:rsidRDefault="00B15557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9DA" w:rsidRDefault="00D269DA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:rsidR="00D269DA" w:rsidRDefault="00D26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2F6"/>
    <w:multiLevelType w:val="hybridMultilevel"/>
    <w:tmpl w:val="36DE4ECE"/>
    <w:lvl w:ilvl="0" w:tplc="379A9B0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21BE2"/>
    <w:multiLevelType w:val="hybridMultilevel"/>
    <w:tmpl w:val="2D2C4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C29BB"/>
    <w:multiLevelType w:val="hybridMultilevel"/>
    <w:tmpl w:val="9CF6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18AF"/>
    <w:multiLevelType w:val="hybridMultilevel"/>
    <w:tmpl w:val="3F50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D2C4E"/>
    <w:multiLevelType w:val="hybridMultilevel"/>
    <w:tmpl w:val="CFFA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60B22"/>
    <w:multiLevelType w:val="hybridMultilevel"/>
    <w:tmpl w:val="EBCE0394"/>
    <w:lvl w:ilvl="0" w:tplc="765C07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60"/>
    <w:multiLevelType w:val="multilevel"/>
    <w:tmpl w:val="E54C48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F81226"/>
    <w:multiLevelType w:val="hybridMultilevel"/>
    <w:tmpl w:val="758E31D0"/>
    <w:lvl w:ilvl="0" w:tplc="4CB41A06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60372"/>
    <w:multiLevelType w:val="hybridMultilevel"/>
    <w:tmpl w:val="ADFE9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2C5A02"/>
    <w:multiLevelType w:val="hybridMultilevel"/>
    <w:tmpl w:val="9B9656EE"/>
    <w:lvl w:ilvl="0" w:tplc="4CB41A06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CB9"/>
    <w:multiLevelType w:val="hybridMultilevel"/>
    <w:tmpl w:val="EBD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E3131"/>
    <w:multiLevelType w:val="hybridMultilevel"/>
    <w:tmpl w:val="B1C8B2FA"/>
    <w:lvl w:ilvl="0" w:tplc="C6F8C4BA">
      <w:start w:val="1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C3A3D"/>
    <w:multiLevelType w:val="hybridMultilevel"/>
    <w:tmpl w:val="CE74D2D2"/>
    <w:lvl w:ilvl="0" w:tplc="804C572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322E"/>
    <w:multiLevelType w:val="hybridMultilevel"/>
    <w:tmpl w:val="6D74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32519"/>
    <w:multiLevelType w:val="hybridMultilevel"/>
    <w:tmpl w:val="F8045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xMjQwMjI0MjMwsjRV0lEKTi0uzszPAykwqwUAlSrDYywAAAA="/>
  </w:docVars>
  <w:rsids>
    <w:rsidRoot w:val="006E1729"/>
    <w:rsid w:val="00000015"/>
    <w:rsid w:val="000003F5"/>
    <w:rsid w:val="00001A54"/>
    <w:rsid w:val="0001217F"/>
    <w:rsid w:val="00013DED"/>
    <w:rsid w:val="00013E19"/>
    <w:rsid w:val="00014051"/>
    <w:rsid w:val="00015E1B"/>
    <w:rsid w:val="000202A5"/>
    <w:rsid w:val="00026B30"/>
    <w:rsid w:val="00027D70"/>
    <w:rsid w:val="00031452"/>
    <w:rsid w:val="00032743"/>
    <w:rsid w:val="000353F8"/>
    <w:rsid w:val="00044603"/>
    <w:rsid w:val="00046082"/>
    <w:rsid w:val="0004786C"/>
    <w:rsid w:val="00051E54"/>
    <w:rsid w:val="00053EAB"/>
    <w:rsid w:val="0005435C"/>
    <w:rsid w:val="00055E1E"/>
    <w:rsid w:val="00056A31"/>
    <w:rsid w:val="00062D0B"/>
    <w:rsid w:val="0006492D"/>
    <w:rsid w:val="00064AB9"/>
    <w:rsid w:val="0006542B"/>
    <w:rsid w:val="000710CD"/>
    <w:rsid w:val="000710FD"/>
    <w:rsid w:val="00081D42"/>
    <w:rsid w:val="00082B03"/>
    <w:rsid w:val="00082D1C"/>
    <w:rsid w:val="000839D9"/>
    <w:rsid w:val="00090A8D"/>
    <w:rsid w:val="0009219C"/>
    <w:rsid w:val="00092A77"/>
    <w:rsid w:val="00092E77"/>
    <w:rsid w:val="000974B9"/>
    <w:rsid w:val="000A0D72"/>
    <w:rsid w:val="000A2C0D"/>
    <w:rsid w:val="000A4F61"/>
    <w:rsid w:val="000B1C85"/>
    <w:rsid w:val="000B1F3B"/>
    <w:rsid w:val="000B47A5"/>
    <w:rsid w:val="000B4C5E"/>
    <w:rsid w:val="000B5118"/>
    <w:rsid w:val="000B5D07"/>
    <w:rsid w:val="000B5D0F"/>
    <w:rsid w:val="000C14D3"/>
    <w:rsid w:val="000C3223"/>
    <w:rsid w:val="000C3556"/>
    <w:rsid w:val="000C36B3"/>
    <w:rsid w:val="000C436F"/>
    <w:rsid w:val="000D5BB4"/>
    <w:rsid w:val="000D68A2"/>
    <w:rsid w:val="000E4531"/>
    <w:rsid w:val="000E5617"/>
    <w:rsid w:val="000E7D80"/>
    <w:rsid w:val="000F03A0"/>
    <w:rsid w:val="000F3872"/>
    <w:rsid w:val="000F4D71"/>
    <w:rsid w:val="000F63C5"/>
    <w:rsid w:val="00102232"/>
    <w:rsid w:val="00110CCE"/>
    <w:rsid w:val="00111C8F"/>
    <w:rsid w:val="001127D2"/>
    <w:rsid w:val="00116D4F"/>
    <w:rsid w:val="00117164"/>
    <w:rsid w:val="00120724"/>
    <w:rsid w:val="00122148"/>
    <w:rsid w:val="00124C8F"/>
    <w:rsid w:val="001258A9"/>
    <w:rsid w:val="00127F44"/>
    <w:rsid w:val="00131B75"/>
    <w:rsid w:val="0013326E"/>
    <w:rsid w:val="00136124"/>
    <w:rsid w:val="00137719"/>
    <w:rsid w:val="00140BF9"/>
    <w:rsid w:val="0014156D"/>
    <w:rsid w:val="00142C37"/>
    <w:rsid w:val="001433C2"/>
    <w:rsid w:val="001461E6"/>
    <w:rsid w:val="00147EA0"/>
    <w:rsid w:val="00156D6D"/>
    <w:rsid w:val="001575CA"/>
    <w:rsid w:val="00157C81"/>
    <w:rsid w:val="0016074B"/>
    <w:rsid w:val="00160DCD"/>
    <w:rsid w:val="00161677"/>
    <w:rsid w:val="001618BD"/>
    <w:rsid w:val="00162053"/>
    <w:rsid w:val="00165000"/>
    <w:rsid w:val="00171C91"/>
    <w:rsid w:val="00172F99"/>
    <w:rsid w:val="001735A9"/>
    <w:rsid w:val="00173FB6"/>
    <w:rsid w:val="001760C2"/>
    <w:rsid w:val="0017792E"/>
    <w:rsid w:val="00183AF5"/>
    <w:rsid w:val="00185C9D"/>
    <w:rsid w:val="00191803"/>
    <w:rsid w:val="00194044"/>
    <w:rsid w:val="001A47AF"/>
    <w:rsid w:val="001A496E"/>
    <w:rsid w:val="001A7EBC"/>
    <w:rsid w:val="001B055A"/>
    <w:rsid w:val="001B0D00"/>
    <w:rsid w:val="001B6BD5"/>
    <w:rsid w:val="001B740A"/>
    <w:rsid w:val="001B75E0"/>
    <w:rsid w:val="001B7903"/>
    <w:rsid w:val="001C112D"/>
    <w:rsid w:val="001C2BF2"/>
    <w:rsid w:val="001C54BF"/>
    <w:rsid w:val="001C6888"/>
    <w:rsid w:val="001C7577"/>
    <w:rsid w:val="001D3B12"/>
    <w:rsid w:val="001D63C9"/>
    <w:rsid w:val="001D719D"/>
    <w:rsid w:val="001E0022"/>
    <w:rsid w:val="001E0053"/>
    <w:rsid w:val="001E0606"/>
    <w:rsid w:val="001E1A68"/>
    <w:rsid w:val="001E273D"/>
    <w:rsid w:val="001E6724"/>
    <w:rsid w:val="001F640E"/>
    <w:rsid w:val="001F6CF4"/>
    <w:rsid w:val="00202451"/>
    <w:rsid w:val="002056E8"/>
    <w:rsid w:val="00206F23"/>
    <w:rsid w:val="00207B93"/>
    <w:rsid w:val="00207CEA"/>
    <w:rsid w:val="0021119E"/>
    <w:rsid w:val="0021503D"/>
    <w:rsid w:val="00216B88"/>
    <w:rsid w:val="002258FF"/>
    <w:rsid w:val="002319CA"/>
    <w:rsid w:val="00237416"/>
    <w:rsid w:val="00240D77"/>
    <w:rsid w:val="00241768"/>
    <w:rsid w:val="002422D6"/>
    <w:rsid w:val="0024445A"/>
    <w:rsid w:val="0024478B"/>
    <w:rsid w:val="002468A9"/>
    <w:rsid w:val="0025658B"/>
    <w:rsid w:val="002568CE"/>
    <w:rsid w:val="00257F36"/>
    <w:rsid w:val="00266CA0"/>
    <w:rsid w:val="00267D3F"/>
    <w:rsid w:val="00270BF2"/>
    <w:rsid w:val="00275958"/>
    <w:rsid w:val="00276F7A"/>
    <w:rsid w:val="002778A0"/>
    <w:rsid w:val="00277B37"/>
    <w:rsid w:val="0029272A"/>
    <w:rsid w:val="00297853"/>
    <w:rsid w:val="002A4E62"/>
    <w:rsid w:val="002A60C4"/>
    <w:rsid w:val="002B6F69"/>
    <w:rsid w:val="002C066E"/>
    <w:rsid w:val="002C21C7"/>
    <w:rsid w:val="002C3F1E"/>
    <w:rsid w:val="002C42C6"/>
    <w:rsid w:val="002D06EE"/>
    <w:rsid w:val="002D1E74"/>
    <w:rsid w:val="002D23F8"/>
    <w:rsid w:val="002D2F27"/>
    <w:rsid w:val="002D611B"/>
    <w:rsid w:val="002D7855"/>
    <w:rsid w:val="002E0D1E"/>
    <w:rsid w:val="002E0E5E"/>
    <w:rsid w:val="002E63F4"/>
    <w:rsid w:val="002F0449"/>
    <w:rsid w:val="002F5D85"/>
    <w:rsid w:val="003011B3"/>
    <w:rsid w:val="0030264F"/>
    <w:rsid w:val="00302948"/>
    <w:rsid w:val="00303697"/>
    <w:rsid w:val="00316C88"/>
    <w:rsid w:val="00320435"/>
    <w:rsid w:val="00320878"/>
    <w:rsid w:val="003273DC"/>
    <w:rsid w:val="0033101C"/>
    <w:rsid w:val="00333692"/>
    <w:rsid w:val="0033397E"/>
    <w:rsid w:val="00335B04"/>
    <w:rsid w:val="00340CC3"/>
    <w:rsid w:val="0035379C"/>
    <w:rsid w:val="00356613"/>
    <w:rsid w:val="00357317"/>
    <w:rsid w:val="003573F4"/>
    <w:rsid w:val="00357F14"/>
    <w:rsid w:val="00361157"/>
    <w:rsid w:val="003612EC"/>
    <w:rsid w:val="003657A5"/>
    <w:rsid w:val="00377D43"/>
    <w:rsid w:val="00385373"/>
    <w:rsid w:val="003859BA"/>
    <w:rsid w:val="00387591"/>
    <w:rsid w:val="00387AB5"/>
    <w:rsid w:val="00391AB5"/>
    <w:rsid w:val="003924CB"/>
    <w:rsid w:val="003971B2"/>
    <w:rsid w:val="003A029B"/>
    <w:rsid w:val="003A4DAA"/>
    <w:rsid w:val="003A5250"/>
    <w:rsid w:val="003A5D91"/>
    <w:rsid w:val="003B14A7"/>
    <w:rsid w:val="003B460D"/>
    <w:rsid w:val="003B5A5E"/>
    <w:rsid w:val="003C568B"/>
    <w:rsid w:val="003C6F22"/>
    <w:rsid w:val="003C7650"/>
    <w:rsid w:val="003D6473"/>
    <w:rsid w:val="003D7C07"/>
    <w:rsid w:val="003E15FA"/>
    <w:rsid w:val="003E29FC"/>
    <w:rsid w:val="003E639A"/>
    <w:rsid w:val="003F370C"/>
    <w:rsid w:val="003F5521"/>
    <w:rsid w:val="003F699A"/>
    <w:rsid w:val="0040587B"/>
    <w:rsid w:val="004072E3"/>
    <w:rsid w:val="00410EC6"/>
    <w:rsid w:val="00412480"/>
    <w:rsid w:val="0041258C"/>
    <w:rsid w:val="004147A6"/>
    <w:rsid w:val="00430AF7"/>
    <w:rsid w:val="00431665"/>
    <w:rsid w:val="00431B3C"/>
    <w:rsid w:val="004346A5"/>
    <w:rsid w:val="00434968"/>
    <w:rsid w:val="004375BF"/>
    <w:rsid w:val="00440A96"/>
    <w:rsid w:val="00442F86"/>
    <w:rsid w:val="004446E6"/>
    <w:rsid w:val="00444933"/>
    <w:rsid w:val="00446516"/>
    <w:rsid w:val="00452128"/>
    <w:rsid w:val="004533A4"/>
    <w:rsid w:val="004542E3"/>
    <w:rsid w:val="00457067"/>
    <w:rsid w:val="004617B2"/>
    <w:rsid w:val="00462CA0"/>
    <w:rsid w:val="0046501B"/>
    <w:rsid w:val="004717AB"/>
    <w:rsid w:val="00472459"/>
    <w:rsid w:val="0047585A"/>
    <w:rsid w:val="00481058"/>
    <w:rsid w:val="00482852"/>
    <w:rsid w:val="00482D77"/>
    <w:rsid w:val="00483B17"/>
    <w:rsid w:val="00485700"/>
    <w:rsid w:val="00485E5A"/>
    <w:rsid w:val="0048659C"/>
    <w:rsid w:val="00487174"/>
    <w:rsid w:val="004945BB"/>
    <w:rsid w:val="00496E14"/>
    <w:rsid w:val="00497393"/>
    <w:rsid w:val="004A3BD8"/>
    <w:rsid w:val="004A4BC7"/>
    <w:rsid w:val="004A66FB"/>
    <w:rsid w:val="004A7C56"/>
    <w:rsid w:val="004B09C9"/>
    <w:rsid w:val="004B0C7B"/>
    <w:rsid w:val="004B148B"/>
    <w:rsid w:val="004B2453"/>
    <w:rsid w:val="004B3AE6"/>
    <w:rsid w:val="004B771B"/>
    <w:rsid w:val="004C1E0D"/>
    <w:rsid w:val="004C4254"/>
    <w:rsid w:val="004C5DF6"/>
    <w:rsid w:val="004D0743"/>
    <w:rsid w:val="004D3679"/>
    <w:rsid w:val="004D3D1C"/>
    <w:rsid w:val="004D747F"/>
    <w:rsid w:val="004D7698"/>
    <w:rsid w:val="004E70FC"/>
    <w:rsid w:val="00502883"/>
    <w:rsid w:val="005111AB"/>
    <w:rsid w:val="0052656B"/>
    <w:rsid w:val="00536345"/>
    <w:rsid w:val="00540038"/>
    <w:rsid w:val="00544856"/>
    <w:rsid w:val="005553C3"/>
    <w:rsid w:val="00567ACA"/>
    <w:rsid w:val="005713F4"/>
    <w:rsid w:val="0057474B"/>
    <w:rsid w:val="00574D48"/>
    <w:rsid w:val="00575D3E"/>
    <w:rsid w:val="00577027"/>
    <w:rsid w:val="00580531"/>
    <w:rsid w:val="005832A4"/>
    <w:rsid w:val="00583B48"/>
    <w:rsid w:val="00586056"/>
    <w:rsid w:val="00586C84"/>
    <w:rsid w:val="00595E4B"/>
    <w:rsid w:val="005A0827"/>
    <w:rsid w:val="005A0BDF"/>
    <w:rsid w:val="005A7BA2"/>
    <w:rsid w:val="005B147A"/>
    <w:rsid w:val="005B44A2"/>
    <w:rsid w:val="005B5DE5"/>
    <w:rsid w:val="005C14A4"/>
    <w:rsid w:val="005C6F96"/>
    <w:rsid w:val="005D3B83"/>
    <w:rsid w:val="005D55AC"/>
    <w:rsid w:val="005D7073"/>
    <w:rsid w:val="005D7FDF"/>
    <w:rsid w:val="005E05B1"/>
    <w:rsid w:val="005E064A"/>
    <w:rsid w:val="005E130F"/>
    <w:rsid w:val="005E448B"/>
    <w:rsid w:val="005F1B80"/>
    <w:rsid w:val="005F2A51"/>
    <w:rsid w:val="005F3357"/>
    <w:rsid w:val="006047B4"/>
    <w:rsid w:val="00610FC8"/>
    <w:rsid w:val="00615BD2"/>
    <w:rsid w:val="00616DE3"/>
    <w:rsid w:val="00623929"/>
    <w:rsid w:val="00632910"/>
    <w:rsid w:val="00633210"/>
    <w:rsid w:val="00634B58"/>
    <w:rsid w:val="00641CE8"/>
    <w:rsid w:val="00644230"/>
    <w:rsid w:val="006447A4"/>
    <w:rsid w:val="00661B3E"/>
    <w:rsid w:val="00661ECC"/>
    <w:rsid w:val="00665219"/>
    <w:rsid w:val="006655CE"/>
    <w:rsid w:val="00665C42"/>
    <w:rsid w:val="00665E8E"/>
    <w:rsid w:val="00667B1F"/>
    <w:rsid w:val="00670641"/>
    <w:rsid w:val="00670B37"/>
    <w:rsid w:val="0067333F"/>
    <w:rsid w:val="00674470"/>
    <w:rsid w:val="0067481E"/>
    <w:rsid w:val="00674F71"/>
    <w:rsid w:val="00675223"/>
    <w:rsid w:val="00680844"/>
    <w:rsid w:val="00681B23"/>
    <w:rsid w:val="00681F75"/>
    <w:rsid w:val="006822AF"/>
    <w:rsid w:val="00682F84"/>
    <w:rsid w:val="00684B55"/>
    <w:rsid w:val="00685BD0"/>
    <w:rsid w:val="00692B13"/>
    <w:rsid w:val="0069500B"/>
    <w:rsid w:val="006A256D"/>
    <w:rsid w:val="006A3D31"/>
    <w:rsid w:val="006A4964"/>
    <w:rsid w:val="006A6E44"/>
    <w:rsid w:val="006A7B28"/>
    <w:rsid w:val="006C1436"/>
    <w:rsid w:val="006C1C5F"/>
    <w:rsid w:val="006C2D94"/>
    <w:rsid w:val="006C7D3F"/>
    <w:rsid w:val="006C7E00"/>
    <w:rsid w:val="006D054A"/>
    <w:rsid w:val="006D05CF"/>
    <w:rsid w:val="006E119F"/>
    <w:rsid w:val="006E1729"/>
    <w:rsid w:val="006E408A"/>
    <w:rsid w:val="006F056F"/>
    <w:rsid w:val="006F25BD"/>
    <w:rsid w:val="006F2CA6"/>
    <w:rsid w:val="006F2EC3"/>
    <w:rsid w:val="006F3C44"/>
    <w:rsid w:val="006F7D8B"/>
    <w:rsid w:val="00705404"/>
    <w:rsid w:val="007065F7"/>
    <w:rsid w:val="00711C86"/>
    <w:rsid w:val="00712E16"/>
    <w:rsid w:val="00713EFC"/>
    <w:rsid w:val="007146D2"/>
    <w:rsid w:val="00714B84"/>
    <w:rsid w:val="007151B6"/>
    <w:rsid w:val="00715A5D"/>
    <w:rsid w:val="00716DCB"/>
    <w:rsid w:val="00717D5F"/>
    <w:rsid w:val="00726D91"/>
    <w:rsid w:val="007305AB"/>
    <w:rsid w:val="007309AA"/>
    <w:rsid w:val="00734570"/>
    <w:rsid w:val="00735828"/>
    <w:rsid w:val="00735E12"/>
    <w:rsid w:val="0074395A"/>
    <w:rsid w:val="00764A65"/>
    <w:rsid w:val="00766B16"/>
    <w:rsid w:val="00772078"/>
    <w:rsid w:val="007778CE"/>
    <w:rsid w:val="007902EA"/>
    <w:rsid w:val="0079252D"/>
    <w:rsid w:val="00794191"/>
    <w:rsid w:val="00796BF5"/>
    <w:rsid w:val="007A0FFB"/>
    <w:rsid w:val="007A242E"/>
    <w:rsid w:val="007A28C4"/>
    <w:rsid w:val="007A6E1A"/>
    <w:rsid w:val="007A6F6E"/>
    <w:rsid w:val="007A7424"/>
    <w:rsid w:val="007B122B"/>
    <w:rsid w:val="007B4C58"/>
    <w:rsid w:val="007B7D53"/>
    <w:rsid w:val="007C482E"/>
    <w:rsid w:val="007C4D48"/>
    <w:rsid w:val="007D3F97"/>
    <w:rsid w:val="007D73CE"/>
    <w:rsid w:val="007E0304"/>
    <w:rsid w:val="007E1E28"/>
    <w:rsid w:val="007F1D40"/>
    <w:rsid w:val="007F3AA0"/>
    <w:rsid w:val="007F4F2B"/>
    <w:rsid w:val="007F7ADB"/>
    <w:rsid w:val="00800D00"/>
    <w:rsid w:val="0080673F"/>
    <w:rsid w:val="00813A55"/>
    <w:rsid w:val="0081634F"/>
    <w:rsid w:val="00820874"/>
    <w:rsid w:val="00823902"/>
    <w:rsid w:val="008246F4"/>
    <w:rsid w:val="00824EDA"/>
    <w:rsid w:val="00831142"/>
    <w:rsid w:val="00833770"/>
    <w:rsid w:val="00835018"/>
    <w:rsid w:val="008353BD"/>
    <w:rsid w:val="00835B55"/>
    <w:rsid w:val="0083614B"/>
    <w:rsid w:val="008367AE"/>
    <w:rsid w:val="00836A39"/>
    <w:rsid w:val="008374C0"/>
    <w:rsid w:val="008401B6"/>
    <w:rsid w:val="00840BEC"/>
    <w:rsid w:val="008421EC"/>
    <w:rsid w:val="00843972"/>
    <w:rsid w:val="0084668D"/>
    <w:rsid w:val="008473E6"/>
    <w:rsid w:val="008509EF"/>
    <w:rsid w:val="00860A3E"/>
    <w:rsid w:val="008647CD"/>
    <w:rsid w:val="00867825"/>
    <w:rsid w:val="00870419"/>
    <w:rsid w:val="008751D7"/>
    <w:rsid w:val="00875254"/>
    <w:rsid w:val="00876B2D"/>
    <w:rsid w:val="00876B9D"/>
    <w:rsid w:val="0088287D"/>
    <w:rsid w:val="00885CAF"/>
    <w:rsid w:val="00890026"/>
    <w:rsid w:val="00890164"/>
    <w:rsid w:val="008918CD"/>
    <w:rsid w:val="00894C67"/>
    <w:rsid w:val="00896274"/>
    <w:rsid w:val="008978B9"/>
    <w:rsid w:val="008A0735"/>
    <w:rsid w:val="008A1212"/>
    <w:rsid w:val="008A5094"/>
    <w:rsid w:val="008A673F"/>
    <w:rsid w:val="008B04EA"/>
    <w:rsid w:val="008B31FD"/>
    <w:rsid w:val="008B67F1"/>
    <w:rsid w:val="008C04FA"/>
    <w:rsid w:val="008C0A74"/>
    <w:rsid w:val="008C132E"/>
    <w:rsid w:val="008C3166"/>
    <w:rsid w:val="008C35CC"/>
    <w:rsid w:val="008D04C5"/>
    <w:rsid w:val="008D5E66"/>
    <w:rsid w:val="008D7C29"/>
    <w:rsid w:val="008E16DA"/>
    <w:rsid w:val="008E3D20"/>
    <w:rsid w:val="008E55E0"/>
    <w:rsid w:val="008F1946"/>
    <w:rsid w:val="008F419D"/>
    <w:rsid w:val="008F4F22"/>
    <w:rsid w:val="00900221"/>
    <w:rsid w:val="0090279D"/>
    <w:rsid w:val="00902BD0"/>
    <w:rsid w:val="00904044"/>
    <w:rsid w:val="00913646"/>
    <w:rsid w:val="00922889"/>
    <w:rsid w:val="0092338B"/>
    <w:rsid w:val="00925DC2"/>
    <w:rsid w:val="009261B9"/>
    <w:rsid w:val="00931A9A"/>
    <w:rsid w:val="00934006"/>
    <w:rsid w:val="00940D2A"/>
    <w:rsid w:val="0094732A"/>
    <w:rsid w:val="00950D10"/>
    <w:rsid w:val="00954423"/>
    <w:rsid w:val="00954527"/>
    <w:rsid w:val="0095632F"/>
    <w:rsid w:val="009567A7"/>
    <w:rsid w:val="00957E8C"/>
    <w:rsid w:val="009621F5"/>
    <w:rsid w:val="0096629F"/>
    <w:rsid w:val="00976267"/>
    <w:rsid w:val="009804B1"/>
    <w:rsid w:val="009815C7"/>
    <w:rsid w:val="00984C7F"/>
    <w:rsid w:val="00985307"/>
    <w:rsid w:val="009902A0"/>
    <w:rsid w:val="0099130F"/>
    <w:rsid w:val="00993D47"/>
    <w:rsid w:val="0099429F"/>
    <w:rsid w:val="00995C2E"/>
    <w:rsid w:val="00997CB4"/>
    <w:rsid w:val="009A2F37"/>
    <w:rsid w:val="009A4122"/>
    <w:rsid w:val="009A7535"/>
    <w:rsid w:val="009C1453"/>
    <w:rsid w:val="009C56CF"/>
    <w:rsid w:val="009C5EE2"/>
    <w:rsid w:val="009C7B5B"/>
    <w:rsid w:val="009C7E4E"/>
    <w:rsid w:val="009D07D1"/>
    <w:rsid w:val="009D1896"/>
    <w:rsid w:val="009D5E96"/>
    <w:rsid w:val="009D6EEF"/>
    <w:rsid w:val="009D733B"/>
    <w:rsid w:val="009E19D7"/>
    <w:rsid w:val="009E2629"/>
    <w:rsid w:val="009F003A"/>
    <w:rsid w:val="009F0B8A"/>
    <w:rsid w:val="009F3DE6"/>
    <w:rsid w:val="009F41E3"/>
    <w:rsid w:val="009F4DC4"/>
    <w:rsid w:val="009F6909"/>
    <w:rsid w:val="00A0023E"/>
    <w:rsid w:val="00A010B0"/>
    <w:rsid w:val="00A02673"/>
    <w:rsid w:val="00A035A1"/>
    <w:rsid w:val="00A0388F"/>
    <w:rsid w:val="00A111C6"/>
    <w:rsid w:val="00A1171F"/>
    <w:rsid w:val="00A117DC"/>
    <w:rsid w:val="00A11F8F"/>
    <w:rsid w:val="00A12CDA"/>
    <w:rsid w:val="00A167BC"/>
    <w:rsid w:val="00A221DF"/>
    <w:rsid w:val="00A225F5"/>
    <w:rsid w:val="00A22F9F"/>
    <w:rsid w:val="00A23B72"/>
    <w:rsid w:val="00A25792"/>
    <w:rsid w:val="00A25C4F"/>
    <w:rsid w:val="00A34531"/>
    <w:rsid w:val="00A35317"/>
    <w:rsid w:val="00A35A9C"/>
    <w:rsid w:val="00A36AA0"/>
    <w:rsid w:val="00A37671"/>
    <w:rsid w:val="00A37FB1"/>
    <w:rsid w:val="00A42DA3"/>
    <w:rsid w:val="00A44E2E"/>
    <w:rsid w:val="00A4512B"/>
    <w:rsid w:val="00A46D11"/>
    <w:rsid w:val="00A478F8"/>
    <w:rsid w:val="00A47F0E"/>
    <w:rsid w:val="00A50438"/>
    <w:rsid w:val="00A50909"/>
    <w:rsid w:val="00A50E80"/>
    <w:rsid w:val="00A53CF0"/>
    <w:rsid w:val="00A549D3"/>
    <w:rsid w:val="00A55463"/>
    <w:rsid w:val="00A5597B"/>
    <w:rsid w:val="00A5620B"/>
    <w:rsid w:val="00A61028"/>
    <w:rsid w:val="00A62AC7"/>
    <w:rsid w:val="00A63C87"/>
    <w:rsid w:val="00A7090E"/>
    <w:rsid w:val="00A71E0B"/>
    <w:rsid w:val="00A74B75"/>
    <w:rsid w:val="00A804C4"/>
    <w:rsid w:val="00A847D4"/>
    <w:rsid w:val="00A858DA"/>
    <w:rsid w:val="00A877D9"/>
    <w:rsid w:val="00A935AC"/>
    <w:rsid w:val="00A96330"/>
    <w:rsid w:val="00AA0869"/>
    <w:rsid w:val="00AA19E9"/>
    <w:rsid w:val="00AA511B"/>
    <w:rsid w:val="00AA5CD6"/>
    <w:rsid w:val="00AB0B89"/>
    <w:rsid w:val="00AB1E01"/>
    <w:rsid w:val="00AB2944"/>
    <w:rsid w:val="00AC32F5"/>
    <w:rsid w:val="00AC394F"/>
    <w:rsid w:val="00AC3F41"/>
    <w:rsid w:val="00AC494C"/>
    <w:rsid w:val="00AD5302"/>
    <w:rsid w:val="00AE4033"/>
    <w:rsid w:val="00AE4ABB"/>
    <w:rsid w:val="00AE6EE6"/>
    <w:rsid w:val="00AE77E5"/>
    <w:rsid w:val="00AE7884"/>
    <w:rsid w:val="00AF3DAC"/>
    <w:rsid w:val="00AF56A2"/>
    <w:rsid w:val="00AF6D9B"/>
    <w:rsid w:val="00AF7DC3"/>
    <w:rsid w:val="00B00F41"/>
    <w:rsid w:val="00B049C5"/>
    <w:rsid w:val="00B04BAA"/>
    <w:rsid w:val="00B07BFB"/>
    <w:rsid w:val="00B10742"/>
    <w:rsid w:val="00B110A0"/>
    <w:rsid w:val="00B11F93"/>
    <w:rsid w:val="00B137F3"/>
    <w:rsid w:val="00B14DE7"/>
    <w:rsid w:val="00B15557"/>
    <w:rsid w:val="00B156A3"/>
    <w:rsid w:val="00B23313"/>
    <w:rsid w:val="00B30838"/>
    <w:rsid w:val="00B32E22"/>
    <w:rsid w:val="00B35065"/>
    <w:rsid w:val="00B403EB"/>
    <w:rsid w:val="00B41575"/>
    <w:rsid w:val="00B42689"/>
    <w:rsid w:val="00B47896"/>
    <w:rsid w:val="00B47D4C"/>
    <w:rsid w:val="00B5249E"/>
    <w:rsid w:val="00B5452A"/>
    <w:rsid w:val="00B5546D"/>
    <w:rsid w:val="00B556F4"/>
    <w:rsid w:val="00B56244"/>
    <w:rsid w:val="00B616CF"/>
    <w:rsid w:val="00B62EB8"/>
    <w:rsid w:val="00B651E0"/>
    <w:rsid w:val="00B806AE"/>
    <w:rsid w:val="00B830F8"/>
    <w:rsid w:val="00B84106"/>
    <w:rsid w:val="00B9266D"/>
    <w:rsid w:val="00B92B05"/>
    <w:rsid w:val="00B942E0"/>
    <w:rsid w:val="00B96386"/>
    <w:rsid w:val="00B97F4F"/>
    <w:rsid w:val="00BA0F23"/>
    <w:rsid w:val="00BA3565"/>
    <w:rsid w:val="00BB0F01"/>
    <w:rsid w:val="00BC364F"/>
    <w:rsid w:val="00BC4C63"/>
    <w:rsid w:val="00BC7740"/>
    <w:rsid w:val="00BD0AA7"/>
    <w:rsid w:val="00BD4A3A"/>
    <w:rsid w:val="00BD74F8"/>
    <w:rsid w:val="00BE0965"/>
    <w:rsid w:val="00BE187B"/>
    <w:rsid w:val="00BE1A34"/>
    <w:rsid w:val="00BE3060"/>
    <w:rsid w:val="00BE4678"/>
    <w:rsid w:val="00BF537E"/>
    <w:rsid w:val="00BF5B59"/>
    <w:rsid w:val="00BF5EFE"/>
    <w:rsid w:val="00BF695D"/>
    <w:rsid w:val="00C01CD2"/>
    <w:rsid w:val="00C021B6"/>
    <w:rsid w:val="00C06F22"/>
    <w:rsid w:val="00C1054C"/>
    <w:rsid w:val="00C12270"/>
    <w:rsid w:val="00C12ABD"/>
    <w:rsid w:val="00C14986"/>
    <w:rsid w:val="00C14D7A"/>
    <w:rsid w:val="00C167DA"/>
    <w:rsid w:val="00C26C36"/>
    <w:rsid w:val="00C27890"/>
    <w:rsid w:val="00C31E1A"/>
    <w:rsid w:val="00C33D82"/>
    <w:rsid w:val="00C40C8C"/>
    <w:rsid w:val="00C41C03"/>
    <w:rsid w:val="00C55BCF"/>
    <w:rsid w:val="00C565E7"/>
    <w:rsid w:val="00C6646E"/>
    <w:rsid w:val="00C67999"/>
    <w:rsid w:val="00C73981"/>
    <w:rsid w:val="00C74E5F"/>
    <w:rsid w:val="00C761CC"/>
    <w:rsid w:val="00C813B6"/>
    <w:rsid w:val="00C83494"/>
    <w:rsid w:val="00C86727"/>
    <w:rsid w:val="00C86CD0"/>
    <w:rsid w:val="00C87E77"/>
    <w:rsid w:val="00C91AFC"/>
    <w:rsid w:val="00C9205D"/>
    <w:rsid w:val="00CA1443"/>
    <w:rsid w:val="00CA4A83"/>
    <w:rsid w:val="00CA54EE"/>
    <w:rsid w:val="00CB2B75"/>
    <w:rsid w:val="00CB4BD7"/>
    <w:rsid w:val="00CB730B"/>
    <w:rsid w:val="00CB736E"/>
    <w:rsid w:val="00CB796B"/>
    <w:rsid w:val="00CC3C0A"/>
    <w:rsid w:val="00CC4789"/>
    <w:rsid w:val="00CD295B"/>
    <w:rsid w:val="00CD3EA4"/>
    <w:rsid w:val="00CD5A05"/>
    <w:rsid w:val="00CD7F43"/>
    <w:rsid w:val="00CE1D05"/>
    <w:rsid w:val="00CE1D66"/>
    <w:rsid w:val="00CE2754"/>
    <w:rsid w:val="00CE69DB"/>
    <w:rsid w:val="00CE7176"/>
    <w:rsid w:val="00CF0A87"/>
    <w:rsid w:val="00CF1EF9"/>
    <w:rsid w:val="00CF4119"/>
    <w:rsid w:val="00CF45D3"/>
    <w:rsid w:val="00CF4F77"/>
    <w:rsid w:val="00CF7A57"/>
    <w:rsid w:val="00CF7C03"/>
    <w:rsid w:val="00D01EFB"/>
    <w:rsid w:val="00D02031"/>
    <w:rsid w:val="00D114DE"/>
    <w:rsid w:val="00D1186B"/>
    <w:rsid w:val="00D11CAA"/>
    <w:rsid w:val="00D12A60"/>
    <w:rsid w:val="00D13C42"/>
    <w:rsid w:val="00D150F5"/>
    <w:rsid w:val="00D16A7A"/>
    <w:rsid w:val="00D20CC6"/>
    <w:rsid w:val="00D240DB"/>
    <w:rsid w:val="00D26760"/>
    <w:rsid w:val="00D269DA"/>
    <w:rsid w:val="00D2709F"/>
    <w:rsid w:val="00D30223"/>
    <w:rsid w:val="00D32A75"/>
    <w:rsid w:val="00D32AB0"/>
    <w:rsid w:val="00D3468A"/>
    <w:rsid w:val="00D374EE"/>
    <w:rsid w:val="00D439A1"/>
    <w:rsid w:val="00D43A2F"/>
    <w:rsid w:val="00D455F0"/>
    <w:rsid w:val="00D50720"/>
    <w:rsid w:val="00D513C2"/>
    <w:rsid w:val="00D51D10"/>
    <w:rsid w:val="00D527CB"/>
    <w:rsid w:val="00D557E5"/>
    <w:rsid w:val="00D55C6F"/>
    <w:rsid w:val="00D5623D"/>
    <w:rsid w:val="00D57017"/>
    <w:rsid w:val="00D57FF3"/>
    <w:rsid w:val="00D624C5"/>
    <w:rsid w:val="00D632B9"/>
    <w:rsid w:val="00D663A7"/>
    <w:rsid w:val="00D72E73"/>
    <w:rsid w:val="00D80CDB"/>
    <w:rsid w:val="00D8245F"/>
    <w:rsid w:val="00D95150"/>
    <w:rsid w:val="00D959AB"/>
    <w:rsid w:val="00D95A0F"/>
    <w:rsid w:val="00D9619B"/>
    <w:rsid w:val="00D96566"/>
    <w:rsid w:val="00D979E0"/>
    <w:rsid w:val="00DA1217"/>
    <w:rsid w:val="00DA4009"/>
    <w:rsid w:val="00DA45AB"/>
    <w:rsid w:val="00DA5376"/>
    <w:rsid w:val="00DA5908"/>
    <w:rsid w:val="00DA6DF0"/>
    <w:rsid w:val="00DB4255"/>
    <w:rsid w:val="00DB4D6B"/>
    <w:rsid w:val="00DB77E8"/>
    <w:rsid w:val="00DC2AA1"/>
    <w:rsid w:val="00DC4440"/>
    <w:rsid w:val="00DC6664"/>
    <w:rsid w:val="00DC6C3F"/>
    <w:rsid w:val="00DD1F94"/>
    <w:rsid w:val="00DE5016"/>
    <w:rsid w:val="00DE7ADB"/>
    <w:rsid w:val="00DF0E2A"/>
    <w:rsid w:val="00DF5F26"/>
    <w:rsid w:val="00E00D0C"/>
    <w:rsid w:val="00E014BA"/>
    <w:rsid w:val="00E07E04"/>
    <w:rsid w:val="00E123C2"/>
    <w:rsid w:val="00E14853"/>
    <w:rsid w:val="00E14F91"/>
    <w:rsid w:val="00E2134C"/>
    <w:rsid w:val="00E25748"/>
    <w:rsid w:val="00E262FC"/>
    <w:rsid w:val="00E272FF"/>
    <w:rsid w:val="00E3022B"/>
    <w:rsid w:val="00E3080B"/>
    <w:rsid w:val="00E33A8F"/>
    <w:rsid w:val="00E37C5C"/>
    <w:rsid w:val="00E4143A"/>
    <w:rsid w:val="00E42B0C"/>
    <w:rsid w:val="00E45E7B"/>
    <w:rsid w:val="00E45EB8"/>
    <w:rsid w:val="00E46395"/>
    <w:rsid w:val="00E46922"/>
    <w:rsid w:val="00E4759A"/>
    <w:rsid w:val="00E5014E"/>
    <w:rsid w:val="00E5252D"/>
    <w:rsid w:val="00E54795"/>
    <w:rsid w:val="00E561FB"/>
    <w:rsid w:val="00E57F10"/>
    <w:rsid w:val="00E6248F"/>
    <w:rsid w:val="00E65074"/>
    <w:rsid w:val="00E6523B"/>
    <w:rsid w:val="00E66A3D"/>
    <w:rsid w:val="00E70104"/>
    <w:rsid w:val="00E711C6"/>
    <w:rsid w:val="00E751A2"/>
    <w:rsid w:val="00E76057"/>
    <w:rsid w:val="00E8201E"/>
    <w:rsid w:val="00E90A78"/>
    <w:rsid w:val="00E91201"/>
    <w:rsid w:val="00E94223"/>
    <w:rsid w:val="00E94ED1"/>
    <w:rsid w:val="00E95292"/>
    <w:rsid w:val="00EA1B46"/>
    <w:rsid w:val="00EA22AE"/>
    <w:rsid w:val="00EA344B"/>
    <w:rsid w:val="00EA3D37"/>
    <w:rsid w:val="00EB0059"/>
    <w:rsid w:val="00EB217E"/>
    <w:rsid w:val="00EB505F"/>
    <w:rsid w:val="00EB6151"/>
    <w:rsid w:val="00EC2046"/>
    <w:rsid w:val="00EC2C6F"/>
    <w:rsid w:val="00EC5124"/>
    <w:rsid w:val="00ED2D6B"/>
    <w:rsid w:val="00EE3545"/>
    <w:rsid w:val="00EE7C7E"/>
    <w:rsid w:val="00EF34FE"/>
    <w:rsid w:val="00EF7A5C"/>
    <w:rsid w:val="00EF7F05"/>
    <w:rsid w:val="00F0075A"/>
    <w:rsid w:val="00F0297E"/>
    <w:rsid w:val="00F0659D"/>
    <w:rsid w:val="00F069C7"/>
    <w:rsid w:val="00F115A1"/>
    <w:rsid w:val="00F14024"/>
    <w:rsid w:val="00F15359"/>
    <w:rsid w:val="00F17B32"/>
    <w:rsid w:val="00F20E56"/>
    <w:rsid w:val="00F229E5"/>
    <w:rsid w:val="00F22E5C"/>
    <w:rsid w:val="00F266F8"/>
    <w:rsid w:val="00F26F97"/>
    <w:rsid w:val="00F27A96"/>
    <w:rsid w:val="00F34574"/>
    <w:rsid w:val="00F3662E"/>
    <w:rsid w:val="00F40803"/>
    <w:rsid w:val="00F4593D"/>
    <w:rsid w:val="00F46AB9"/>
    <w:rsid w:val="00F47570"/>
    <w:rsid w:val="00F53F6A"/>
    <w:rsid w:val="00F612B0"/>
    <w:rsid w:val="00F72B2C"/>
    <w:rsid w:val="00F75728"/>
    <w:rsid w:val="00F761D0"/>
    <w:rsid w:val="00F8037E"/>
    <w:rsid w:val="00F827AD"/>
    <w:rsid w:val="00F829B7"/>
    <w:rsid w:val="00F844E2"/>
    <w:rsid w:val="00F8495A"/>
    <w:rsid w:val="00F849B6"/>
    <w:rsid w:val="00F84B51"/>
    <w:rsid w:val="00F90B03"/>
    <w:rsid w:val="00F944F4"/>
    <w:rsid w:val="00FA41A9"/>
    <w:rsid w:val="00FA55F2"/>
    <w:rsid w:val="00FB14BF"/>
    <w:rsid w:val="00FB16F9"/>
    <w:rsid w:val="00FB230D"/>
    <w:rsid w:val="00FB4070"/>
    <w:rsid w:val="00FB4DFC"/>
    <w:rsid w:val="00FC0E26"/>
    <w:rsid w:val="00FC3141"/>
    <w:rsid w:val="00FC6D74"/>
    <w:rsid w:val="00FD0760"/>
    <w:rsid w:val="00FD0815"/>
    <w:rsid w:val="00FD0DCD"/>
    <w:rsid w:val="00FD0E8D"/>
    <w:rsid w:val="00FD1276"/>
    <w:rsid w:val="00FD1F8E"/>
    <w:rsid w:val="00FD35B5"/>
    <w:rsid w:val="00FD3C95"/>
    <w:rsid w:val="00FD4288"/>
    <w:rsid w:val="00FE3548"/>
    <w:rsid w:val="00FE44F0"/>
    <w:rsid w:val="00FE6CD8"/>
    <w:rsid w:val="00FE783B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DF409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42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character" w:styleId="Strong">
    <w:name w:val="Strong"/>
    <w:basedOn w:val="DefaultParagraphFont"/>
    <w:uiPriority w:val="22"/>
    <w:qFormat/>
    <w:locked/>
    <w:rsid w:val="00AC394F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4C42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06CE-7D59-4B36-A465-795DBDBB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Magda Lomtatidze</cp:lastModifiedBy>
  <cp:revision>93</cp:revision>
  <cp:lastPrinted>2022-10-31T12:05:00Z</cp:lastPrinted>
  <dcterms:created xsi:type="dcterms:W3CDTF">2021-10-22T05:18:00Z</dcterms:created>
  <dcterms:modified xsi:type="dcterms:W3CDTF">2024-01-17T10:37:00Z</dcterms:modified>
</cp:coreProperties>
</file>