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7" w:rsidRPr="00D303E5" w:rsidRDefault="009364A1" w:rsidP="00BA3128">
      <w:pPr>
        <w:spacing w:after="0"/>
        <w:jc w:val="center"/>
        <w:rPr>
          <w:rFonts w:ascii="Sylfaen" w:hAnsi="Sylfaen" w:cs="Sylfaen"/>
          <w:b/>
          <w:sz w:val="20"/>
          <w:szCs w:val="20"/>
        </w:rPr>
      </w:pPr>
      <w:r w:rsidRPr="00D303E5">
        <w:rPr>
          <w:rFonts w:ascii="Sylfaen" w:hAnsi="Sylfaen" w:cs="Sylfaen"/>
          <w:b/>
          <w:noProof/>
          <w:sz w:val="20"/>
          <w:szCs w:val="20"/>
        </w:rPr>
        <w:drawing>
          <wp:inline distT="0" distB="0" distL="0" distR="0" wp14:anchorId="35537F35" wp14:editId="5F43E1E1">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3696" cy="1810802"/>
                    </a:xfrm>
                    <a:prstGeom prst="rect">
                      <a:avLst/>
                    </a:prstGeom>
                  </pic:spPr>
                </pic:pic>
              </a:graphicData>
            </a:graphic>
          </wp:inline>
        </w:drawing>
      </w:r>
    </w:p>
    <w:p w:rsidR="00207D7D" w:rsidRDefault="00207D7D" w:rsidP="00BA3128">
      <w:pPr>
        <w:spacing w:after="0"/>
        <w:jc w:val="center"/>
        <w:rPr>
          <w:rFonts w:ascii="Sylfaen" w:hAnsi="Sylfaen" w:cs="Sylfaen"/>
          <w:b/>
          <w:sz w:val="24"/>
          <w:szCs w:val="20"/>
          <w:lang w:val="ka-GE"/>
        </w:rPr>
      </w:pPr>
    </w:p>
    <w:p w:rsidR="00207D7D" w:rsidRDefault="00207D7D" w:rsidP="00BA3128">
      <w:pPr>
        <w:spacing w:after="0"/>
        <w:jc w:val="center"/>
        <w:rPr>
          <w:rFonts w:ascii="Sylfaen" w:hAnsi="Sylfaen" w:cs="Sylfaen"/>
          <w:b/>
          <w:sz w:val="24"/>
          <w:szCs w:val="20"/>
          <w:lang w:val="ka-GE"/>
        </w:rPr>
      </w:pPr>
    </w:p>
    <w:p w:rsidR="00575105" w:rsidRPr="007379CE" w:rsidRDefault="00593E70" w:rsidP="00181895">
      <w:pPr>
        <w:jc w:val="center"/>
        <w:rPr>
          <w:rFonts w:ascii="Sylfaen" w:hAnsi="Sylfaen" w:cs="Sylfaen"/>
          <w:b/>
          <w:sz w:val="28"/>
          <w:szCs w:val="20"/>
          <w:lang w:val="ka-GE"/>
        </w:rPr>
      </w:pPr>
      <w:r w:rsidRPr="00593E70">
        <w:rPr>
          <w:rFonts w:ascii="Sylfaen" w:hAnsi="Sylfaen" w:cs="Sylfaen"/>
          <w:b/>
          <w:sz w:val="28"/>
          <w:szCs w:val="20"/>
          <w:lang w:val="ka-GE"/>
        </w:rPr>
        <w:t xml:space="preserve">ძალოვანი ტრანსფორმატორების  </w:t>
      </w:r>
      <w:r w:rsidR="009364A1" w:rsidRPr="007379CE">
        <w:rPr>
          <w:rFonts w:ascii="Sylfaen" w:hAnsi="Sylfaen" w:cs="Sylfaen"/>
          <w:b/>
          <w:sz w:val="28"/>
          <w:szCs w:val="20"/>
          <w:lang w:val="ka-GE"/>
        </w:rPr>
        <w:t>შესყ</w:t>
      </w:r>
      <w:r w:rsidR="00207D7D" w:rsidRPr="007379CE">
        <w:rPr>
          <w:rFonts w:ascii="Sylfaen" w:hAnsi="Sylfaen" w:cs="Sylfaen"/>
          <w:b/>
          <w:sz w:val="28"/>
          <w:szCs w:val="20"/>
          <w:lang w:val="ka-GE"/>
        </w:rPr>
        <w:t>ი</w:t>
      </w:r>
      <w:r w:rsidR="009364A1" w:rsidRPr="007379CE">
        <w:rPr>
          <w:rFonts w:ascii="Sylfaen" w:hAnsi="Sylfaen" w:cs="Sylfaen"/>
          <w:b/>
          <w:sz w:val="28"/>
          <w:szCs w:val="20"/>
          <w:lang w:val="ka-GE"/>
        </w:rPr>
        <w:t>დ</w:t>
      </w:r>
      <w:r w:rsidR="007379CE" w:rsidRPr="007379CE">
        <w:rPr>
          <w:rFonts w:ascii="Sylfaen" w:hAnsi="Sylfaen" w:cs="Sylfaen"/>
          <w:b/>
          <w:sz w:val="28"/>
          <w:szCs w:val="20"/>
          <w:lang w:val="ka-GE"/>
        </w:rPr>
        <w:t xml:space="preserve">ვის </w:t>
      </w:r>
      <w:r w:rsidR="00575105" w:rsidRPr="007379CE">
        <w:rPr>
          <w:rFonts w:ascii="Sylfaen" w:hAnsi="Sylfaen"/>
          <w:b/>
          <w:bCs/>
          <w:color w:val="000000"/>
          <w:sz w:val="28"/>
          <w:szCs w:val="20"/>
          <w:lang w:val="ka-GE"/>
        </w:rPr>
        <w:t>ელექტრონული ტენდერის დოკუმენტაცია</w:t>
      </w:r>
    </w:p>
    <w:p w:rsidR="007D73CE" w:rsidRPr="00D303E5" w:rsidRDefault="007D73CE" w:rsidP="007379CE">
      <w:pPr>
        <w:jc w:val="center"/>
        <w:rPr>
          <w:rFonts w:ascii="Sylfaen" w:hAnsi="Sylfaen"/>
          <w:sz w:val="20"/>
          <w:szCs w:val="20"/>
          <w:lang w:val="ka-GE"/>
        </w:rPr>
      </w:pPr>
    </w:p>
    <w:p w:rsidR="001F6753" w:rsidRDefault="001F6753"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Pr="00D303E5" w:rsidRDefault="00207D7D" w:rsidP="00BA3128">
      <w:pPr>
        <w:spacing w:after="0"/>
        <w:jc w:val="center"/>
        <w:rPr>
          <w:rFonts w:ascii="Sylfaen" w:hAnsi="Sylfaen"/>
          <w:b/>
          <w:sz w:val="20"/>
          <w:szCs w:val="20"/>
          <w:lang w:val="ka-GE"/>
        </w:rPr>
      </w:pPr>
    </w:p>
    <w:p w:rsidR="00A50438" w:rsidRPr="00A66371" w:rsidRDefault="00A66371" w:rsidP="00A66371">
      <w:pPr>
        <w:pStyle w:val="ListParagraph"/>
        <w:spacing w:after="0"/>
        <w:ind w:left="0"/>
        <w:rPr>
          <w:rFonts w:ascii="Sylfaen" w:hAnsi="Sylfaen"/>
          <w:b/>
          <w:sz w:val="20"/>
          <w:szCs w:val="20"/>
          <w:lang w:val="ka-GE"/>
        </w:rPr>
      </w:pPr>
      <w:r>
        <w:rPr>
          <w:rFonts w:ascii="Sylfaen" w:hAnsi="Sylfaen"/>
          <w:b/>
          <w:sz w:val="20"/>
          <w:szCs w:val="20"/>
          <w:lang w:val="ka-GE"/>
        </w:rPr>
        <w:t>1.1</w:t>
      </w:r>
      <w:r>
        <w:rPr>
          <w:rFonts w:ascii="Sylfaen" w:hAnsi="Sylfaen"/>
          <w:b/>
          <w:sz w:val="20"/>
          <w:szCs w:val="20"/>
          <w:lang w:val="ka-GE"/>
        </w:rPr>
        <w:tab/>
      </w:r>
      <w:r w:rsidR="001B055A" w:rsidRPr="00A66371">
        <w:rPr>
          <w:rFonts w:ascii="Sylfaen" w:hAnsi="Sylfaen"/>
          <w:b/>
          <w:sz w:val="20"/>
          <w:szCs w:val="20"/>
          <w:lang w:val="ka-GE"/>
        </w:rPr>
        <w:t>შესყიდვის ობიექტის დასახელება</w:t>
      </w:r>
    </w:p>
    <w:p w:rsidR="009364A1" w:rsidRPr="00593E70" w:rsidRDefault="009364A1" w:rsidP="00593E70">
      <w:pPr>
        <w:jc w:val="both"/>
        <w:rPr>
          <w:b/>
          <w:sz w:val="24"/>
          <w:lang w:val="ka-GE"/>
        </w:rPr>
      </w:pPr>
      <w:r w:rsidRPr="00D303E5">
        <w:rPr>
          <w:rFonts w:ascii="Sylfaen" w:hAnsi="Sylfaen" w:cs="Sylfaen"/>
          <w:sz w:val="20"/>
          <w:szCs w:val="20"/>
          <w:lang w:val="ka-GE"/>
        </w:rPr>
        <w:t>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w:t>
      </w:r>
      <w:r w:rsidRPr="00D303E5">
        <w:rPr>
          <w:rFonts w:ascii="Sylfaen" w:hAnsi="Sylfaen"/>
          <w:sz w:val="20"/>
          <w:szCs w:val="20"/>
          <w:lang w:val="ka-GE"/>
        </w:rPr>
        <w:t xml:space="preserve"> </w:t>
      </w:r>
      <w:r w:rsidRPr="00D303E5">
        <w:rPr>
          <w:rFonts w:ascii="Sylfaen" w:hAnsi="Sylfaen" w:cs="Sylfaen"/>
          <w:sz w:val="20"/>
          <w:szCs w:val="20"/>
          <w:lang w:val="ka-GE"/>
        </w:rPr>
        <w:t>უოთერ</w:t>
      </w:r>
      <w:r w:rsidRPr="00D303E5">
        <w:rPr>
          <w:rFonts w:ascii="Sylfaen" w:hAnsi="Sylfaen"/>
          <w:sz w:val="20"/>
          <w:szCs w:val="20"/>
          <w:lang w:val="ka-GE"/>
        </w:rPr>
        <w:t xml:space="preserve"> </w:t>
      </w:r>
      <w:r w:rsidRPr="00D303E5">
        <w:rPr>
          <w:rFonts w:ascii="Sylfaen" w:hAnsi="Sylfaen" w:cs="Sylfaen"/>
          <w:sz w:val="20"/>
          <w:szCs w:val="20"/>
          <w:lang w:val="ka-GE"/>
        </w:rPr>
        <w:t>ენდ</w:t>
      </w:r>
      <w:r w:rsidRPr="00D303E5">
        <w:rPr>
          <w:rFonts w:ascii="Sylfaen" w:hAnsi="Sylfaen"/>
          <w:sz w:val="20"/>
          <w:szCs w:val="20"/>
          <w:lang w:val="ka-GE"/>
        </w:rPr>
        <w:t xml:space="preserve"> </w:t>
      </w:r>
      <w:r w:rsidRPr="00D303E5">
        <w:rPr>
          <w:rFonts w:ascii="Sylfaen" w:hAnsi="Sylfaen" w:cs="Sylfaen"/>
          <w:sz w:val="20"/>
          <w:szCs w:val="20"/>
          <w:lang w:val="ka-GE"/>
        </w:rPr>
        <w:t>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Arial"/>
          <w:sz w:val="20"/>
          <w:szCs w:val="20"/>
          <w:lang w:val="ka-GE"/>
        </w:rPr>
        <w:t xml:space="preserve">(GWP, ს/ნ 203826002) (შემდგომში „შემსყიდველი) </w:t>
      </w:r>
      <w:r w:rsidRPr="00D303E5">
        <w:rPr>
          <w:rFonts w:ascii="Sylfaen" w:hAnsi="Sylfaen" w:cs="Sylfaen"/>
          <w:sz w:val="20"/>
          <w:szCs w:val="20"/>
          <w:lang w:val="ka-GE"/>
        </w:rPr>
        <w:t xml:space="preserve">აცხადებს გაერთიანებულ ელექტრონულ </w:t>
      </w:r>
      <w:r w:rsidRPr="00D303E5">
        <w:rPr>
          <w:rFonts w:ascii="Sylfaen" w:hAnsi="Sylfaen" w:cs="Calibri"/>
          <w:sz w:val="20"/>
          <w:szCs w:val="20"/>
          <w:lang w:val="ka-GE"/>
        </w:rPr>
        <w:t xml:space="preserve">ტენდერს </w:t>
      </w:r>
      <w:r w:rsidR="00593E70" w:rsidRPr="00337748">
        <w:rPr>
          <w:b/>
          <w:sz w:val="24"/>
          <w:lang w:val="ka-GE"/>
        </w:rPr>
        <w:t xml:space="preserve">ტრანსფორმატორების </w:t>
      </w:r>
      <w:r w:rsidRPr="007379CE">
        <w:rPr>
          <w:rFonts w:ascii="Sylfaen" w:hAnsi="Sylfaen" w:cs="Calibri"/>
          <w:sz w:val="20"/>
          <w:szCs w:val="20"/>
          <w:lang w:val="ka-GE"/>
        </w:rPr>
        <w:t>შესყიდვასთან დაკავშირებით.</w:t>
      </w:r>
      <w:r w:rsidRPr="00D303E5">
        <w:rPr>
          <w:rFonts w:ascii="Sylfaen" w:hAnsi="Sylfaen" w:cs="Calibri"/>
          <w:b/>
          <w:sz w:val="20"/>
          <w:szCs w:val="20"/>
          <w:lang w:val="ka-GE"/>
        </w:rPr>
        <w:t xml:space="preserve"> </w:t>
      </w:r>
    </w:p>
    <w:p w:rsidR="001B055A" w:rsidRPr="00D303E5" w:rsidRDefault="007E2772" w:rsidP="00BA3128">
      <w:pPr>
        <w:spacing w:after="0"/>
        <w:jc w:val="both"/>
        <w:rPr>
          <w:rFonts w:ascii="Sylfaen" w:hAnsi="Sylfaen"/>
          <w:b/>
          <w:sz w:val="20"/>
          <w:szCs w:val="20"/>
          <w:lang w:val="ka-GE"/>
        </w:rPr>
      </w:pPr>
      <w:r w:rsidRPr="00D303E5">
        <w:rPr>
          <w:rFonts w:ascii="Sylfaen" w:hAnsi="Sylfaen"/>
          <w:b/>
          <w:sz w:val="20"/>
          <w:szCs w:val="20"/>
          <w:lang w:val="ka-GE"/>
        </w:rPr>
        <w:t>1.2</w:t>
      </w:r>
      <w:r w:rsidR="00A66371">
        <w:rPr>
          <w:rFonts w:ascii="Sylfaen" w:hAnsi="Sylfaen"/>
          <w:b/>
          <w:sz w:val="20"/>
          <w:szCs w:val="20"/>
          <w:lang w:val="ka-GE"/>
        </w:rPr>
        <w:tab/>
      </w:r>
      <w:r w:rsidR="001B055A" w:rsidRPr="00D303E5">
        <w:rPr>
          <w:rFonts w:ascii="Sylfaen" w:hAnsi="Sylfaen"/>
          <w:b/>
          <w:sz w:val="20"/>
          <w:szCs w:val="20"/>
          <w:lang w:val="ka-GE"/>
        </w:rPr>
        <w:t xml:space="preserve">შესყიდვის ობიექტის </w:t>
      </w:r>
      <w:r w:rsidR="009364A1" w:rsidRPr="00D303E5">
        <w:rPr>
          <w:rFonts w:ascii="Sylfaen" w:hAnsi="Sylfaen"/>
          <w:b/>
          <w:sz w:val="20"/>
          <w:szCs w:val="20"/>
          <w:lang w:val="ka-GE"/>
        </w:rPr>
        <w:t>აღწერა (ტექნიკურ</w:t>
      </w:r>
      <w:r w:rsidR="00207D7D">
        <w:rPr>
          <w:rFonts w:ascii="Sylfaen" w:hAnsi="Sylfaen"/>
          <w:b/>
          <w:sz w:val="20"/>
          <w:szCs w:val="20"/>
          <w:lang w:val="ka-GE"/>
        </w:rPr>
        <w:t xml:space="preserve">ი დავალება), </w:t>
      </w:r>
      <w:r w:rsidR="009364A1" w:rsidRPr="00D303E5">
        <w:rPr>
          <w:rFonts w:ascii="Sylfaen" w:hAnsi="Sylfaen"/>
          <w:b/>
          <w:sz w:val="20"/>
          <w:szCs w:val="20"/>
          <w:lang w:val="ka-GE"/>
        </w:rPr>
        <w:t>რაოდენობა/მოცულობა</w:t>
      </w:r>
    </w:p>
    <w:p w:rsidR="009364A1" w:rsidRPr="00D303E5" w:rsidRDefault="009364A1" w:rsidP="00BA3128">
      <w:pPr>
        <w:spacing w:after="0"/>
        <w:jc w:val="both"/>
        <w:rPr>
          <w:rFonts w:ascii="Sylfaen" w:hAnsi="Sylfaen" w:cs="Sylfaen"/>
          <w:sz w:val="20"/>
          <w:szCs w:val="20"/>
          <w:lang w:val="ka-GE"/>
        </w:rPr>
      </w:pPr>
      <w:r w:rsidRPr="00D303E5">
        <w:rPr>
          <w:rFonts w:ascii="Sylfaen" w:hAnsi="Sylfaen" w:cs="Sylfaen"/>
          <w:sz w:val="20"/>
          <w:szCs w:val="20"/>
          <w:lang w:val="ka-GE"/>
        </w:rPr>
        <w:t>ტენდერით გათვალისწინებული შესყიდვის ობიექტის ტექნიკური აღწერა და რაოდენობა/მოცულობა მოცემულია დანართი N1-</w:t>
      </w:r>
      <w:r w:rsidR="00207D7D">
        <w:rPr>
          <w:rFonts w:ascii="Sylfaen" w:hAnsi="Sylfaen" w:cs="Sylfaen"/>
          <w:sz w:val="20"/>
          <w:szCs w:val="20"/>
          <w:lang w:val="ka-GE"/>
        </w:rPr>
        <w:t>ში.</w:t>
      </w:r>
    </w:p>
    <w:p w:rsidR="00CE56EA" w:rsidRPr="00D303E5" w:rsidRDefault="00CE56EA" w:rsidP="00BA3128">
      <w:pPr>
        <w:spacing w:after="0"/>
        <w:rPr>
          <w:rFonts w:ascii="Sylfaen" w:hAnsi="Sylfaen" w:cs="Sylfaen"/>
          <w:sz w:val="20"/>
          <w:szCs w:val="20"/>
          <w:lang w:val="ka-GE"/>
        </w:rPr>
      </w:pPr>
    </w:p>
    <w:p w:rsidR="002D6C66" w:rsidRPr="00BA3128" w:rsidRDefault="002D6C66" w:rsidP="00BA3128">
      <w:pPr>
        <w:spacing w:after="0"/>
        <w:jc w:val="both"/>
        <w:rPr>
          <w:rFonts w:ascii="Sylfaen" w:hAnsi="Sylfaen" w:cs="Sylfaen"/>
          <w:b/>
          <w:sz w:val="20"/>
          <w:szCs w:val="20"/>
          <w:lang w:val="ka-GE"/>
        </w:rPr>
      </w:pPr>
      <w:r w:rsidRPr="00D303E5">
        <w:rPr>
          <w:rFonts w:ascii="Sylfaen" w:hAnsi="Sylfaen" w:cs="Sylfaen"/>
          <w:b/>
          <w:sz w:val="20"/>
          <w:szCs w:val="20"/>
          <w:lang w:val="ka-GE"/>
        </w:rPr>
        <w:t>1.3</w:t>
      </w:r>
      <w:r w:rsidR="00A66371">
        <w:rPr>
          <w:rFonts w:ascii="Sylfaen" w:hAnsi="Sylfaen" w:cs="Sylfaen"/>
          <w:b/>
          <w:sz w:val="20"/>
          <w:szCs w:val="20"/>
          <w:lang w:val="ka-GE"/>
        </w:rPr>
        <w:tab/>
      </w:r>
      <w:r w:rsidRPr="00D303E5">
        <w:rPr>
          <w:rFonts w:ascii="Sylfaen" w:hAnsi="Sylfaen" w:cs="Sylfaen"/>
          <w:b/>
          <w:sz w:val="20"/>
          <w:szCs w:val="20"/>
          <w:lang w:val="ka-GE"/>
        </w:rPr>
        <w:t xml:space="preserve">განფასება </w:t>
      </w:r>
    </w:p>
    <w:p w:rsidR="00D303E5" w:rsidRPr="00BA3128" w:rsidRDefault="002D6C66" w:rsidP="00BA3128">
      <w:pPr>
        <w:spacing w:after="0"/>
        <w:jc w:val="both"/>
        <w:rPr>
          <w:rFonts w:ascii="Sylfaen" w:hAnsi="Sylfaen" w:cs="Sylfaen"/>
          <w:color w:val="222222"/>
          <w:sz w:val="20"/>
          <w:szCs w:val="20"/>
          <w:shd w:val="clear" w:color="auto" w:fill="FFFFFF"/>
        </w:rPr>
      </w:pPr>
      <w:proofErr w:type="spellStart"/>
      <w:r w:rsidRPr="00BA3128">
        <w:rPr>
          <w:rFonts w:ascii="Sylfaen" w:hAnsi="Sylfaen" w:cs="Sylfaen"/>
          <w:color w:val="222222"/>
          <w:sz w:val="20"/>
          <w:szCs w:val="20"/>
          <w:shd w:val="clear" w:color="auto" w:fill="FFFFFF"/>
        </w:rPr>
        <w:t>პრეტენდენტმა</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უნდა</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წარმოადგინოს</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განფასება</w:t>
      </w:r>
      <w:proofErr w:type="spellEnd"/>
      <w:r w:rsidR="00F4457A">
        <w:rPr>
          <w:rFonts w:ascii="Sylfaen" w:hAnsi="Sylfaen" w:cs="Sylfaen"/>
          <w:color w:val="222222"/>
          <w:sz w:val="20"/>
          <w:szCs w:val="20"/>
          <w:shd w:val="clear" w:color="auto" w:fill="FFFFFF"/>
          <w:lang w:val="ka-GE"/>
        </w:rPr>
        <w:t xml:space="preserve"> დანართი N2</w:t>
      </w:r>
      <w:bookmarkStart w:id="0" w:name="_GoBack"/>
      <w:bookmarkEnd w:id="0"/>
      <w:r w:rsidRPr="00BA3128">
        <w:rPr>
          <w:rFonts w:ascii="Sylfaen" w:hAnsi="Sylfaen" w:cs="Sylfaen"/>
          <w:color w:val="222222"/>
          <w:sz w:val="20"/>
          <w:szCs w:val="20"/>
          <w:shd w:val="clear" w:color="auto" w:fill="FFFFFF"/>
          <w:lang w:val="ka-GE"/>
        </w:rPr>
        <w:t xml:space="preserve">-ის </w:t>
      </w:r>
      <w:r w:rsidRPr="007379CE">
        <w:rPr>
          <w:rFonts w:ascii="Sylfaen" w:hAnsi="Sylfaen" w:cs="Sylfaen"/>
          <w:color w:val="222222"/>
          <w:sz w:val="20"/>
          <w:szCs w:val="20"/>
          <w:shd w:val="clear" w:color="auto" w:fill="FFFFFF"/>
          <w:lang w:val="ka-GE"/>
        </w:rPr>
        <w:t xml:space="preserve">მიხედვით </w:t>
      </w:r>
      <w:r w:rsidR="00D303E5" w:rsidRPr="007379CE">
        <w:rPr>
          <w:rFonts w:ascii="Sylfaen" w:hAnsi="Sylfaen" w:cs="Sylfaen"/>
          <w:b/>
          <w:color w:val="222222"/>
          <w:sz w:val="20"/>
          <w:szCs w:val="20"/>
          <w:shd w:val="clear" w:color="auto" w:fill="FFFFFF"/>
          <w:lang w:val="ka-GE"/>
        </w:rPr>
        <w:t>ექსელის ფორმატში,</w:t>
      </w:r>
      <w:r w:rsidR="00D303E5" w:rsidRPr="007379CE">
        <w:rPr>
          <w:rFonts w:ascii="Sylfaen" w:hAnsi="Sylfaen" w:cs="Sylfaen"/>
          <w:color w:val="222222"/>
          <w:sz w:val="20"/>
          <w:szCs w:val="20"/>
          <w:shd w:val="clear" w:color="auto" w:fill="FFFFFF"/>
          <w:lang w:val="ka-GE"/>
        </w:rPr>
        <w:t xml:space="preserve"> ელექტრონული შესყიდვების ვებ-გვერდზე:</w:t>
      </w:r>
      <w:r w:rsidR="00D303E5" w:rsidRPr="00BA3128">
        <w:rPr>
          <w:rFonts w:ascii="Sylfaen" w:hAnsi="Sylfaen" w:cs="Sylfaen"/>
          <w:b/>
          <w:color w:val="222222"/>
          <w:sz w:val="20"/>
          <w:szCs w:val="20"/>
          <w:shd w:val="clear" w:color="auto" w:fill="FFFFFF"/>
          <w:lang w:val="ka-GE"/>
        </w:rPr>
        <w:t xml:space="preserve">  </w:t>
      </w:r>
      <w:hyperlink r:id="rId9" w:history="1">
        <w:r w:rsidR="00D303E5" w:rsidRPr="00BA3128">
          <w:rPr>
            <w:rStyle w:val="Hyperlink"/>
            <w:rFonts w:ascii="Sylfaen" w:hAnsi="Sylfaen"/>
            <w:sz w:val="20"/>
            <w:szCs w:val="20"/>
            <w:u w:val="none"/>
            <w:shd w:val="clear" w:color="auto" w:fill="FFFFFF"/>
          </w:rPr>
          <w:t>www.tenders.ge</w:t>
        </w:r>
      </w:hyperlink>
    </w:p>
    <w:p w:rsidR="00BA3128" w:rsidRPr="00BA3128" w:rsidRDefault="00D303E5" w:rsidP="00BA3128">
      <w:pPr>
        <w:spacing w:after="0"/>
        <w:jc w:val="both"/>
        <w:rPr>
          <w:rFonts w:ascii="Sylfaen" w:hAnsi="Sylfaen" w:cs="Sylfaen"/>
          <w:sz w:val="20"/>
          <w:szCs w:val="20"/>
          <w:u w:val="single"/>
          <w:shd w:val="clear" w:color="auto" w:fill="FFFFFF"/>
          <w:lang w:val="ka-GE"/>
        </w:rPr>
      </w:pPr>
      <w:r w:rsidRPr="00BA3128">
        <w:rPr>
          <w:rFonts w:ascii="Sylfaen" w:hAnsi="Sylfaen" w:cs="Sylfaen"/>
          <w:sz w:val="20"/>
          <w:szCs w:val="20"/>
          <w:u w:val="single"/>
          <w:shd w:val="clear" w:color="auto" w:fill="FFFFFF"/>
          <w:lang w:val="ka-GE"/>
        </w:rPr>
        <w:t xml:space="preserve">პრეტენდეტნმა შეიძლება მონაწილეობა მიიღოს როგორც სრულ ლოტზე, ასევე ცალკეული პოზიციებით. </w:t>
      </w:r>
    </w:p>
    <w:p w:rsidR="00BA3128" w:rsidRDefault="00BA3128" w:rsidP="00BA3128">
      <w:pPr>
        <w:spacing w:after="0"/>
        <w:jc w:val="both"/>
        <w:rPr>
          <w:rFonts w:ascii="Sylfaen" w:hAnsi="Sylfaen" w:cs="Sylfaen"/>
          <w:color w:val="FF0000"/>
          <w:sz w:val="20"/>
          <w:szCs w:val="20"/>
          <w:u w:val="single"/>
          <w:shd w:val="clear" w:color="auto" w:fill="FFFFFF"/>
          <w:lang w:val="ka-GE"/>
        </w:rPr>
      </w:pPr>
    </w:p>
    <w:p w:rsidR="002D6C66" w:rsidRPr="00BA3128" w:rsidRDefault="002D6C66" w:rsidP="00BA3128">
      <w:pPr>
        <w:spacing w:after="0"/>
        <w:jc w:val="both"/>
        <w:rPr>
          <w:rFonts w:ascii="Sylfaen" w:hAnsi="Sylfaen" w:cs="Sylfaen"/>
          <w:color w:val="FF0000"/>
          <w:sz w:val="20"/>
          <w:szCs w:val="20"/>
          <w:u w:val="single"/>
          <w:shd w:val="clear" w:color="auto" w:fill="FFFFFF"/>
          <w:lang w:val="ka-GE"/>
        </w:rPr>
      </w:pPr>
      <w:r w:rsidRPr="00D303E5">
        <w:rPr>
          <w:rFonts w:ascii="Sylfaen" w:hAnsi="Sylfaen" w:cs="Sylfaen"/>
          <w:b/>
          <w:sz w:val="20"/>
          <w:szCs w:val="20"/>
        </w:rPr>
        <w:t>1.</w:t>
      </w:r>
      <w:r w:rsidR="00B755FE" w:rsidRPr="00D303E5">
        <w:rPr>
          <w:rFonts w:ascii="Sylfaen" w:hAnsi="Sylfaen" w:cs="Sylfaen"/>
          <w:b/>
          <w:sz w:val="20"/>
          <w:szCs w:val="20"/>
          <w:lang w:val="ka-GE"/>
        </w:rPr>
        <w:t>4</w:t>
      </w:r>
      <w:r w:rsidR="00A66371">
        <w:rPr>
          <w:rFonts w:ascii="Sylfaen" w:hAnsi="Sylfaen" w:cs="Sylfaen"/>
          <w:b/>
          <w:sz w:val="20"/>
          <w:szCs w:val="20"/>
          <w:lang w:val="ka-GE"/>
        </w:rPr>
        <w:tab/>
      </w:r>
      <w:r w:rsidRPr="00D303E5">
        <w:rPr>
          <w:rFonts w:ascii="Sylfaen" w:hAnsi="Sylfaen"/>
          <w:b/>
          <w:sz w:val="20"/>
          <w:szCs w:val="20"/>
          <w:lang w:val="ka-GE"/>
        </w:rPr>
        <w:t xml:space="preserve">საქონლის მიწოდების </w:t>
      </w:r>
      <w:r w:rsidR="007F5EA8" w:rsidRPr="00D303E5">
        <w:rPr>
          <w:rFonts w:ascii="Sylfaen" w:hAnsi="Sylfaen"/>
          <w:b/>
          <w:sz w:val="20"/>
          <w:szCs w:val="20"/>
          <w:lang w:val="ka-GE"/>
        </w:rPr>
        <w:t>დრო</w:t>
      </w:r>
      <w:r w:rsidRPr="00D303E5">
        <w:rPr>
          <w:rFonts w:ascii="Sylfaen" w:hAnsi="Sylfaen"/>
          <w:b/>
          <w:sz w:val="20"/>
          <w:szCs w:val="20"/>
          <w:lang w:val="ka-GE"/>
        </w:rPr>
        <w:t xml:space="preserve"> და ადგილი</w:t>
      </w:r>
    </w:p>
    <w:p w:rsidR="00A12B2B" w:rsidRPr="00D303E5" w:rsidRDefault="00A12B2B" w:rsidP="00BA3128">
      <w:pPr>
        <w:spacing w:after="0"/>
        <w:jc w:val="both"/>
        <w:rPr>
          <w:rFonts w:ascii="Sylfaen" w:hAnsi="Sylfaen"/>
          <w:sz w:val="20"/>
          <w:szCs w:val="20"/>
          <w:lang w:val="ka-GE"/>
        </w:rPr>
      </w:pPr>
      <w:r w:rsidRPr="00D303E5">
        <w:rPr>
          <w:rFonts w:ascii="Sylfaen" w:hAnsi="Sylfaen"/>
          <w:sz w:val="20"/>
          <w:szCs w:val="20"/>
          <w:lang w:val="ka-GE"/>
        </w:rPr>
        <w:t xml:space="preserve">მიწოდების დრო: </w:t>
      </w:r>
      <w:r w:rsidR="00181895">
        <w:rPr>
          <w:rFonts w:ascii="Sylfaen" w:hAnsi="Sylfaen"/>
          <w:sz w:val="20"/>
          <w:szCs w:val="20"/>
        </w:rPr>
        <w:t>7</w:t>
      </w:r>
      <w:r w:rsidR="00207D7D">
        <w:rPr>
          <w:rFonts w:ascii="Sylfaen" w:hAnsi="Sylfaen"/>
          <w:sz w:val="20"/>
          <w:szCs w:val="20"/>
          <w:lang w:val="ka-GE"/>
        </w:rPr>
        <w:t xml:space="preserve"> </w:t>
      </w:r>
      <w:r w:rsidR="00181895">
        <w:rPr>
          <w:rFonts w:ascii="Sylfaen" w:hAnsi="Sylfaen"/>
          <w:sz w:val="20"/>
          <w:szCs w:val="20"/>
          <w:lang w:val="ka-GE"/>
        </w:rPr>
        <w:t>(შვიდი</w:t>
      </w:r>
      <w:r w:rsidR="00593E70">
        <w:rPr>
          <w:rFonts w:ascii="Sylfaen" w:hAnsi="Sylfaen"/>
          <w:sz w:val="20"/>
          <w:szCs w:val="20"/>
          <w:lang w:val="ka-GE"/>
        </w:rPr>
        <w:t>)</w:t>
      </w:r>
      <w:r w:rsidR="00207D7D">
        <w:rPr>
          <w:rFonts w:ascii="Sylfaen" w:hAnsi="Sylfaen"/>
          <w:sz w:val="20"/>
          <w:szCs w:val="20"/>
          <w:lang w:val="ka-GE"/>
        </w:rPr>
        <w:t xml:space="preserve"> კალენდარული დღე</w:t>
      </w:r>
    </w:p>
    <w:p w:rsidR="00BA3128" w:rsidRDefault="002D6C66" w:rsidP="00BA3128">
      <w:pPr>
        <w:spacing w:after="0"/>
        <w:jc w:val="both"/>
        <w:rPr>
          <w:rFonts w:ascii="Sylfaen" w:hAnsi="Sylfaen" w:cs="Arial"/>
          <w:sz w:val="20"/>
          <w:szCs w:val="20"/>
          <w:lang w:val="ka-GE"/>
        </w:rPr>
      </w:pPr>
      <w:r w:rsidRPr="00D303E5">
        <w:rPr>
          <w:rFonts w:ascii="Sylfaen" w:hAnsi="Sylfaen" w:cs="Arial"/>
          <w:sz w:val="20"/>
          <w:szCs w:val="20"/>
          <w:lang w:val="ka-GE"/>
        </w:rPr>
        <w:t xml:space="preserve">მიწოდების ადგილი: </w:t>
      </w:r>
      <w:r w:rsidR="00181895">
        <w:rPr>
          <w:rFonts w:ascii="Sylfaen" w:hAnsi="Sylfaen" w:cs="Arial"/>
          <w:sz w:val="20"/>
          <w:szCs w:val="20"/>
          <w:lang w:val="ka-GE"/>
        </w:rPr>
        <w:t>ტაბახმელა</w:t>
      </w:r>
    </w:p>
    <w:p w:rsidR="00BA3128" w:rsidRDefault="00BA3128" w:rsidP="00BA3128">
      <w:pPr>
        <w:spacing w:after="0"/>
        <w:jc w:val="both"/>
        <w:rPr>
          <w:rFonts w:ascii="Sylfaen" w:hAnsi="Sylfaen" w:cs="Arial"/>
          <w:sz w:val="20"/>
          <w:szCs w:val="20"/>
          <w:lang w:val="ka-GE"/>
        </w:rPr>
      </w:pPr>
    </w:p>
    <w:p w:rsidR="00696A50" w:rsidRPr="00BA3128" w:rsidRDefault="001466B2" w:rsidP="00BA3128">
      <w:pPr>
        <w:pStyle w:val="Default"/>
        <w:spacing w:line="276" w:lineRule="auto"/>
        <w:rPr>
          <w:color w:val="FF0000"/>
          <w:sz w:val="20"/>
          <w:szCs w:val="20"/>
          <w:lang w:val="ka-GE"/>
        </w:rPr>
      </w:pPr>
      <w:r w:rsidRPr="00D303E5">
        <w:rPr>
          <w:b/>
          <w:sz w:val="20"/>
          <w:szCs w:val="20"/>
          <w:lang w:val="ka-GE"/>
        </w:rPr>
        <w:t>1.</w:t>
      </w:r>
      <w:r w:rsidR="00207D7D">
        <w:rPr>
          <w:b/>
          <w:sz w:val="20"/>
          <w:szCs w:val="20"/>
          <w:lang w:val="ka-GE"/>
        </w:rPr>
        <w:t>5</w:t>
      </w:r>
      <w:r w:rsidR="00A66371">
        <w:rPr>
          <w:b/>
          <w:sz w:val="20"/>
          <w:szCs w:val="20"/>
        </w:rPr>
        <w:tab/>
      </w:r>
      <w:r w:rsidR="00CF7A57" w:rsidRPr="00D303E5">
        <w:rPr>
          <w:b/>
          <w:sz w:val="20"/>
          <w:szCs w:val="20"/>
          <w:lang w:val="ka-GE"/>
        </w:rPr>
        <w:t>მოთხოვნა პრეტენდენტის გამოცდილების შესახებ</w:t>
      </w:r>
    </w:p>
    <w:p w:rsidR="00D303E5" w:rsidRDefault="00875254" w:rsidP="00BA3128">
      <w:pPr>
        <w:spacing w:after="0"/>
        <w:jc w:val="both"/>
        <w:rPr>
          <w:rFonts w:asciiTheme="minorHAnsi" w:hAnsiTheme="minorHAnsi" w:cstheme="minorHAnsi"/>
          <w:sz w:val="20"/>
          <w:szCs w:val="20"/>
          <w:lang w:val="ka-GE"/>
        </w:rPr>
      </w:pPr>
      <w:r w:rsidRPr="00D303E5">
        <w:rPr>
          <w:rFonts w:ascii="Sylfaen" w:hAnsi="Sylfaen"/>
          <w:sz w:val="20"/>
          <w:szCs w:val="20"/>
          <w:lang w:val="ka-GE"/>
        </w:rPr>
        <w:t>პრეტენდენტს უნდა გააჩნდეს</w:t>
      </w:r>
      <w:r w:rsidR="009D5E96" w:rsidRPr="00D303E5">
        <w:rPr>
          <w:rFonts w:ascii="Sylfaen" w:hAnsi="Sylfaen"/>
          <w:sz w:val="20"/>
          <w:szCs w:val="20"/>
        </w:rPr>
        <w:t xml:space="preserve"> </w:t>
      </w:r>
      <w:r w:rsidR="00D303E5" w:rsidRPr="00D303E5">
        <w:rPr>
          <w:rFonts w:ascii="Sylfaen" w:hAnsi="Sylfaen"/>
          <w:sz w:val="20"/>
          <w:szCs w:val="20"/>
          <w:lang w:val="ka-GE"/>
        </w:rPr>
        <w:t>ა</w:t>
      </w:r>
      <w:r w:rsidR="009D5E96" w:rsidRPr="00D303E5">
        <w:rPr>
          <w:rFonts w:ascii="Sylfaen" w:hAnsi="Sylfaen"/>
          <w:sz w:val="20"/>
          <w:szCs w:val="20"/>
          <w:lang w:val="ka-GE"/>
        </w:rPr>
        <w:t xml:space="preserve">ნალოგიური </w:t>
      </w:r>
      <w:r w:rsidR="009F1B03" w:rsidRPr="00D303E5">
        <w:rPr>
          <w:rFonts w:ascii="Sylfaen" w:hAnsi="Sylfaen"/>
          <w:sz w:val="20"/>
          <w:szCs w:val="20"/>
          <w:lang w:val="ka-GE"/>
        </w:rPr>
        <w:t>პროდუქციის</w:t>
      </w:r>
      <w:r w:rsidR="00593E70">
        <w:rPr>
          <w:rFonts w:ascii="Sylfaen" w:hAnsi="Sylfaen"/>
          <w:sz w:val="20"/>
          <w:szCs w:val="20"/>
          <w:lang w:val="ka-GE"/>
        </w:rPr>
        <w:t xml:space="preserve"> შესყიდვის არანაკლებ 3</w:t>
      </w:r>
      <w:r w:rsidR="00D303E5" w:rsidRPr="00D303E5">
        <w:rPr>
          <w:rFonts w:ascii="Sylfaen" w:hAnsi="Sylfaen"/>
          <w:sz w:val="20"/>
          <w:szCs w:val="20"/>
          <w:lang w:val="ka-GE"/>
        </w:rPr>
        <w:t xml:space="preserve"> წლიანი გამოცდილება.</w:t>
      </w:r>
    </w:p>
    <w:p w:rsidR="00D303E5" w:rsidRPr="00D303E5" w:rsidRDefault="00D303E5" w:rsidP="00BA3128">
      <w:pPr>
        <w:jc w:val="both"/>
        <w:rPr>
          <w:rFonts w:asciiTheme="minorHAnsi" w:hAnsiTheme="minorHAnsi" w:cstheme="minorHAnsi"/>
          <w:sz w:val="20"/>
          <w:szCs w:val="20"/>
          <w:lang w:val="ka-GE"/>
        </w:rPr>
      </w:pPr>
      <w:r w:rsidRPr="00D303E5">
        <w:rPr>
          <w:rFonts w:ascii="Sylfaen" w:hAnsi="Sylfaen"/>
          <w:sz w:val="20"/>
          <w:szCs w:val="20"/>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000015" w:rsidRPr="00207D7D" w:rsidRDefault="00000015" w:rsidP="00207D7D">
      <w:pPr>
        <w:pStyle w:val="ListParagraph"/>
        <w:numPr>
          <w:ilvl w:val="2"/>
          <w:numId w:val="4"/>
        </w:numPr>
        <w:spacing w:after="0"/>
        <w:jc w:val="both"/>
        <w:rPr>
          <w:rFonts w:ascii="Sylfaen" w:hAnsi="Sylfaen"/>
          <w:b/>
          <w:sz w:val="20"/>
          <w:szCs w:val="20"/>
          <w:lang w:val="ka-GE"/>
        </w:rPr>
      </w:pPr>
      <w:r w:rsidRPr="00207D7D">
        <w:rPr>
          <w:rFonts w:ascii="Sylfaen" w:hAnsi="Sylfaen"/>
          <w:b/>
          <w:sz w:val="20"/>
          <w:szCs w:val="20"/>
          <w:lang w:val="ka-GE"/>
        </w:rPr>
        <w:t>ანგარიშსწორების პირობები</w:t>
      </w:r>
    </w:p>
    <w:p w:rsidR="00A66371" w:rsidRDefault="00D303E5" w:rsidP="00A66371">
      <w:pPr>
        <w:spacing w:after="0"/>
        <w:jc w:val="both"/>
        <w:rPr>
          <w:rFonts w:ascii="Sylfaen" w:hAnsi="Sylfaen"/>
          <w:sz w:val="20"/>
          <w:szCs w:val="20"/>
          <w:lang w:val="ka-GE"/>
        </w:rPr>
      </w:pPr>
      <w:r w:rsidRPr="00D303E5">
        <w:rPr>
          <w:rFonts w:ascii="Sylfaen" w:hAnsi="Sylfaen"/>
          <w:sz w:val="20"/>
          <w:szCs w:val="20"/>
          <w:lang w:val="ka-GE"/>
        </w:rPr>
        <w:t>ანგარიშსწორება</w:t>
      </w:r>
      <w:r w:rsidRPr="00D303E5">
        <w:rPr>
          <w:rFonts w:ascii="Sylfaen" w:hAnsi="Sylfaen"/>
          <w:sz w:val="20"/>
          <w:szCs w:val="20"/>
        </w:rPr>
        <w:t xml:space="preserve"> </w:t>
      </w:r>
      <w:r w:rsidRPr="00D303E5">
        <w:rPr>
          <w:rFonts w:ascii="Sylfaen" w:hAnsi="Sylfaen"/>
          <w:sz w:val="20"/>
          <w:szCs w:val="20"/>
          <w:lang w:val="ka-GE"/>
        </w:rPr>
        <w:t>განხორციელდება კონსიგნაციის წესით, უნაღდო ანგარიშსწორებით ე</w:t>
      </w:r>
      <w:r w:rsidRPr="00D303E5">
        <w:rPr>
          <w:rFonts w:ascii="Sylfaen" w:hAnsi="Sylfaen" w:cs="Sylfaen"/>
          <w:sz w:val="20"/>
          <w:szCs w:val="20"/>
          <w:lang w:val="ka-GE"/>
        </w:rPr>
        <w:t xml:space="preserve">როვნულ ვალუტაში, „საქონლის“ </w:t>
      </w:r>
      <w:r w:rsidR="00207D7D">
        <w:rPr>
          <w:rFonts w:ascii="Sylfaen" w:hAnsi="Sylfaen" w:cs="Sylfaen"/>
          <w:sz w:val="20"/>
          <w:szCs w:val="20"/>
          <w:lang w:val="ka-GE"/>
        </w:rPr>
        <w:t xml:space="preserve">სრულად </w:t>
      </w:r>
      <w:r w:rsidRPr="00D303E5">
        <w:rPr>
          <w:rFonts w:ascii="Sylfaen" w:hAnsi="Sylfaen" w:cs="Sylfaen"/>
          <w:sz w:val="20"/>
          <w:szCs w:val="20"/>
          <w:lang w:val="ka-GE"/>
        </w:rPr>
        <w:t xml:space="preserve">მიწოდებიდან </w:t>
      </w:r>
      <w:r w:rsidRPr="00D303E5">
        <w:rPr>
          <w:rFonts w:ascii="Sylfaen" w:hAnsi="Sylfaen" w:cstheme="minorHAnsi"/>
          <w:sz w:val="20"/>
          <w:szCs w:val="20"/>
          <w:lang w:val="ka-GE"/>
        </w:rPr>
        <w:t xml:space="preserve">და შესაბამისი მიღება-ჩაბარების აქტის გაფორმებიდან ან/და სასაქონლო ზედნადების დადასტურებიდან </w:t>
      </w:r>
      <w:r w:rsidRPr="00D303E5">
        <w:rPr>
          <w:rFonts w:ascii="Sylfaen" w:hAnsi="Sylfaen" w:cs="Sylfaen"/>
          <w:sz w:val="20"/>
          <w:szCs w:val="20"/>
          <w:lang w:val="ka-GE"/>
        </w:rPr>
        <w:t xml:space="preserve">30 (ოცდაათი) კალენდარული დღის ვადაში </w:t>
      </w:r>
      <w:r w:rsidRPr="00D303E5">
        <w:rPr>
          <w:rFonts w:ascii="Sylfaen" w:hAnsi="Sylfaen"/>
          <w:sz w:val="20"/>
          <w:szCs w:val="20"/>
          <w:lang w:val="ka-GE"/>
        </w:rPr>
        <w:t>„კომპანიის“ შემდეგ საბანაკო ანგარიშზე თანხის გადარიცხვის გზით.</w:t>
      </w:r>
    </w:p>
    <w:p w:rsidR="00A66371" w:rsidRDefault="00A66371" w:rsidP="00A66371">
      <w:pPr>
        <w:spacing w:after="0"/>
        <w:jc w:val="both"/>
        <w:rPr>
          <w:rFonts w:ascii="Sylfaen" w:hAnsi="Sylfaen"/>
          <w:sz w:val="20"/>
          <w:szCs w:val="20"/>
          <w:lang w:val="ka-GE"/>
        </w:rPr>
      </w:pPr>
    </w:p>
    <w:p w:rsidR="00BA3128" w:rsidRPr="00A66371" w:rsidRDefault="007379CE" w:rsidP="00A66371">
      <w:pPr>
        <w:spacing w:after="0"/>
        <w:jc w:val="both"/>
        <w:rPr>
          <w:rFonts w:ascii="Sylfaen" w:hAnsi="Sylfaen" w:cstheme="minorHAnsi"/>
          <w:sz w:val="20"/>
          <w:szCs w:val="20"/>
          <w:lang w:val="ka-GE"/>
        </w:rPr>
      </w:pPr>
      <w:r>
        <w:rPr>
          <w:rFonts w:ascii="Sylfaen" w:hAnsi="Sylfaen"/>
          <w:b/>
          <w:sz w:val="20"/>
          <w:szCs w:val="20"/>
          <w:lang w:val="ka-GE"/>
        </w:rPr>
        <w:t>1.7</w:t>
      </w:r>
      <w:r w:rsidR="00207D7D">
        <w:rPr>
          <w:rFonts w:ascii="Sylfaen" w:hAnsi="Sylfaen"/>
          <w:sz w:val="20"/>
          <w:szCs w:val="20"/>
          <w:lang w:val="ka-GE"/>
        </w:rPr>
        <w:tab/>
      </w:r>
      <w:r w:rsidR="0071455F" w:rsidRPr="00D303E5">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rsidR="00BA3128" w:rsidRPr="00BA3128" w:rsidRDefault="00593E70" w:rsidP="004260F7">
      <w:pPr>
        <w:pStyle w:val="ListParagraph"/>
        <w:numPr>
          <w:ilvl w:val="0"/>
          <w:numId w:val="2"/>
        </w:numPr>
        <w:spacing w:after="160"/>
        <w:jc w:val="both"/>
        <w:rPr>
          <w:rFonts w:ascii="Sylfaen" w:hAnsi="Sylfaen"/>
          <w:b/>
          <w:sz w:val="20"/>
          <w:szCs w:val="20"/>
          <w:lang w:val="ka-GE"/>
        </w:rPr>
      </w:pPr>
      <w:r>
        <w:rPr>
          <w:rFonts w:ascii="Sylfaen" w:hAnsi="Sylfaen"/>
          <w:sz w:val="20"/>
          <w:szCs w:val="20"/>
          <w:lang w:val="ka-GE"/>
        </w:rPr>
        <w:t>ფასების ცხრილი (დანართი N2</w:t>
      </w:r>
      <w:r w:rsidR="0071455F" w:rsidRPr="00BA3128">
        <w:rPr>
          <w:rFonts w:ascii="Sylfaen" w:hAnsi="Sylfaen"/>
          <w:sz w:val="20"/>
          <w:szCs w:val="20"/>
        </w:rPr>
        <w:t>-</w:t>
      </w:r>
      <w:r w:rsidR="00BA3128">
        <w:rPr>
          <w:rFonts w:ascii="Sylfaen" w:hAnsi="Sylfaen"/>
          <w:sz w:val="20"/>
          <w:szCs w:val="20"/>
          <w:lang w:val="ka-GE"/>
        </w:rPr>
        <w:t>ის შესაბამისად);</w:t>
      </w:r>
    </w:p>
    <w:p w:rsidR="00BA3128" w:rsidRPr="00BA3128" w:rsidRDefault="00D303E5" w:rsidP="00047FD4">
      <w:pPr>
        <w:pStyle w:val="ListParagraph"/>
        <w:numPr>
          <w:ilvl w:val="0"/>
          <w:numId w:val="2"/>
        </w:numPr>
        <w:spacing w:before="240" w:after="160"/>
        <w:jc w:val="both"/>
        <w:rPr>
          <w:rFonts w:ascii="Sylfaen" w:hAnsi="Sylfaen"/>
          <w:sz w:val="20"/>
          <w:szCs w:val="20"/>
          <w:lang w:val="ka-GE"/>
        </w:rPr>
      </w:pPr>
      <w:r w:rsidRPr="00BA3128">
        <w:rPr>
          <w:rFonts w:ascii="Sylfaen" w:hAnsi="Sylfaen" w:cs="Sylfaen"/>
          <w:sz w:val="20"/>
          <w:szCs w:val="20"/>
          <w:lang w:val="ka-GE"/>
        </w:rPr>
        <w:t>კომპანიის</w:t>
      </w:r>
      <w:r w:rsidRPr="00BA3128">
        <w:rPr>
          <w:rFonts w:asciiTheme="minorHAnsi" w:hAnsiTheme="minorHAnsi" w:cstheme="minorHAnsi"/>
          <w:sz w:val="20"/>
          <w:szCs w:val="20"/>
          <w:lang w:val="ka-GE"/>
        </w:rPr>
        <w:t xml:space="preserve"> </w:t>
      </w:r>
      <w:r w:rsidRPr="00BA3128">
        <w:rPr>
          <w:rFonts w:ascii="Sylfaen" w:hAnsi="Sylfaen" w:cs="Sylfaen"/>
          <w:sz w:val="20"/>
          <w:szCs w:val="20"/>
          <w:lang w:val="ka-GE"/>
        </w:rPr>
        <w:t>სრული</w:t>
      </w:r>
      <w:r w:rsidRPr="00BA3128">
        <w:rPr>
          <w:rFonts w:asciiTheme="minorHAnsi" w:hAnsiTheme="minorHAnsi" w:cstheme="minorHAnsi"/>
          <w:sz w:val="20"/>
          <w:szCs w:val="20"/>
          <w:lang w:val="ka-GE"/>
        </w:rPr>
        <w:t xml:space="preserve"> </w:t>
      </w:r>
      <w:r w:rsidRPr="00BA3128">
        <w:rPr>
          <w:rFonts w:ascii="Sylfaen" w:hAnsi="Sylfaen" w:cs="Sylfaen"/>
          <w:sz w:val="20"/>
          <w:szCs w:val="20"/>
          <w:lang w:val="ka-GE"/>
        </w:rPr>
        <w:t>რეკვიზიტები</w:t>
      </w:r>
      <w:r w:rsidR="00BA3128" w:rsidRPr="00BA3128">
        <w:rPr>
          <w:rFonts w:ascii="Sylfaen" w:hAnsi="Sylfaen" w:cs="Sylfaen"/>
          <w:sz w:val="20"/>
          <w:szCs w:val="20"/>
          <w:lang w:val="ka-GE"/>
        </w:rPr>
        <w:t>;</w:t>
      </w:r>
    </w:p>
    <w:p w:rsidR="00BA3128" w:rsidRPr="00BA3128" w:rsidRDefault="0071455F" w:rsidP="00047FD4">
      <w:pPr>
        <w:pStyle w:val="ListParagraph"/>
        <w:numPr>
          <w:ilvl w:val="0"/>
          <w:numId w:val="2"/>
        </w:numPr>
        <w:spacing w:before="240" w:after="160"/>
        <w:jc w:val="both"/>
        <w:rPr>
          <w:rFonts w:ascii="Sylfaen" w:hAnsi="Sylfaen"/>
          <w:b/>
          <w:sz w:val="20"/>
          <w:szCs w:val="20"/>
          <w:lang w:val="ka-GE"/>
        </w:rPr>
      </w:pPr>
      <w:r w:rsidRPr="00BA3128">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BA3128" w:rsidRPr="00BA3128" w:rsidRDefault="00D303E5" w:rsidP="00047FD4">
      <w:pPr>
        <w:pStyle w:val="ListParagraph"/>
        <w:numPr>
          <w:ilvl w:val="0"/>
          <w:numId w:val="2"/>
        </w:numPr>
        <w:spacing w:after="0"/>
        <w:jc w:val="both"/>
        <w:rPr>
          <w:rFonts w:ascii="Sylfaen" w:hAnsi="Sylfaen"/>
          <w:b/>
          <w:sz w:val="20"/>
          <w:szCs w:val="20"/>
          <w:lang w:val="ka-GE"/>
        </w:rPr>
      </w:pPr>
      <w:r w:rsidRPr="00BA3128">
        <w:rPr>
          <w:rFonts w:ascii="Sylfaen" w:hAnsi="Sylfaen"/>
          <w:sz w:val="20"/>
          <w:szCs w:val="20"/>
          <w:lang w:val="ka-GE"/>
        </w:rPr>
        <w:t>გამოცდილების შესახებ დამადასტურებელი დოკუმენტაცია.</w:t>
      </w:r>
    </w:p>
    <w:p w:rsidR="00BA3128" w:rsidRDefault="00BA3128" w:rsidP="00BA3128">
      <w:pPr>
        <w:spacing w:after="0"/>
        <w:jc w:val="both"/>
        <w:rPr>
          <w:rFonts w:ascii="Sylfaen" w:hAnsi="Sylfaen" w:cs="Sylfaen"/>
          <w:b/>
          <w:sz w:val="20"/>
          <w:szCs w:val="20"/>
          <w:lang w:val="ka-GE"/>
        </w:rPr>
      </w:pPr>
    </w:p>
    <w:p w:rsidR="00BA3128" w:rsidRDefault="0071455F" w:rsidP="00BA3128">
      <w:pPr>
        <w:spacing w:after="0"/>
        <w:jc w:val="both"/>
        <w:rPr>
          <w:rFonts w:ascii="Sylfaen" w:hAnsi="Sylfaen"/>
          <w:sz w:val="20"/>
          <w:szCs w:val="20"/>
          <w:lang w:val="ka-GE"/>
        </w:rPr>
      </w:pPr>
      <w:r w:rsidRPr="00BA3128">
        <w:rPr>
          <w:rFonts w:ascii="Sylfaen" w:hAnsi="Sylfaen" w:cs="Sylfaen"/>
          <w:b/>
          <w:sz w:val="20"/>
          <w:szCs w:val="20"/>
          <w:lang w:val="ka-GE"/>
        </w:rPr>
        <w:t>1.</w:t>
      </w:r>
      <w:r w:rsidR="007379CE">
        <w:rPr>
          <w:rFonts w:ascii="Sylfaen" w:hAnsi="Sylfaen" w:cs="Sylfaen"/>
          <w:b/>
          <w:sz w:val="20"/>
          <w:szCs w:val="20"/>
          <w:lang w:val="ka-GE"/>
        </w:rPr>
        <w:t>8</w:t>
      </w:r>
      <w:r w:rsidR="00A66371">
        <w:rPr>
          <w:rFonts w:ascii="Sylfaen" w:hAnsi="Sylfaen" w:cs="Sylfaen"/>
          <w:b/>
          <w:sz w:val="20"/>
          <w:szCs w:val="20"/>
          <w:lang w:val="ka-GE"/>
        </w:rPr>
        <w:tab/>
      </w:r>
      <w:r w:rsidRPr="00BA3128">
        <w:rPr>
          <w:rFonts w:ascii="Sylfaen" w:hAnsi="Sylfaen" w:cs="Sylfaen"/>
          <w:b/>
          <w:sz w:val="20"/>
          <w:szCs w:val="20"/>
          <w:lang w:val="ka-GE"/>
        </w:rPr>
        <w:t>ხელშეკრულების</w:t>
      </w:r>
      <w:r w:rsidRPr="00BA3128">
        <w:rPr>
          <w:rFonts w:ascii="Sylfaen" w:hAnsi="Sylfaen"/>
          <w:b/>
          <w:sz w:val="20"/>
          <w:szCs w:val="20"/>
          <w:lang w:val="ka-GE"/>
        </w:rPr>
        <w:t xml:space="preserve"> გაფორმება</w:t>
      </w:r>
    </w:p>
    <w:p w:rsidR="0071455F" w:rsidRPr="00D303E5" w:rsidRDefault="00BA3128" w:rsidP="00BA3128">
      <w:pPr>
        <w:spacing w:after="0"/>
        <w:jc w:val="both"/>
        <w:rPr>
          <w:rFonts w:ascii="Sylfaen" w:hAnsi="Sylfaen"/>
          <w:sz w:val="20"/>
          <w:szCs w:val="20"/>
          <w:lang w:val="ka-GE"/>
        </w:rPr>
      </w:pPr>
      <w:r>
        <w:rPr>
          <w:rFonts w:ascii="Sylfaen" w:hAnsi="Sylfaen" w:cs="Sylfaen"/>
          <w:sz w:val="20"/>
          <w:szCs w:val="20"/>
          <w:lang w:val="ka-GE"/>
        </w:rPr>
        <w:t>წ</w:t>
      </w:r>
      <w:r w:rsidR="0071455F" w:rsidRPr="00D303E5">
        <w:rPr>
          <w:rFonts w:ascii="Sylfaen" w:hAnsi="Sylfaen" w:cs="Sylfaen"/>
          <w:sz w:val="20"/>
          <w:szCs w:val="20"/>
          <w:lang w:val="ka-GE"/>
        </w:rPr>
        <w:t xml:space="preserve">ინამდებარე ელექტრონული ტენდერის ფარგლებში </w:t>
      </w:r>
      <w:r>
        <w:rPr>
          <w:rFonts w:ascii="Sylfaen" w:hAnsi="Sylfaen" w:cs="Sylfaen"/>
          <w:sz w:val="20"/>
          <w:szCs w:val="20"/>
          <w:lang w:val="ka-GE"/>
        </w:rPr>
        <w:t>გამოფორმდება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ერთიანი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ხელშეკრულება</w:t>
      </w:r>
      <w:r w:rsidR="0071455F" w:rsidRPr="00D303E5">
        <w:rPr>
          <w:rFonts w:ascii="Sylfaen" w:hAnsi="Sylfaen"/>
          <w:sz w:val="20"/>
          <w:szCs w:val="20"/>
          <w:lang w:val="ka-GE"/>
        </w:rPr>
        <w:t xml:space="preserve">, რომელიც ხელშეკრულების </w:t>
      </w:r>
      <w:r>
        <w:rPr>
          <w:rFonts w:ascii="Sylfaen" w:hAnsi="Sylfaen"/>
          <w:sz w:val="20"/>
          <w:szCs w:val="20"/>
          <w:lang w:val="ka-GE"/>
        </w:rPr>
        <w:t>გაფორმების</w:t>
      </w:r>
      <w:r w:rsidR="0071455F" w:rsidRPr="00D303E5">
        <w:rPr>
          <w:rFonts w:ascii="Sylfaen" w:hAnsi="Sylfaen"/>
          <w:sz w:val="20"/>
          <w:szCs w:val="20"/>
          <w:lang w:val="ka-GE"/>
        </w:rPr>
        <w:t xml:space="preserve"> მომენტისთვის დაზუსტდება სატენდერო წინადადების შესაბამისად.</w:t>
      </w:r>
    </w:p>
    <w:p w:rsidR="00BA3128" w:rsidRDefault="00BA3128" w:rsidP="00BA3128">
      <w:pPr>
        <w:spacing w:after="0"/>
        <w:jc w:val="both"/>
        <w:rPr>
          <w:rFonts w:ascii="Sylfaen" w:hAnsi="Sylfaen"/>
          <w:b/>
          <w:sz w:val="20"/>
          <w:szCs w:val="20"/>
          <w:lang w:val="ka-GE"/>
        </w:rPr>
      </w:pPr>
    </w:p>
    <w:p w:rsidR="0071455F" w:rsidRPr="00D303E5" w:rsidRDefault="007379CE" w:rsidP="00BA3128">
      <w:pPr>
        <w:spacing w:after="0"/>
        <w:jc w:val="both"/>
        <w:rPr>
          <w:rFonts w:ascii="Sylfaen" w:hAnsi="Sylfaen"/>
          <w:b/>
          <w:sz w:val="20"/>
          <w:szCs w:val="20"/>
          <w:lang w:val="ka-GE"/>
        </w:rPr>
      </w:pPr>
      <w:r>
        <w:rPr>
          <w:rFonts w:ascii="Sylfaen" w:hAnsi="Sylfaen"/>
          <w:b/>
          <w:sz w:val="20"/>
          <w:szCs w:val="20"/>
          <w:lang w:val="ka-GE"/>
        </w:rPr>
        <w:t>1.9</w:t>
      </w:r>
      <w:r w:rsidR="00A66371">
        <w:rPr>
          <w:rFonts w:ascii="Sylfaen" w:hAnsi="Sylfaen"/>
          <w:b/>
          <w:sz w:val="20"/>
          <w:szCs w:val="20"/>
          <w:lang w:val="ka-GE"/>
        </w:rPr>
        <w:tab/>
      </w:r>
      <w:r w:rsidR="0071455F" w:rsidRPr="00D303E5">
        <w:rPr>
          <w:rFonts w:ascii="Sylfaen" w:hAnsi="Sylfaen"/>
          <w:b/>
          <w:sz w:val="20"/>
          <w:szCs w:val="20"/>
          <w:lang w:val="ka-GE"/>
        </w:rPr>
        <w:t>სხვა მოთხოვნა</w:t>
      </w:r>
    </w:p>
    <w:p w:rsidR="0071455F" w:rsidRPr="00D303E5" w:rsidRDefault="007379CE" w:rsidP="00BA3128">
      <w:pPr>
        <w:spacing w:after="0"/>
        <w:jc w:val="both"/>
        <w:rPr>
          <w:rFonts w:ascii="Sylfaen" w:hAnsi="Sylfaen"/>
          <w:sz w:val="20"/>
          <w:szCs w:val="20"/>
          <w:lang w:val="ka-GE"/>
        </w:rPr>
      </w:pPr>
      <w:r>
        <w:rPr>
          <w:rFonts w:ascii="Sylfaen" w:hAnsi="Sylfaen"/>
          <w:sz w:val="20"/>
          <w:szCs w:val="20"/>
          <w:lang w:val="ka-GE"/>
        </w:rPr>
        <w:t>1.9</w:t>
      </w:r>
      <w:r w:rsidR="0071455F" w:rsidRPr="00D303E5">
        <w:rPr>
          <w:rFonts w:ascii="Sylfaen" w:hAnsi="Sylfaen"/>
          <w:sz w:val="20"/>
          <w:szCs w:val="20"/>
          <w:lang w:val="ka-GE"/>
        </w:rPr>
        <w:t>.1</w:t>
      </w:r>
      <w:r w:rsidR="00BA3128">
        <w:rPr>
          <w:rFonts w:ascii="Sylfaen" w:hAnsi="Sylfaen"/>
          <w:sz w:val="20"/>
          <w:szCs w:val="20"/>
          <w:lang w:val="ka-GE"/>
        </w:rPr>
        <w:tab/>
      </w:r>
      <w:r w:rsidR="0071455F" w:rsidRPr="00D303E5">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71455F" w:rsidRPr="00D303E5" w:rsidRDefault="0071455F" w:rsidP="004260F7">
      <w:pPr>
        <w:pStyle w:val="ListParagraph"/>
        <w:numPr>
          <w:ilvl w:val="0"/>
          <w:numId w:val="1"/>
        </w:numPr>
        <w:tabs>
          <w:tab w:val="left" w:pos="426"/>
        </w:tabs>
        <w:spacing w:after="0"/>
        <w:ind w:left="720"/>
        <w:jc w:val="both"/>
        <w:rPr>
          <w:rFonts w:ascii="Sylfaen" w:hAnsi="Sylfaen"/>
          <w:sz w:val="20"/>
          <w:szCs w:val="20"/>
          <w:lang w:val="ka-GE"/>
        </w:rPr>
      </w:pPr>
      <w:r w:rsidRPr="00D303E5">
        <w:rPr>
          <w:rFonts w:ascii="Sylfaen" w:hAnsi="Sylfaen"/>
          <w:sz w:val="20"/>
          <w:szCs w:val="20"/>
          <w:lang w:val="ka-GE"/>
        </w:rPr>
        <w:t>გაკოტრების პროცესში;</w:t>
      </w:r>
    </w:p>
    <w:p w:rsidR="0071455F" w:rsidRPr="00D303E5"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D303E5">
        <w:rPr>
          <w:rFonts w:ascii="Sylfaen" w:hAnsi="Sylfaen"/>
          <w:sz w:val="20"/>
          <w:szCs w:val="20"/>
          <w:lang w:val="ka-GE"/>
        </w:rPr>
        <w:t>ლიკვიდაციის პროცესში;</w:t>
      </w:r>
    </w:p>
    <w:p w:rsidR="0071455F" w:rsidRPr="00D303E5"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D303E5">
        <w:rPr>
          <w:rFonts w:ascii="Sylfaen" w:hAnsi="Sylfaen"/>
          <w:sz w:val="20"/>
          <w:szCs w:val="20"/>
          <w:lang w:val="ka-GE"/>
        </w:rPr>
        <w:lastRenderedPageBreak/>
        <w:t>საქმიანობის დროებით შეჩერების მდგომარეობაში.</w:t>
      </w:r>
    </w:p>
    <w:p w:rsid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.2</w:t>
      </w:r>
      <w:r w:rsidR="00BA3128">
        <w:rPr>
          <w:rFonts w:ascii="Sylfaen" w:hAnsi="Sylfaen" w:cs="Sylfaen"/>
          <w:sz w:val="20"/>
          <w:szCs w:val="20"/>
          <w:lang w:val="ka-GE"/>
        </w:rPr>
        <w:tab/>
      </w:r>
      <w:r w:rsidR="0071455F" w:rsidRPr="00D303E5">
        <w:rPr>
          <w:rFonts w:ascii="Sylfaen" w:hAnsi="Sylfaen" w:cs="Sylfaen"/>
          <w:sz w:val="20"/>
          <w:szCs w:val="20"/>
          <w:lang w:val="ka-GE"/>
        </w:rPr>
        <w:t>ფასების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დასაშვებია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მხოლოდ</w:t>
      </w:r>
      <w:r w:rsidR="0071455F" w:rsidRPr="00D303E5">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.3</w:t>
      </w:r>
      <w:r w:rsidR="00BA3128">
        <w:rPr>
          <w:rFonts w:ascii="Sylfaen" w:hAnsi="Sylfaen" w:cs="Sylfaen"/>
          <w:sz w:val="20"/>
          <w:szCs w:val="20"/>
          <w:lang w:val="ka-GE"/>
        </w:rPr>
        <w:tab/>
      </w:r>
      <w:r w:rsidR="0071455F" w:rsidRPr="00D303E5">
        <w:rPr>
          <w:rFonts w:ascii="Sylfaen" w:hAnsi="Sylfaen" w:cs="Sylfaen"/>
          <w:sz w:val="20"/>
          <w:szCs w:val="20"/>
          <w:lang w:val="ka-GE"/>
        </w:rPr>
        <w:t>პრეტენდენტის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მიერ</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წარმოდგენილი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ძალაში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უნდა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იყოს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მიღები</w:t>
      </w:r>
      <w:r w:rsidR="0071455F" w:rsidRPr="00D303E5">
        <w:rPr>
          <w:rFonts w:ascii="Sylfaen" w:hAnsi="Sylfaen"/>
          <w:sz w:val="20"/>
          <w:szCs w:val="20"/>
          <w:lang w:val="ka-GE"/>
        </w:rPr>
        <w:t>ს თარიღიდან 30 (ოცდაათი) კალენდარული დღის განმავლობაში.</w:t>
      </w:r>
    </w:p>
    <w:p w:rsidR="00BA3128" w:rsidRDefault="007379CE" w:rsidP="00BA3128">
      <w:pPr>
        <w:spacing w:after="0"/>
        <w:jc w:val="both"/>
        <w:rPr>
          <w:rFonts w:ascii="Sylfaen" w:hAnsi="Sylfaen"/>
          <w:sz w:val="20"/>
          <w:szCs w:val="20"/>
          <w:lang w:val="ka-GE"/>
        </w:rPr>
      </w:pPr>
      <w:r>
        <w:rPr>
          <w:rFonts w:ascii="Sylfaen" w:hAnsi="Sylfaen" w:cs="Sylfaen"/>
          <w:sz w:val="20"/>
          <w:szCs w:val="20"/>
          <w:lang w:val="ka-GE"/>
        </w:rPr>
        <w:t>1.9</w:t>
      </w:r>
      <w:r w:rsidR="00BA3128">
        <w:rPr>
          <w:rFonts w:ascii="Sylfaen" w:hAnsi="Sylfaen" w:cs="Sylfaen"/>
          <w:sz w:val="20"/>
          <w:szCs w:val="20"/>
          <w:lang w:val="ka-GE"/>
        </w:rPr>
        <w:t>.4</w:t>
      </w:r>
      <w:r w:rsidR="00BA3128">
        <w:rPr>
          <w:rFonts w:ascii="Sylfaen" w:hAnsi="Sylfaen" w:cs="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Arial"/>
          <w:sz w:val="20"/>
          <w:szCs w:val="20"/>
        </w:rPr>
        <w:t>)</w:t>
      </w:r>
      <w:r w:rsidR="0071455F" w:rsidRPr="00D303E5">
        <w:rPr>
          <w:rFonts w:ascii="Sylfaen" w:hAnsi="Sylfaen" w:cs="Arial"/>
          <w:sz w:val="20"/>
          <w:szCs w:val="20"/>
          <w:lang w:val="ka-GE"/>
        </w:rPr>
        <w:t xml:space="preserve"> </w:t>
      </w:r>
      <w:r w:rsidR="0071455F" w:rsidRPr="00D303E5">
        <w:rPr>
          <w:rFonts w:ascii="Sylfaen" w:hAnsi="Sylfaen" w:cs="Sylfaen"/>
          <w:sz w:val="20"/>
          <w:szCs w:val="20"/>
          <w:lang w:val="ka-GE"/>
        </w:rPr>
        <w:t>უფლებას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იტოვებს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თვითონ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განსაზღვროს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დასრულების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ვადა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შეცვალოს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პირობები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რასაც</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დროულად</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აცნობებს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მონაწილეებს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შეწყვიტოს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მისი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მიმდინარე</w:t>
      </w:r>
      <w:r w:rsidR="0071455F" w:rsidRPr="00D303E5">
        <w:rPr>
          <w:rFonts w:ascii="Sylfaen" w:hAnsi="Sylfaen"/>
          <w:sz w:val="20"/>
          <w:szCs w:val="20"/>
          <w:lang w:val="ka-GE"/>
        </w:rPr>
        <w:t>ობის ნებმისმიერ ეტაპზე.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.5</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w:t>
      </w:r>
      <w:r w:rsidR="0071455F" w:rsidRPr="00D303E5">
        <w:rPr>
          <w:rFonts w:ascii="Sylfaen" w:hAnsi="Sylfaen"/>
          <w:sz w:val="20"/>
          <w:szCs w:val="20"/>
          <w:lang w:val="ka-GE"/>
        </w:rPr>
        <w:t xml:space="preserve"> გამარჯვებულ მიმწოდებელს გამოავლენს სატენდერო კომისიაზე. </w:t>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ს/ნ</w:t>
      </w:r>
      <w:r w:rsidR="0071455F" w:rsidRPr="00D303E5">
        <w:rPr>
          <w:rFonts w:ascii="Sylfaen" w:hAnsi="Sylfaen" w:cs="Arial"/>
          <w:sz w:val="20"/>
          <w:szCs w:val="20"/>
          <w:lang w:val="ka-GE"/>
        </w:rPr>
        <w:t xml:space="preserve">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.6</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.7</w:t>
      </w:r>
      <w:r w:rsidR="00BA3128">
        <w:rPr>
          <w:rFonts w:ascii="Sylfaen" w:hAnsi="Sylfaen"/>
          <w:sz w:val="20"/>
          <w:szCs w:val="20"/>
          <w:lang w:val="ka-GE"/>
        </w:rPr>
        <w:tab/>
      </w:r>
      <w:r w:rsidR="0071455F" w:rsidRPr="00D303E5">
        <w:rPr>
          <w:rFonts w:ascii="Sylfaen" w:hAnsi="Sylfaen" w:cs="Sylfaen"/>
          <w:sz w:val="20"/>
          <w:szCs w:val="20"/>
          <w:lang w:val="ka-GE"/>
        </w:rPr>
        <w:t>გთხოვთ გაითვალისწინოთ, რომ 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00181895">
        <w:rPr>
          <w:rFonts w:ascii="Sylfaen" w:hAnsi="Sylfaen" w:cs="Sylfaen"/>
          <w:sz w:val="20"/>
          <w:szCs w:val="20"/>
        </w:rPr>
        <w:t>tvashakidze</w:t>
      </w:r>
      <w:r w:rsidR="0071455F" w:rsidRPr="00D303E5">
        <w:rPr>
          <w:rFonts w:ascii="Sylfaen" w:hAnsi="Sylfaen" w:cs="Sylfaen"/>
          <w:sz w:val="20"/>
          <w:szCs w:val="20"/>
        </w:rPr>
        <w:t>@</w:t>
      </w:r>
      <w:r w:rsidR="00BA3128">
        <w:rPr>
          <w:rFonts w:ascii="Sylfaen" w:hAnsi="Sylfaen" w:cs="Sylfaen"/>
          <w:sz w:val="20"/>
          <w:szCs w:val="20"/>
        </w:rPr>
        <w:t>gwp</w:t>
      </w:r>
      <w:r w:rsidR="0071455F" w:rsidRPr="00D303E5">
        <w:rPr>
          <w:rFonts w:ascii="Sylfaen" w:hAnsi="Sylfaen" w:cs="Sylfaen"/>
          <w:sz w:val="20"/>
          <w:szCs w:val="20"/>
        </w:rPr>
        <w:t>.ge</w:t>
      </w:r>
    </w:p>
    <w:p w:rsidR="006105F2" w:rsidRPr="006105F2" w:rsidRDefault="006105F2" w:rsidP="006105F2">
      <w:pPr>
        <w:jc w:val="both"/>
        <w:rPr>
          <w:sz w:val="20"/>
          <w:szCs w:val="20"/>
        </w:rPr>
      </w:pPr>
      <w:r>
        <w:rPr>
          <w:rFonts w:ascii="Sylfaen" w:hAnsi="Sylfaen"/>
          <w:b/>
          <w:color w:val="000000"/>
          <w:lang w:val="ka-GE"/>
        </w:rPr>
        <w:br/>
      </w:r>
      <w:r w:rsidRPr="006105F2">
        <w:rPr>
          <w:rFonts w:ascii="Sylfaen" w:hAnsi="Sylfaen"/>
          <w:b/>
          <w:color w:val="000000"/>
          <w:sz w:val="20"/>
          <w:szCs w:val="20"/>
          <w:lang w:val="ka-GE"/>
        </w:rPr>
        <w:t>პასუხისმგებელი პირი</w:t>
      </w:r>
      <w:r w:rsidRPr="006105F2">
        <w:rPr>
          <w:rFonts w:ascii="Sylfaen" w:hAnsi="Sylfaen"/>
          <w:color w:val="000000"/>
          <w:sz w:val="20"/>
          <w:szCs w:val="20"/>
          <w:lang w:val="ka-GE"/>
        </w:rPr>
        <w:t>: შპს „ჯორჯიან უოთერ ენდ ფაუერი“ (GWP), საიდენტიფიკაციო ნომერი 203826002, პერსონალურ მონაცემთა დაცვის მიზნებისთვის</w:t>
      </w:r>
      <w:r w:rsidRPr="006105F2">
        <w:rPr>
          <w:rFonts w:ascii="Sylfaen" w:hAnsi="Sylfaen"/>
          <w:color w:val="000000"/>
          <w:sz w:val="20"/>
          <w:szCs w:val="20"/>
        </w:rPr>
        <w:t xml:space="preserve"> -</w:t>
      </w:r>
      <w:r w:rsidRPr="006105F2">
        <w:rPr>
          <w:rFonts w:ascii="Sylfaen" w:hAnsi="Sylfaen"/>
          <w:color w:val="000000"/>
          <w:sz w:val="20"/>
          <w:szCs w:val="20"/>
          <w:lang w:val="ka-GE"/>
        </w:rPr>
        <w:t xml:space="preserve"> პერსონალურ მონაცემთა დაცვის ოფიცერი, სათავო ოფისი, მედეა (მზია) ჯუღელის ქ. N10, თბილისი 0179, საქართველო;</w:t>
      </w:r>
      <w:r w:rsidRPr="006105F2">
        <w:rPr>
          <w:rFonts w:ascii="Sylfaen" w:hAnsi="Sylfaen"/>
          <w:color w:val="000000"/>
          <w:sz w:val="20"/>
          <w:szCs w:val="20"/>
        </w:rPr>
        <w:t xml:space="preserve"> </w:t>
      </w:r>
      <w:r w:rsidRPr="006105F2">
        <w:rPr>
          <w:rFonts w:ascii="Sylfaen" w:hAnsi="Sylfaen"/>
          <w:color w:val="000000"/>
          <w:sz w:val="20"/>
          <w:szCs w:val="20"/>
          <w:lang w:val="ka-GE"/>
        </w:rPr>
        <w:t xml:space="preserve">საკონტაქტო ელ-ფოსტა: </w:t>
      </w:r>
      <w:hyperlink r:id="rId10" w:history="1">
        <w:r w:rsidRPr="006105F2">
          <w:rPr>
            <w:rStyle w:val="Hyperlink"/>
            <w:rFonts w:ascii="Sylfaen" w:hAnsi="Sylfaen"/>
            <w:sz w:val="20"/>
            <w:szCs w:val="20"/>
            <w:lang w:val="ka-GE"/>
          </w:rPr>
          <w:t>pdpo@gwp.ge</w:t>
        </w:r>
      </w:hyperlink>
      <w:r w:rsidRPr="006105F2">
        <w:rPr>
          <w:rFonts w:ascii="Sylfaen" w:hAnsi="Sylfaen"/>
          <w:color w:val="000000"/>
          <w:sz w:val="20"/>
          <w:szCs w:val="20"/>
          <w:lang w:val="ka-GE"/>
        </w:rPr>
        <w:t xml:space="preserve">. </w:t>
      </w:r>
      <w:r w:rsidRPr="006105F2">
        <w:rPr>
          <w:rFonts w:ascii="Sylfaen" w:hAnsi="Sylfaen"/>
          <w:b/>
          <w:color w:val="000000"/>
          <w:sz w:val="20"/>
          <w:szCs w:val="20"/>
          <w:lang w:val="ka-GE"/>
        </w:rPr>
        <w:t>მონაცემთა დამუშავების მიზანი</w:t>
      </w:r>
      <w:r w:rsidRPr="006105F2">
        <w:rPr>
          <w:rFonts w:ascii="Sylfaen" w:hAnsi="Sylfaen"/>
          <w:color w:val="000000"/>
          <w:sz w:val="20"/>
          <w:szCs w:val="20"/>
          <w:lang w:val="ka-GE"/>
        </w:rPr>
        <w:t xml:space="preserve">: მესამე მხარის შესახებ ღია-წყაროებზე დაყრდნობით ანალიზის ჩატარება, რათა შეფასდეს მესამე მხარესთან პოტენციური ურთიერთობისას შესაბამისობის რისკები. </w:t>
      </w:r>
      <w:r w:rsidRPr="006105F2">
        <w:rPr>
          <w:rFonts w:ascii="Sylfaen" w:hAnsi="Sylfaen"/>
          <w:b/>
          <w:color w:val="000000"/>
          <w:sz w:val="20"/>
          <w:szCs w:val="20"/>
          <w:lang w:val="ka-GE"/>
        </w:rPr>
        <w:t>ლეგიტიმაცია</w:t>
      </w:r>
      <w:r w:rsidRPr="006105F2">
        <w:rPr>
          <w:rFonts w:ascii="Sylfaen" w:hAnsi="Sylfaen"/>
          <w:color w:val="000000"/>
          <w:sz w:val="20"/>
          <w:szCs w:val="20"/>
          <w:lang w:val="ka-GE"/>
        </w:rPr>
        <w:t xml:space="preserve">: პროფესიული ან/და კომერციული ურთიერთობა. </w:t>
      </w:r>
      <w:r w:rsidRPr="006105F2">
        <w:rPr>
          <w:rFonts w:ascii="Sylfaen" w:hAnsi="Sylfaen"/>
          <w:b/>
          <w:color w:val="000000"/>
          <w:sz w:val="20"/>
          <w:szCs w:val="20"/>
          <w:lang w:val="ka-GE"/>
        </w:rPr>
        <w:t>მიმღებები</w:t>
      </w:r>
      <w:r w:rsidRPr="006105F2">
        <w:rPr>
          <w:rFonts w:ascii="Sylfaen" w:hAnsi="Sylfaen"/>
          <w:color w:val="000000"/>
          <w:sz w:val="20"/>
          <w:szCs w:val="20"/>
          <w:lang w:val="ka-GE"/>
        </w:rPr>
        <w:t xml:space="preserve">: თქვენი მონაცემები არ გადაეცემა რომელიმე მესამე მხარეს, გარდა კანონიერი ვალდებულების ან უფლების შემთხვევისა. </w:t>
      </w:r>
      <w:r w:rsidRPr="006105F2">
        <w:rPr>
          <w:rFonts w:ascii="Sylfaen" w:hAnsi="Sylfaen"/>
          <w:b/>
          <w:color w:val="000000"/>
          <w:sz w:val="20"/>
          <w:szCs w:val="20"/>
          <w:lang w:val="ka-GE"/>
        </w:rPr>
        <w:t>შენახვა</w:t>
      </w:r>
      <w:r w:rsidRPr="006105F2">
        <w:rPr>
          <w:rFonts w:ascii="Sylfaen" w:hAnsi="Sylfaen"/>
          <w:color w:val="000000"/>
          <w:sz w:val="20"/>
          <w:szCs w:val="20"/>
          <w:lang w:val="ka-GE"/>
        </w:rPr>
        <w:t xml:space="preserve">: თქვენი მონაცემები ინახება კომპანიის შეფასებისთვის საჭირო დროის და სახელშეკრულებო ურთიერთობის განმავლობაში. აღნიშნული დროის გასვლის შემდეგ თქვენი პერსონალური მონაცემები დაიბლოკება კანონმდებლობით დაშვებული ვადით. როგორც კი ხსენებული ვადები ამოიწურება, არსებული ინფორმაცია განადგურდება. </w:t>
      </w:r>
      <w:r w:rsidRPr="006105F2">
        <w:rPr>
          <w:rFonts w:ascii="Sylfaen" w:hAnsi="Sylfaen"/>
          <w:b/>
          <w:color w:val="000000"/>
          <w:sz w:val="20"/>
          <w:szCs w:val="20"/>
          <w:lang w:val="ka-GE"/>
        </w:rPr>
        <w:t>უფლებები</w:t>
      </w:r>
      <w:r w:rsidRPr="006105F2">
        <w:rPr>
          <w:rFonts w:ascii="Sylfaen" w:hAnsi="Sylfaen"/>
          <w:color w:val="000000"/>
          <w:sz w:val="20"/>
          <w:szCs w:val="20"/>
          <w:lang w:val="ka-GE"/>
        </w:rPr>
        <w:t>: თქვენ შეგიძლიათ ისარგებლოთ მონაცემებზე წვდომის, მონაცემთა გასწორების, განახლების, წაშლის</w:t>
      </w:r>
      <w:r w:rsidRPr="006105F2">
        <w:rPr>
          <w:rFonts w:ascii="Sylfaen" w:hAnsi="Sylfaen"/>
          <w:color w:val="000000"/>
          <w:sz w:val="20"/>
          <w:szCs w:val="20"/>
        </w:rPr>
        <w:t>,</w:t>
      </w:r>
      <w:r w:rsidRPr="006105F2">
        <w:rPr>
          <w:rFonts w:ascii="Sylfaen" w:hAnsi="Sylfaen"/>
          <w:color w:val="000000"/>
          <w:sz w:val="20"/>
          <w:szCs w:val="20"/>
          <w:lang w:val="ka-GE"/>
        </w:rPr>
        <w:t xml:space="preserve"> დამუშავების შეზღუდვის ან აკრძალვის უფლებით,  ასევე გააუქმოთ გაცემული თანხმობა წერილობითი მიმართვის მაიდენტიფიცირებელი გრიფით „მონაცემთა დაცვა“ გაგზავნით პერსონალურ მონაცემთა დაცვის ოფიცერთან, შპს „ჯორჯიან უოთერ ენდ ფაუერი“, მედეა (მზია) ჯუღელის ქუჩა N10, თბილისი 0179, საქართველო, ან ელექტრონული ფოსტის გაგზავნით შემდეგ მისამართზე: </w:t>
      </w:r>
      <w:r w:rsidRPr="006105F2">
        <w:rPr>
          <w:sz w:val="20"/>
          <w:szCs w:val="20"/>
        </w:rPr>
        <w:fldChar w:fldCharType="begin"/>
      </w:r>
      <w:r w:rsidRPr="006105F2">
        <w:rPr>
          <w:sz w:val="20"/>
          <w:szCs w:val="20"/>
        </w:rPr>
        <w:instrText xml:space="preserve"> HYPERLINK "mailto:pdpo@gwp.ge" </w:instrText>
      </w:r>
      <w:r w:rsidRPr="006105F2">
        <w:rPr>
          <w:sz w:val="20"/>
          <w:szCs w:val="20"/>
        </w:rPr>
        <w:fldChar w:fldCharType="separate"/>
      </w:r>
      <w:r w:rsidRPr="006105F2">
        <w:rPr>
          <w:rStyle w:val="Hyperlink"/>
          <w:rFonts w:ascii="Sylfaen" w:hAnsi="Sylfaen"/>
          <w:sz w:val="20"/>
          <w:szCs w:val="20"/>
          <w:lang w:val="ka-GE"/>
        </w:rPr>
        <w:t>pdpo@gwp.ge</w:t>
      </w:r>
      <w:r w:rsidRPr="006105F2">
        <w:rPr>
          <w:rStyle w:val="Hyperlink"/>
          <w:rFonts w:ascii="Sylfaen" w:hAnsi="Sylfaen"/>
          <w:sz w:val="20"/>
          <w:szCs w:val="20"/>
          <w:lang w:val="ka-GE"/>
        </w:rPr>
        <w:fldChar w:fldCharType="end"/>
      </w:r>
      <w:r w:rsidRPr="006105F2">
        <w:rPr>
          <w:rFonts w:ascii="Sylfaen" w:hAnsi="Sylfaen"/>
          <w:color w:val="000000"/>
          <w:sz w:val="20"/>
          <w:szCs w:val="20"/>
          <w:lang w:val="ka-GE"/>
        </w:rPr>
        <w:t>, რომელშიც უნდა მიუთითოთ ის უფლება, რომელსაც ახორციელებთ და რომელიც ხელმოწერილი უნდა იყოს თქვენ მიერ (ფიზიკურად ან ელექტრონულად). თუ ვერ ხერხდება თქვენი ვინაობის დადგენა, შეიძლება ჩვენი მხრიდან დამატებით მოთხოვნილ იქნას ინფორმაცია, მათ შორის, და არა მხოლოდ თქვენი პირადობის მოწმობის ასლი. პრეტეზნიის შემთხვევაში, დაინტერესებულ პირებს უფლება აქვთ მიმართონ საქართველოს პერსონალურ მონაცემთა დაცვის სამსახურს (</w:t>
      </w:r>
      <w:r w:rsidRPr="006105F2">
        <w:rPr>
          <w:sz w:val="20"/>
          <w:szCs w:val="20"/>
        </w:rPr>
        <w:fldChar w:fldCharType="begin"/>
      </w:r>
      <w:r w:rsidRPr="006105F2">
        <w:rPr>
          <w:sz w:val="20"/>
          <w:szCs w:val="20"/>
        </w:rPr>
        <w:instrText xml:space="preserve"> HYPERLINK "http://www.personaldata.ge)" </w:instrText>
      </w:r>
      <w:r w:rsidRPr="006105F2">
        <w:rPr>
          <w:sz w:val="20"/>
          <w:szCs w:val="20"/>
        </w:rPr>
        <w:fldChar w:fldCharType="separate"/>
      </w:r>
      <w:r w:rsidRPr="006105F2">
        <w:rPr>
          <w:rStyle w:val="Hyperlink"/>
          <w:rFonts w:ascii="Sylfaen" w:hAnsi="Sylfaen"/>
          <w:sz w:val="20"/>
          <w:szCs w:val="20"/>
          <w:lang w:val="ka-GE"/>
        </w:rPr>
        <w:t>www.personaldata.ge)</w:t>
      </w:r>
      <w:r w:rsidRPr="006105F2">
        <w:rPr>
          <w:rStyle w:val="Hyperlink"/>
          <w:rFonts w:ascii="Sylfaen" w:hAnsi="Sylfaen"/>
          <w:sz w:val="20"/>
          <w:szCs w:val="20"/>
          <w:lang w:val="ka-GE"/>
        </w:rPr>
        <w:fldChar w:fldCharType="end"/>
      </w:r>
      <w:r w:rsidRPr="006105F2">
        <w:rPr>
          <w:rFonts w:ascii="Sylfaen" w:hAnsi="Sylfaen"/>
          <w:color w:val="000000"/>
          <w:sz w:val="20"/>
          <w:szCs w:val="20"/>
          <w:lang w:val="ka-GE"/>
        </w:rPr>
        <w:t>.</w:t>
      </w:r>
    </w:p>
    <w:p w:rsidR="0071455F" w:rsidRPr="00D303E5" w:rsidRDefault="006105F2" w:rsidP="00BA3128">
      <w:pPr>
        <w:spacing w:after="0"/>
        <w:ind w:firstLine="426"/>
        <w:jc w:val="both"/>
        <w:rPr>
          <w:rFonts w:ascii="Sylfaen" w:hAnsi="Sylfaen"/>
          <w:b/>
          <w:i/>
          <w:sz w:val="20"/>
          <w:szCs w:val="20"/>
          <w:lang w:val="ka-GE"/>
        </w:rPr>
      </w:pPr>
      <w:r>
        <w:rPr>
          <w:rFonts w:ascii="Sylfaen" w:hAnsi="Sylfaen"/>
          <w:b/>
          <w:i/>
          <w:sz w:val="20"/>
          <w:szCs w:val="20"/>
          <w:lang w:val="ka-GE"/>
        </w:rPr>
        <w:lastRenderedPageBreak/>
        <w:br/>
      </w:r>
      <w:r>
        <w:rPr>
          <w:rFonts w:ascii="Sylfaen" w:hAnsi="Sylfaen"/>
          <w:b/>
          <w:i/>
          <w:sz w:val="20"/>
          <w:szCs w:val="20"/>
          <w:lang w:val="ka-GE"/>
        </w:rPr>
        <w:br/>
      </w:r>
    </w:p>
    <w:p w:rsidR="0071455F" w:rsidRPr="00D303E5" w:rsidRDefault="0071455F" w:rsidP="00BA3128">
      <w:pPr>
        <w:spacing w:after="0"/>
        <w:jc w:val="both"/>
        <w:rPr>
          <w:rFonts w:ascii="Sylfaen" w:hAnsi="Sylfaen"/>
          <w:sz w:val="20"/>
          <w:szCs w:val="20"/>
          <w:lang w:val="ka-GE"/>
        </w:rPr>
      </w:pPr>
      <w:r w:rsidRPr="00D303E5">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303E5">
        <w:rPr>
          <w:rFonts w:ascii="Sylfaen" w:hAnsi="Sylfaen" w:cs="Sylfaen"/>
          <w:sz w:val="20"/>
          <w:szCs w:val="20"/>
          <w:lang w:val="ka-GE"/>
        </w:rPr>
        <w:t>შემსყიდველის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w:t>
      </w:r>
      <w:r w:rsidR="0009460A" w:rsidRPr="00D303E5">
        <w:rPr>
          <w:rFonts w:ascii="Sylfaen" w:hAnsi="Sylfaen" w:cs="Sylfaen"/>
          <w:sz w:val="20"/>
          <w:szCs w:val="20"/>
          <w:lang w:val="ka-GE"/>
        </w:rPr>
        <w:t>GWP</w:t>
      </w:r>
      <w:r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Pr="00D303E5">
        <w:rPr>
          <w:rFonts w:ascii="Sylfaen" w:hAnsi="Sylfaen" w:cs="Sylfaen"/>
          <w:sz w:val="20"/>
          <w:szCs w:val="20"/>
          <w:lang w:val="ka-GE"/>
        </w:rPr>
        <w:t>))</w:t>
      </w:r>
      <w:r w:rsidRPr="00D303E5">
        <w:rPr>
          <w:rFonts w:ascii="Sylfaen" w:hAnsi="Sylfaen" w:cs="Arial"/>
          <w:sz w:val="20"/>
          <w:szCs w:val="20"/>
        </w:rPr>
        <w:t xml:space="preserve"> </w:t>
      </w:r>
      <w:r w:rsidRPr="00D303E5">
        <w:rPr>
          <w:rFonts w:ascii="Sylfaen" w:hAnsi="Sylfaen"/>
          <w:sz w:val="20"/>
          <w:szCs w:val="20"/>
          <w:lang w:val="ka-GE"/>
        </w:rPr>
        <w:t xml:space="preserve"> მხრიდან.</w:t>
      </w:r>
    </w:p>
    <w:p w:rsidR="005B3F1A" w:rsidRPr="00D303E5" w:rsidRDefault="00BA3128" w:rsidP="00BA3128">
      <w:pPr>
        <w:spacing w:after="0"/>
        <w:jc w:val="both"/>
        <w:rPr>
          <w:rFonts w:ascii="Sylfaen" w:hAnsi="Sylfaen"/>
          <w:b/>
          <w:sz w:val="20"/>
          <w:szCs w:val="20"/>
          <w:lang w:val="ka-GE"/>
        </w:rPr>
      </w:pPr>
      <w:r>
        <w:rPr>
          <w:rFonts w:ascii="Sylfaen" w:hAnsi="Sylfaen"/>
          <w:b/>
          <w:sz w:val="20"/>
          <w:szCs w:val="20"/>
          <w:lang w:val="ka-GE"/>
        </w:rPr>
        <w:t>1</w:t>
      </w:r>
      <w:r w:rsidR="007379CE">
        <w:rPr>
          <w:rFonts w:ascii="Sylfaen" w:hAnsi="Sylfaen"/>
          <w:b/>
          <w:sz w:val="20"/>
          <w:szCs w:val="20"/>
          <w:lang w:val="ka-GE"/>
        </w:rPr>
        <w:t>.10</w:t>
      </w:r>
      <w:r w:rsidR="002D6C66" w:rsidRPr="00D303E5">
        <w:rPr>
          <w:rFonts w:ascii="Sylfaen" w:hAnsi="Sylfaen"/>
          <w:b/>
          <w:sz w:val="20"/>
          <w:szCs w:val="20"/>
          <w:lang w:val="ka-GE"/>
        </w:rPr>
        <w:t xml:space="preserve"> </w:t>
      </w:r>
      <w:r w:rsidR="005B3F1A" w:rsidRPr="00D303E5">
        <w:rPr>
          <w:rFonts w:ascii="Sylfaen" w:hAnsi="Sylfaen"/>
          <w:b/>
          <w:sz w:val="20"/>
          <w:szCs w:val="20"/>
          <w:lang w:val="ka-GE"/>
        </w:rPr>
        <w:t>ინფორმაცია ელექტრონულ ტენდერში მონაწილეთათვი</w:t>
      </w:r>
      <w:r w:rsidR="005B3F1A" w:rsidRPr="00D303E5">
        <w:rPr>
          <w:rFonts w:ascii="Sylfaen" w:hAnsi="Sylfaen" w:cs="Sylfaen"/>
          <w:b/>
          <w:sz w:val="20"/>
          <w:szCs w:val="20"/>
          <w:lang w:val="ka-GE"/>
        </w:rPr>
        <w:t>ს</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Pr="00D303E5">
        <w:rPr>
          <w:rFonts w:ascii="Sylfaen" w:hAnsi="Sylfaen"/>
          <w:sz w:val="20"/>
          <w:szCs w:val="20"/>
          <w:lang w:val="ka-GE"/>
        </w:rPr>
        <w:t>.1</w:t>
      </w:r>
      <w:r w:rsidR="00A66371">
        <w:rPr>
          <w:rFonts w:ascii="Sylfaen" w:hAnsi="Sylfaen"/>
          <w:b/>
          <w:sz w:val="20"/>
          <w:szCs w:val="20"/>
          <w:lang w:val="ka-GE"/>
        </w:rPr>
        <w:tab/>
      </w:r>
      <w:r w:rsidRPr="00D303E5">
        <w:rPr>
          <w:rFonts w:ascii="Sylfaen" w:hAnsi="Sylfaen"/>
          <w:sz w:val="20"/>
          <w:szCs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303E5">
        <w:rPr>
          <w:rFonts w:ascii="Sylfaen" w:hAnsi="Sylfaen"/>
          <w:sz w:val="20"/>
          <w:szCs w:val="20"/>
        </w:rPr>
        <w:t>tenders.ge-</w:t>
      </w:r>
      <w:r w:rsidRPr="00D303E5">
        <w:rPr>
          <w:rFonts w:ascii="Sylfaen" w:hAnsi="Sylfaen"/>
          <w:sz w:val="20"/>
          <w:szCs w:val="20"/>
          <w:lang w:val="ka-GE"/>
        </w:rPr>
        <w:t>ს პორტალ</w:t>
      </w:r>
      <w:r w:rsidR="00C90ACF" w:rsidRPr="00D303E5">
        <w:rPr>
          <w:rFonts w:ascii="Sylfaen" w:hAnsi="Sylfaen"/>
          <w:sz w:val="20"/>
          <w:szCs w:val="20"/>
          <w:lang w:val="ka-GE"/>
        </w:rPr>
        <w:t>ის ონლაინ კითხვა-პასუხის რეჟიმი.</w:t>
      </w:r>
    </w:p>
    <w:p w:rsidR="005B3F1A" w:rsidRDefault="005B3F1A" w:rsidP="00BA3128">
      <w:pPr>
        <w:spacing w:after="0"/>
        <w:jc w:val="both"/>
        <w:rPr>
          <w:rStyle w:val="Hyperlink"/>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rPr>
        <w:t>0</w:t>
      </w:r>
      <w:r w:rsidR="00BA3128">
        <w:rPr>
          <w:rFonts w:ascii="Sylfaen" w:hAnsi="Sylfaen"/>
          <w:sz w:val="20"/>
          <w:szCs w:val="20"/>
          <w:lang w:val="ka-GE"/>
        </w:rPr>
        <w:t>.2</w:t>
      </w:r>
      <w:r w:rsidR="00BA3128">
        <w:rPr>
          <w:rFonts w:ascii="Sylfaen" w:hAnsi="Sylfaen"/>
          <w:sz w:val="20"/>
          <w:szCs w:val="20"/>
          <w:lang w:val="ka-GE"/>
        </w:rPr>
        <w:tab/>
      </w:r>
      <w:r w:rsidRPr="00D303E5">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A02030">
        <w:fldChar w:fldCharType="begin"/>
      </w:r>
      <w:r w:rsidR="00A02030">
        <w:instrText xml:space="preserve"> HYPERLINK "http://www.tenders.ge" </w:instrText>
      </w:r>
      <w:r w:rsidR="00A02030">
        <w:fldChar w:fldCharType="separate"/>
      </w:r>
      <w:r w:rsidRPr="00D303E5">
        <w:rPr>
          <w:rStyle w:val="Hyperlink"/>
          <w:rFonts w:ascii="Sylfaen" w:hAnsi="Sylfaen"/>
          <w:sz w:val="20"/>
          <w:szCs w:val="20"/>
          <w:lang w:val="ka-GE"/>
        </w:rPr>
        <w:t>www.tenders.ge</w:t>
      </w:r>
      <w:r w:rsidR="00A02030">
        <w:rPr>
          <w:rStyle w:val="Hyperlink"/>
          <w:rFonts w:ascii="Sylfaen" w:hAnsi="Sylfaen"/>
          <w:sz w:val="20"/>
          <w:szCs w:val="20"/>
          <w:lang w:val="ka-GE"/>
        </w:rPr>
        <w:fldChar w:fldCharType="end"/>
      </w:r>
      <w:r w:rsidR="00C90ACF" w:rsidRPr="00D303E5">
        <w:rPr>
          <w:rStyle w:val="Hyperlink"/>
          <w:rFonts w:ascii="Sylfaen" w:hAnsi="Sylfaen"/>
          <w:sz w:val="20"/>
          <w:szCs w:val="20"/>
          <w:lang w:val="ka-GE"/>
        </w:rPr>
        <w:t>.</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00BA3128">
        <w:rPr>
          <w:rFonts w:ascii="Sylfaen" w:hAnsi="Sylfaen"/>
          <w:sz w:val="20"/>
          <w:szCs w:val="20"/>
          <w:lang w:val="ka-GE"/>
        </w:rPr>
        <w:t>3</w:t>
      </w:r>
      <w:r w:rsidR="00BA3128">
        <w:rPr>
          <w:rFonts w:ascii="Sylfaen" w:hAnsi="Sylfaen"/>
          <w:sz w:val="20"/>
          <w:szCs w:val="20"/>
          <w:lang w:val="ka-GE"/>
        </w:rPr>
        <w:tab/>
      </w:r>
      <w:r w:rsidRPr="00D303E5">
        <w:rPr>
          <w:rFonts w:ascii="Sylfaen" w:hAnsi="Sylfaen"/>
          <w:sz w:val="20"/>
          <w:szCs w:val="20"/>
        </w:rPr>
        <w:t>tenders.ge-</w:t>
      </w:r>
      <w:r w:rsidRPr="00D303E5">
        <w:rPr>
          <w:rFonts w:ascii="Sylfaen" w:hAnsi="Sylfaen"/>
          <w:sz w:val="20"/>
          <w:szCs w:val="20"/>
          <w:lang w:val="ka-GE"/>
        </w:rPr>
        <w:t>ზე ელექტრონული ტენდერში მონაწილეობის ინსტრუქცია იხილეთ თანდართულ ფაილში</w:t>
      </w:r>
      <w:r w:rsidR="00C90ACF" w:rsidRPr="00D303E5">
        <w:rPr>
          <w:rFonts w:ascii="Sylfaen" w:hAnsi="Sylfaen"/>
          <w:sz w:val="20"/>
          <w:szCs w:val="20"/>
          <w:lang w:val="ka-GE"/>
        </w:rPr>
        <w:t>.</w:t>
      </w:r>
      <w:r w:rsidRPr="00D303E5">
        <w:rPr>
          <w:rFonts w:ascii="Sylfaen" w:hAnsi="Sylfaen"/>
          <w:sz w:val="20"/>
          <w:szCs w:val="20"/>
          <w:lang w:val="ka-GE"/>
        </w:rPr>
        <w:t xml:space="preserve"> </w:t>
      </w:r>
    </w:p>
    <w:p w:rsidR="00C90ACF" w:rsidRDefault="00BD4104" w:rsidP="00BA3128">
      <w:pPr>
        <w:spacing w:after="0"/>
        <w:jc w:val="both"/>
        <w:rPr>
          <w:rFonts w:ascii="Sylfaen" w:hAnsi="Sylfaen" w:cs="Sylfaen"/>
          <w:sz w:val="20"/>
          <w:szCs w:val="20"/>
          <w:lang w:val="ka-GE"/>
        </w:rPr>
      </w:pPr>
      <w:r>
        <w:rPr>
          <w:rFonts w:ascii="Sylfaen" w:hAnsi="Sylfaen"/>
          <w:sz w:val="20"/>
          <w:szCs w:val="20"/>
          <w:lang w:val="ka-GE"/>
        </w:rPr>
        <w:t xml:space="preserve">1.10.4 </w:t>
      </w:r>
      <w:r>
        <w:rPr>
          <w:rFonts w:ascii="Sylfaen" w:hAnsi="Sylfaen"/>
          <w:sz w:val="20"/>
          <w:szCs w:val="20"/>
          <w:lang w:val="ka-GE"/>
        </w:rPr>
        <w:tab/>
        <w:t>ტენდერში მონაწილეობ</w:t>
      </w:r>
      <w:r w:rsidR="004260F7">
        <w:rPr>
          <w:rFonts w:ascii="Sylfaen" w:hAnsi="Sylfaen"/>
          <w:sz w:val="20"/>
          <w:szCs w:val="20"/>
        </w:rPr>
        <w:t xml:space="preserve">ა </w:t>
      </w:r>
      <w:proofErr w:type="spellStart"/>
      <w:r w:rsidR="004260F7">
        <w:rPr>
          <w:rFonts w:ascii="Sylfaen" w:hAnsi="Sylfaen"/>
          <w:sz w:val="20"/>
          <w:szCs w:val="20"/>
        </w:rPr>
        <w:t>უფასოა</w:t>
      </w:r>
      <w:proofErr w:type="spellEnd"/>
      <w:r w:rsidR="004260F7">
        <w:rPr>
          <w:rFonts w:ascii="Sylfaen" w:hAnsi="Sylfaen"/>
          <w:sz w:val="20"/>
          <w:szCs w:val="20"/>
        </w:rPr>
        <w:t xml:space="preserve">, </w:t>
      </w:r>
      <w:proofErr w:type="spellStart"/>
      <w:r>
        <w:rPr>
          <w:rFonts w:ascii="Sylfaen" w:hAnsi="Sylfaen"/>
          <w:sz w:val="20"/>
          <w:szCs w:val="20"/>
        </w:rPr>
        <w:t>ტენდერში</w:t>
      </w:r>
      <w:proofErr w:type="spellEnd"/>
      <w:r>
        <w:rPr>
          <w:rFonts w:ascii="Sylfaen" w:hAnsi="Sylfaen"/>
          <w:sz w:val="20"/>
          <w:szCs w:val="20"/>
        </w:rPr>
        <w:t xml:space="preserve"> </w:t>
      </w:r>
      <w:proofErr w:type="spellStart"/>
      <w:r>
        <w:rPr>
          <w:rFonts w:ascii="Sylfaen" w:hAnsi="Sylfaen"/>
          <w:sz w:val="20"/>
          <w:szCs w:val="20"/>
        </w:rPr>
        <w:t>მონაწილეობის</w:t>
      </w:r>
      <w:proofErr w:type="spellEnd"/>
      <w:r>
        <w:rPr>
          <w:rFonts w:ascii="Sylfaen" w:hAnsi="Sylfaen"/>
          <w:sz w:val="20"/>
          <w:szCs w:val="20"/>
        </w:rPr>
        <w:t xml:space="preserve"> </w:t>
      </w:r>
      <w:r>
        <w:rPr>
          <w:rFonts w:ascii="Sylfaen" w:hAnsi="Sylfaen"/>
          <w:sz w:val="20"/>
          <w:szCs w:val="20"/>
          <w:lang w:val="ka-GE"/>
        </w:rPr>
        <w:t xml:space="preserve">საფასურს ფარავს </w:t>
      </w:r>
      <w:r w:rsidRPr="00D303E5">
        <w:rPr>
          <w:rFonts w:ascii="Sylfaen" w:hAnsi="Sylfaen" w:cs="Sylfaen"/>
          <w:sz w:val="20"/>
          <w:szCs w:val="20"/>
          <w:lang w:val="ka-GE"/>
        </w:rPr>
        <w:t>შემსყიდველი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(GWP, ს/ნ 203826002))</w:t>
      </w:r>
      <w:r>
        <w:rPr>
          <w:rFonts w:ascii="Sylfaen" w:hAnsi="Sylfaen" w:cs="Sylfaen"/>
          <w:sz w:val="20"/>
          <w:szCs w:val="20"/>
          <w:lang w:val="ka-GE"/>
        </w:rPr>
        <w:t>.</w:t>
      </w:r>
    </w:p>
    <w:p w:rsidR="00BD4104" w:rsidRPr="00D303E5" w:rsidRDefault="00BD4104" w:rsidP="00BA3128">
      <w:pPr>
        <w:spacing w:after="0"/>
        <w:jc w:val="both"/>
        <w:rPr>
          <w:rFonts w:ascii="Sylfaen" w:hAnsi="Sylfaen"/>
          <w:sz w:val="20"/>
          <w:szCs w:val="20"/>
        </w:rPr>
      </w:pPr>
    </w:p>
    <w:p w:rsidR="005B3F1A" w:rsidRPr="00D303E5" w:rsidRDefault="005B3F1A" w:rsidP="00BA3128">
      <w:pPr>
        <w:spacing w:after="0"/>
        <w:jc w:val="both"/>
        <w:rPr>
          <w:rFonts w:ascii="Sylfaen" w:hAnsi="Sylfaen"/>
          <w:b/>
          <w:sz w:val="20"/>
          <w:szCs w:val="20"/>
          <w:u w:val="single"/>
        </w:rPr>
      </w:pPr>
      <w:r w:rsidRPr="00D303E5">
        <w:rPr>
          <w:rFonts w:ascii="Sylfaen" w:hAnsi="Sylfaen" w:cs="Sylfaen"/>
          <w:b/>
          <w:sz w:val="20"/>
          <w:szCs w:val="20"/>
          <w:u w:val="single"/>
          <w:lang w:val="ka-GE"/>
        </w:rPr>
        <w:t>საკონტაქტო</w:t>
      </w:r>
      <w:r w:rsidRPr="00D303E5">
        <w:rPr>
          <w:rFonts w:ascii="Sylfaen" w:hAnsi="Sylfaen"/>
          <w:b/>
          <w:sz w:val="20"/>
          <w:szCs w:val="20"/>
          <w:u w:val="single"/>
          <w:lang w:val="ka-GE"/>
        </w:rPr>
        <w:t xml:space="preserve"> </w:t>
      </w:r>
      <w:r w:rsidRPr="00D303E5">
        <w:rPr>
          <w:rFonts w:ascii="Sylfaen" w:hAnsi="Sylfaen" w:cs="Sylfaen"/>
          <w:b/>
          <w:sz w:val="20"/>
          <w:szCs w:val="20"/>
          <w:u w:val="single"/>
          <w:lang w:val="ka-GE"/>
        </w:rPr>
        <w:t>ინფორმაცია</w:t>
      </w:r>
      <w:r w:rsidRPr="00D303E5">
        <w:rPr>
          <w:rFonts w:ascii="Sylfaen" w:hAnsi="Sylfaen"/>
          <w:b/>
          <w:sz w:val="20"/>
          <w:szCs w:val="20"/>
          <w:u w:val="single"/>
        </w:rPr>
        <w:t>:</w:t>
      </w:r>
    </w:p>
    <w:p w:rsidR="005B3F1A" w:rsidRPr="00D303E5" w:rsidRDefault="005B3F1A" w:rsidP="00BA3128">
      <w:pPr>
        <w:spacing w:after="0"/>
        <w:jc w:val="both"/>
        <w:rPr>
          <w:rFonts w:ascii="Sylfaen" w:hAnsi="Sylfaen"/>
          <w:b/>
          <w:sz w:val="20"/>
          <w:szCs w:val="20"/>
          <w:lang w:val="ka-GE"/>
        </w:rPr>
      </w:pPr>
      <w:r w:rsidRPr="00D303E5">
        <w:rPr>
          <w:rFonts w:ascii="Sylfaen" w:hAnsi="Sylfaen"/>
          <w:b/>
          <w:sz w:val="20"/>
          <w:szCs w:val="20"/>
          <w:lang w:val="ka-GE"/>
        </w:rPr>
        <w:t>შესყიდვების წარმომადგენელი</w:t>
      </w:r>
    </w:p>
    <w:p w:rsidR="005B3F1A" w:rsidRPr="0018189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181895">
        <w:rPr>
          <w:rFonts w:ascii="Sylfaen" w:hAnsi="Sylfaen"/>
          <w:sz w:val="20"/>
          <w:szCs w:val="20"/>
          <w:lang w:val="ka-GE"/>
        </w:rPr>
        <w:t>თამარ ვაშაკიძე</w:t>
      </w:r>
    </w:p>
    <w:p w:rsidR="005B3F1A" w:rsidRPr="00D303E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მის.: </w:t>
      </w:r>
      <w:proofErr w:type="spellStart"/>
      <w:r w:rsidRPr="00D303E5">
        <w:rPr>
          <w:rFonts w:ascii="Sylfaen" w:hAnsi="Sylfaen" w:cs="Sylfaen"/>
          <w:sz w:val="20"/>
          <w:szCs w:val="20"/>
        </w:rPr>
        <w:t>საქართველო</w:t>
      </w:r>
      <w:proofErr w:type="spellEnd"/>
      <w:r w:rsidRPr="00D303E5">
        <w:rPr>
          <w:rFonts w:ascii="Sylfaen" w:hAnsi="Sylfaen"/>
          <w:sz w:val="20"/>
          <w:szCs w:val="20"/>
        </w:rPr>
        <w:t xml:space="preserve">, </w:t>
      </w:r>
      <w:proofErr w:type="spellStart"/>
      <w:r w:rsidRPr="00D303E5">
        <w:rPr>
          <w:rFonts w:ascii="Sylfaen" w:hAnsi="Sylfaen" w:cs="Sylfaen"/>
          <w:sz w:val="20"/>
          <w:szCs w:val="20"/>
        </w:rPr>
        <w:t>თბილისი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მთაწმინდის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რაიონი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მედეა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მზია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ჯუღელის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ქუჩა</w:t>
      </w:r>
      <w:proofErr w:type="spellEnd"/>
      <w:r w:rsidRPr="00D303E5">
        <w:rPr>
          <w:rFonts w:ascii="Sylfaen" w:hAnsi="Sylfaen"/>
          <w:sz w:val="20"/>
          <w:szCs w:val="20"/>
        </w:rPr>
        <w:t xml:space="preserve">, </w:t>
      </w:r>
      <w:r w:rsidRPr="00D303E5">
        <w:rPr>
          <w:rFonts w:ascii="Sylfaen" w:hAnsi="Sylfaen" w:cs="Calibri"/>
          <w:sz w:val="20"/>
          <w:szCs w:val="20"/>
        </w:rPr>
        <w:t>№</w:t>
      </w:r>
      <w:r w:rsidRPr="00D303E5">
        <w:rPr>
          <w:rFonts w:ascii="Sylfaen" w:hAnsi="Sylfaen"/>
          <w:sz w:val="20"/>
          <w:szCs w:val="20"/>
        </w:rPr>
        <w:t>10</w:t>
      </w:r>
      <w:r w:rsidRPr="00D303E5">
        <w:rPr>
          <w:rFonts w:ascii="Sylfaen" w:hAnsi="Sylfaen" w:cs="Calibri"/>
          <w:sz w:val="20"/>
          <w:szCs w:val="20"/>
        </w:rPr>
        <w:t> </w:t>
      </w:r>
    </w:p>
    <w:p w:rsidR="005B3F1A" w:rsidRPr="00D303E5" w:rsidRDefault="005B3F1A" w:rsidP="00BA3128">
      <w:pPr>
        <w:spacing w:after="0"/>
        <w:jc w:val="both"/>
        <w:rPr>
          <w:rFonts w:ascii="Sylfaen" w:hAnsi="Sylfaen"/>
          <w:sz w:val="20"/>
          <w:szCs w:val="20"/>
        </w:rPr>
      </w:pPr>
      <w:r w:rsidRPr="00D303E5">
        <w:rPr>
          <w:rFonts w:ascii="Sylfaen" w:hAnsi="Sylfaen"/>
          <w:sz w:val="20"/>
          <w:szCs w:val="20"/>
          <w:lang w:val="ka-GE"/>
        </w:rPr>
        <w:t xml:space="preserve">ელ. ფოსტა: </w:t>
      </w:r>
      <w:r w:rsidR="00181895">
        <w:rPr>
          <w:rFonts w:ascii="Sylfaen" w:hAnsi="Sylfaen"/>
          <w:sz w:val="20"/>
          <w:szCs w:val="20"/>
        </w:rPr>
        <w:t>tvashakidze@gwp.ge</w:t>
      </w:r>
    </w:p>
    <w:p w:rsidR="005B3F1A" w:rsidRPr="00181895" w:rsidRDefault="005B3F1A" w:rsidP="00BA3128">
      <w:pPr>
        <w:spacing w:after="0"/>
        <w:jc w:val="both"/>
        <w:rPr>
          <w:rFonts w:ascii="Sylfaen" w:hAnsi="Sylfaen" w:cs="Arial"/>
          <w:sz w:val="20"/>
          <w:szCs w:val="20"/>
        </w:rPr>
      </w:pPr>
      <w:r w:rsidRPr="00D303E5">
        <w:rPr>
          <w:rFonts w:ascii="Sylfaen" w:hAnsi="Sylfaen"/>
          <w:sz w:val="20"/>
          <w:szCs w:val="20"/>
          <w:lang w:val="ka-GE"/>
        </w:rPr>
        <w:t>ტელ.</w:t>
      </w:r>
      <w:r w:rsidRPr="00D303E5">
        <w:rPr>
          <w:rFonts w:ascii="Sylfaen" w:hAnsi="Sylfaen" w:cs="Arial"/>
          <w:sz w:val="20"/>
          <w:szCs w:val="20"/>
          <w:lang w:val="ka-GE"/>
        </w:rPr>
        <w:t>: +</w:t>
      </w:r>
      <w:r w:rsidR="00181895">
        <w:rPr>
          <w:rFonts w:ascii="Sylfaen" w:hAnsi="Sylfaen" w:cs="Arial"/>
          <w:sz w:val="20"/>
          <w:szCs w:val="20"/>
        </w:rPr>
        <w:t>995 577 585 592</w:t>
      </w:r>
    </w:p>
    <w:p w:rsidR="002D6C66" w:rsidRPr="00D303E5" w:rsidRDefault="002D6C66" w:rsidP="00BA3128">
      <w:pPr>
        <w:spacing w:after="0"/>
        <w:jc w:val="both"/>
        <w:rPr>
          <w:rFonts w:ascii="Sylfaen" w:hAnsi="Sylfaen" w:cs="Arial"/>
          <w:sz w:val="20"/>
          <w:szCs w:val="20"/>
        </w:rPr>
      </w:pP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საკონტაქტო პირი: ირაკლი ხვადაგაძე</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მის.: ქ. თბილისი, მედეა (მზია) ჯუღელის ქუჩა N10</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ელ. ფოსტა: ikhvadagadze@</w:t>
      </w:r>
      <w:proofErr w:type="spellStart"/>
      <w:r w:rsidR="008E29BD" w:rsidRPr="00D303E5">
        <w:rPr>
          <w:rFonts w:ascii="Sylfaen" w:hAnsi="Sylfaen"/>
          <w:sz w:val="20"/>
          <w:szCs w:val="20"/>
        </w:rPr>
        <w:t>gwp</w:t>
      </w:r>
      <w:proofErr w:type="spellEnd"/>
      <w:r w:rsidRPr="00D303E5">
        <w:rPr>
          <w:rFonts w:ascii="Sylfaen" w:hAnsi="Sylfaen"/>
          <w:sz w:val="20"/>
          <w:szCs w:val="20"/>
          <w:lang w:val="ka-GE"/>
        </w:rPr>
        <w:t xml:space="preserve">.ge </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ტელ.: +995 322 931111 (1145);</w:t>
      </w:r>
    </w:p>
    <w:p w:rsidR="002D6C66" w:rsidRDefault="002D6C66" w:rsidP="00BA3128">
      <w:pPr>
        <w:spacing w:after="0"/>
        <w:jc w:val="both"/>
        <w:rPr>
          <w:rFonts w:ascii="Sylfaen" w:hAnsi="Sylfaen"/>
          <w:b/>
          <w:sz w:val="20"/>
          <w:szCs w:val="20"/>
          <w:lang w:val="ka-GE"/>
        </w:rPr>
      </w:pPr>
      <w:r w:rsidRPr="00D303E5">
        <w:rPr>
          <w:rFonts w:ascii="Sylfaen" w:hAnsi="Sylfaen"/>
          <w:b/>
          <w:sz w:val="20"/>
          <w:szCs w:val="20"/>
          <w:lang w:val="ka-GE"/>
        </w:rPr>
        <w:t xml:space="preserve">გავეცანი </w:t>
      </w:r>
    </w:p>
    <w:p w:rsidR="00BA3128" w:rsidRPr="00BA3128" w:rsidRDefault="00BA3128" w:rsidP="00BA3128">
      <w:pPr>
        <w:spacing w:after="0"/>
        <w:jc w:val="both"/>
        <w:rPr>
          <w:rFonts w:ascii="Sylfaen" w:hAnsi="Sylfaen"/>
          <w:b/>
          <w:sz w:val="20"/>
          <w:szCs w:val="20"/>
          <w:lang w:val="ka-GE"/>
        </w:rPr>
      </w:pPr>
    </w:p>
    <w:p w:rsidR="002D6C66" w:rsidRDefault="002D6C66" w:rsidP="00BA3128">
      <w:pPr>
        <w:spacing w:after="0"/>
        <w:jc w:val="both"/>
        <w:rPr>
          <w:rFonts w:ascii="Sylfaen" w:hAnsi="Sylfaen"/>
          <w:sz w:val="20"/>
          <w:szCs w:val="20"/>
          <w:lang w:val="ka-GE"/>
        </w:rPr>
      </w:pPr>
      <w:r w:rsidRPr="00D303E5">
        <w:rPr>
          <w:rFonts w:ascii="Sylfaen" w:hAnsi="Sylfaen"/>
          <w:sz w:val="20"/>
          <w:szCs w:val="20"/>
          <w:lang w:val="ka-GE"/>
        </w:rPr>
        <w:t>/მონაწილე კომპანიის უფლებამოსილი პირის ხელმოწერა/</w:t>
      </w:r>
    </w:p>
    <w:p w:rsidR="006105F2" w:rsidRPr="00D303E5" w:rsidRDefault="006105F2" w:rsidP="00BA3128">
      <w:pPr>
        <w:spacing w:after="0"/>
        <w:jc w:val="both"/>
        <w:rPr>
          <w:rFonts w:ascii="Sylfaen" w:hAnsi="Sylfaen"/>
          <w:sz w:val="20"/>
          <w:szCs w:val="20"/>
          <w:lang w:val="ka-GE"/>
        </w:rPr>
      </w:pPr>
    </w:p>
    <w:p w:rsidR="00024394" w:rsidRPr="00D303E5" w:rsidRDefault="002D6C66" w:rsidP="00BA3128">
      <w:pPr>
        <w:spacing w:after="0"/>
        <w:jc w:val="both"/>
        <w:rPr>
          <w:rFonts w:ascii="Sylfaen" w:hAnsi="Sylfaen"/>
          <w:sz w:val="20"/>
          <w:szCs w:val="20"/>
          <w:lang w:val="ka-GE"/>
        </w:rPr>
      </w:pPr>
      <w:r w:rsidRPr="00D303E5">
        <w:rPr>
          <w:rFonts w:ascii="Sylfaen" w:hAnsi="Sylfaen"/>
          <w:b/>
          <w:sz w:val="20"/>
          <w:szCs w:val="20"/>
          <w:lang w:val="ka-GE"/>
        </w:rPr>
        <w:t>შენიშვნა:</w:t>
      </w:r>
      <w:r w:rsidRPr="00D303E5">
        <w:rPr>
          <w:rFonts w:ascii="Sylfaen" w:hAnsi="Sylfaen"/>
          <w:sz w:val="20"/>
          <w:szCs w:val="20"/>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sectPr w:rsidR="004A2B93" w:rsidRPr="00D303E5" w:rsidSect="004260F7">
      <w:headerReference w:type="default" r:id="rId11"/>
      <w:footerReference w:type="default" r:id="rId12"/>
      <w:pgSz w:w="12240" w:h="15840"/>
      <w:pgMar w:top="540" w:right="1080" w:bottom="54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390" w:rsidRDefault="005D6390" w:rsidP="007902EA">
      <w:pPr>
        <w:spacing w:after="0" w:line="240" w:lineRule="auto"/>
      </w:pPr>
      <w:r>
        <w:separator/>
      </w:r>
    </w:p>
  </w:endnote>
  <w:endnote w:type="continuationSeparator" w:id="0">
    <w:p w:rsidR="005D6390" w:rsidRDefault="005D639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Default="004A3BD8">
    <w:pPr>
      <w:pStyle w:val="Footer"/>
      <w:jc w:val="right"/>
    </w:pPr>
  </w:p>
  <w:p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390" w:rsidRDefault="005D6390" w:rsidP="007902EA">
      <w:pPr>
        <w:spacing w:after="0" w:line="240" w:lineRule="auto"/>
      </w:pPr>
      <w:r>
        <w:separator/>
      </w:r>
    </w:p>
  </w:footnote>
  <w:footnote w:type="continuationSeparator" w:id="0">
    <w:p w:rsidR="005D6390" w:rsidRDefault="005D639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711C"/>
    <w:multiLevelType w:val="multilevel"/>
    <w:tmpl w:val="30F451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F00BF1"/>
    <w:multiLevelType w:val="multilevel"/>
    <w:tmpl w:val="8568860E"/>
    <w:lvl w:ilvl="0">
      <w:start w:val="1"/>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55462A65"/>
    <w:multiLevelType w:val="hybridMultilevel"/>
    <w:tmpl w:val="496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47FD4"/>
    <w:rsid w:val="00051E54"/>
    <w:rsid w:val="00051EEB"/>
    <w:rsid w:val="00053EAB"/>
    <w:rsid w:val="0005435C"/>
    <w:rsid w:val="00055E1E"/>
    <w:rsid w:val="00056A31"/>
    <w:rsid w:val="00064AB9"/>
    <w:rsid w:val="000677B2"/>
    <w:rsid w:val="000811D6"/>
    <w:rsid w:val="00081D42"/>
    <w:rsid w:val="00086C9E"/>
    <w:rsid w:val="00092A77"/>
    <w:rsid w:val="00092E77"/>
    <w:rsid w:val="0009460A"/>
    <w:rsid w:val="00095224"/>
    <w:rsid w:val="00095C01"/>
    <w:rsid w:val="000974B9"/>
    <w:rsid w:val="000A0D72"/>
    <w:rsid w:val="000A6D48"/>
    <w:rsid w:val="000A741D"/>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1895"/>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07D7D"/>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2948"/>
    <w:rsid w:val="00303697"/>
    <w:rsid w:val="00304C97"/>
    <w:rsid w:val="00307657"/>
    <w:rsid w:val="003105AB"/>
    <w:rsid w:val="00316C88"/>
    <w:rsid w:val="00320435"/>
    <w:rsid w:val="00320878"/>
    <w:rsid w:val="003233D9"/>
    <w:rsid w:val="0033101C"/>
    <w:rsid w:val="0033397E"/>
    <w:rsid w:val="00333F2F"/>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260F7"/>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32D"/>
    <w:rsid w:val="00580531"/>
    <w:rsid w:val="005832A4"/>
    <w:rsid w:val="00583B48"/>
    <w:rsid w:val="00586056"/>
    <w:rsid w:val="00586C84"/>
    <w:rsid w:val="00591AFD"/>
    <w:rsid w:val="00593E70"/>
    <w:rsid w:val="0059416A"/>
    <w:rsid w:val="00595E4B"/>
    <w:rsid w:val="005A0827"/>
    <w:rsid w:val="005A798F"/>
    <w:rsid w:val="005B0A00"/>
    <w:rsid w:val="005B1925"/>
    <w:rsid w:val="005B3F1A"/>
    <w:rsid w:val="005C14A4"/>
    <w:rsid w:val="005C490D"/>
    <w:rsid w:val="005D3B83"/>
    <w:rsid w:val="005D6390"/>
    <w:rsid w:val="005E05B1"/>
    <w:rsid w:val="005E0B43"/>
    <w:rsid w:val="005E130F"/>
    <w:rsid w:val="005E1A27"/>
    <w:rsid w:val="005F3357"/>
    <w:rsid w:val="006005A1"/>
    <w:rsid w:val="006105F2"/>
    <w:rsid w:val="00610FC8"/>
    <w:rsid w:val="006114E3"/>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379CE"/>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8F7C25"/>
    <w:rsid w:val="0090279D"/>
    <w:rsid w:val="00904044"/>
    <w:rsid w:val="009113A9"/>
    <w:rsid w:val="0091272C"/>
    <w:rsid w:val="00913646"/>
    <w:rsid w:val="0091781A"/>
    <w:rsid w:val="009203F4"/>
    <w:rsid w:val="009214A6"/>
    <w:rsid w:val="00922889"/>
    <w:rsid w:val="00925DC2"/>
    <w:rsid w:val="009261B9"/>
    <w:rsid w:val="00931A9A"/>
    <w:rsid w:val="009364A1"/>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2030"/>
    <w:rsid w:val="00A035A1"/>
    <w:rsid w:val="00A0388F"/>
    <w:rsid w:val="00A03FB3"/>
    <w:rsid w:val="00A1171F"/>
    <w:rsid w:val="00A117DC"/>
    <w:rsid w:val="00A11F8F"/>
    <w:rsid w:val="00A12B2B"/>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6371"/>
    <w:rsid w:val="00A704CC"/>
    <w:rsid w:val="00A74B75"/>
    <w:rsid w:val="00A804C4"/>
    <w:rsid w:val="00A847D4"/>
    <w:rsid w:val="00A91C57"/>
    <w:rsid w:val="00A935AC"/>
    <w:rsid w:val="00A96330"/>
    <w:rsid w:val="00A963DE"/>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4D8A"/>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A3128"/>
    <w:rsid w:val="00BB0F01"/>
    <w:rsid w:val="00BB0F7C"/>
    <w:rsid w:val="00BB10E9"/>
    <w:rsid w:val="00BC364F"/>
    <w:rsid w:val="00BC5C11"/>
    <w:rsid w:val="00BD4104"/>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0ACF"/>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03E5"/>
    <w:rsid w:val="00D32A75"/>
    <w:rsid w:val="00D3468A"/>
    <w:rsid w:val="00D372F7"/>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36D0D"/>
    <w:rsid w:val="00F40803"/>
    <w:rsid w:val="00F41A39"/>
    <w:rsid w:val="00F4457A"/>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D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F85C6"/>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dpo@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2A6A9-707B-4C9D-AC25-75553091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Tamar Vashakidze</cp:lastModifiedBy>
  <cp:revision>7</cp:revision>
  <cp:lastPrinted>2015-07-27T06:36:00Z</cp:lastPrinted>
  <dcterms:created xsi:type="dcterms:W3CDTF">2023-05-02T14:29:00Z</dcterms:created>
  <dcterms:modified xsi:type="dcterms:W3CDTF">2024-03-06T09:00:00Z</dcterms:modified>
</cp:coreProperties>
</file>