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2EF5CD46">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14:paraId="2E80256D" w14:textId="3ADF0EBA" w:rsidR="00182199" w:rsidRDefault="0095798C" w:rsidP="001B055A">
      <w:pPr>
        <w:spacing w:after="0" w:line="360" w:lineRule="auto"/>
        <w:ind w:firstLine="360"/>
        <w:jc w:val="center"/>
        <w:rPr>
          <w:rFonts w:ascii="Sylfaen" w:hAnsi="Sylfaen" w:cs="Sylfaen"/>
          <w:b/>
          <w:lang w:val="ka-GE"/>
        </w:rPr>
      </w:pPr>
      <w:r>
        <w:rPr>
          <w:rFonts w:ascii="Sylfaen" w:hAnsi="Sylfaen" w:cs="Sylfaen"/>
          <w:b/>
          <w:lang w:val="ka-GE"/>
        </w:rPr>
        <w:t>ელექტრონული ტენდერი ლიცენზიების შესყიდვის თაობაზე</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2A3BF5BE" w:rsidR="00665C42" w:rsidRDefault="00665C42" w:rsidP="009D07D1">
      <w:pPr>
        <w:spacing w:after="0" w:line="360" w:lineRule="auto"/>
        <w:jc w:val="center"/>
        <w:rPr>
          <w:rFonts w:ascii="AcadNusx" w:hAnsi="AcadNusx"/>
          <w:b/>
        </w:rPr>
      </w:pPr>
    </w:p>
    <w:p w14:paraId="594F38BD" w14:textId="1AA14D5E" w:rsidR="00BA345D" w:rsidRDefault="00BA345D" w:rsidP="009D07D1">
      <w:pPr>
        <w:spacing w:after="0" w:line="360" w:lineRule="auto"/>
        <w:jc w:val="center"/>
        <w:rPr>
          <w:rFonts w:ascii="AcadNusx" w:hAnsi="AcadNusx"/>
          <w:b/>
        </w:rPr>
      </w:pPr>
    </w:p>
    <w:p w14:paraId="3921D5E2" w14:textId="77777777" w:rsidR="00BA345D" w:rsidRDefault="00BA345D" w:rsidP="009D07D1">
      <w:pPr>
        <w:spacing w:after="0" w:line="360" w:lineRule="auto"/>
        <w:jc w:val="center"/>
        <w:rPr>
          <w:rFonts w:ascii="AcadNusx" w:hAnsi="AcadNusx"/>
          <w:b/>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t xml:space="preserve">1.1 </w:t>
      </w:r>
      <w:r w:rsidR="001B055A" w:rsidRPr="0027455B">
        <w:rPr>
          <w:rFonts w:ascii="Sylfaen" w:hAnsi="Sylfaen"/>
          <w:b/>
          <w:sz w:val="20"/>
          <w:szCs w:val="20"/>
          <w:lang w:val="ka-GE"/>
        </w:rPr>
        <w:t>შესყიდვის ობიექტის დასახელება</w:t>
      </w:r>
    </w:p>
    <w:p w14:paraId="22D4CDF1" w14:textId="46281838" w:rsidR="008647CD" w:rsidRPr="0027455B" w:rsidRDefault="00D30223" w:rsidP="00A96638">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 xml:space="preserve">(GWP) </w:t>
      </w:r>
      <w:r w:rsidR="00457067" w:rsidRPr="0027455B">
        <w:rPr>
          <w:rFonts w:ascii="Sylfaen" w:hAnsi="Sylfaen" w:cs="Sylfaen"/>
          <w:sz w:val="20"/>
          <w:szCs w:val="20"/>
          <w:lang w:val="ka-GE"/>
        </w:rPr>
        <w:t>აცხადებს</w:t>
      </w:r>
      <w:r w:rsidR="008647CD" w:rsidRPr="0027455B">
        <w:rPr>
          <w:rFonts w:ascii="Sylfaen" w:hAnsi="Sylfaen" w:cs="Sylfaen"/>
          <w:sz w:val="20"/>
          <w:szCs w:val="20"/>
          <w:lang w:val="ka-GE"/>
        </w:rPr>
        <w:t xml:space="preserve"> </w:t>
      </w:r>
      <w:r w:rsidR="00457067" w:rsidRPr="0027455B">
        <w:rPr>
          <w:rFonts w:ascii="Sylfaen" w:hAnsi="Sylfaen" w:cs="Sylfaen"/>
          <w:sz w:val="20"/>
          <w:szCs w:val="20"/>
          <w:lang w:val="ka-GE"/>
        </w:rPr>
        <w:t xml:space="preserve">ელექტრონულ </w:t>
      </w:r>
      <w:r w:rsidR="008647CD" w:rsidRPr="0027455B">
        <w:rPr>
          <w:rFonts w:ascii="Sylfaen" w:hAnsi="Sylfaen" w:cs="Sylfaen"/>
          <w:sz w:val="20"/>
          <w:szCs w:val="20"/>
          <w:lang w:val="ka-GE"/>
        </w:rPr>
        <w:t>ტენდერს</w:t>
      </w:r>
      <w:r w:rsidR="00055E1E" w:rsidRPr="0027455B">
        <w:rPr>
          <w:rFonts w:ascii="Sylfaen" w:hAnsi="Sylfaen" w:cs="Sylfaen"/>
          <w:sz w:val="20"/>
          <w:szCs w:val="20"/>
          <w:lang w:val="ka-GE"/>
        </w:rPr>
        <w:t xml:space="preserve"> </w:t>
      </w:r>
      <w:r w:rsidR="0095798C">
        <w:rPr>
          <w:rFonts w:ascii="Sylfaen" w:hAnsi="Sylfaen" w:cs="Sylfaen"/>
          <w:sz w:val="20"/>
          <w:szCs w:val="20"/>
          <w:lang w:val="ka-GE"/>
        </w:rPr>
        <w:t>ლიცენზიების</w:t>
      </w:r>
      <w:r w:rsidR="002F2D61" w:rsidRPr="0027455B">
        <w:rPr>
          <w:rFonts w:ascii="Sylfaen" w:hAnsi="Sylfaen" w:cs="Sylfaen"/>
          <w:sz w:val="20"/>
          <w:szCs w:val="20"/>
          <w:lang w:val="ka-GE"/>
        </w:rPr>
        <w:t xml:space="preserve"> </w:t>
      </w:r>
      <w:r w:rsidR="0098699A" w:rsidRPr="0027455B">
        <w:rPr>
          <w:rFonts w:ascii="Sylfaen" w:hAnsi="Sylfaen" w:cs="Sylfaen"/>
          <w:sz w:val="20"/>
          <w:szCs w:val="20"/>
          <w:lang w:val="ka-GE"/>
        </w:rPr>
        <w:t>შესყიდვ</w:t>
      </w:r>
      <w:r w:rsidR="002F2D61" w:rsidRPr="0027455B">
        <w:rPr>
          <w:rFonts w:ascii="Sylfaen" w:hAnsi="Sylfaen" w:cs="Sylfaen"/>
          <w:sz w:val="20"/>
          <w:szCs w:val="20"/>
          <w:lang w:val="ka-GE"/>
        </w:rPr>
        <w:t xml:space="preserve">ასთან დაკავშირებით </w:t>
      </w:r>
      <w:r w:rsidR="0001638A" w:rsidRPr="0027455B">
        <w:rPr>
          <w:rFonts w:ascii="Sylfaen" w:hAnsi="Sylfaen" w:cs="Sylfaen"/>
          <w:sz w:val="20"/>
          <w:szCs w:val="20"/>
          <w:lang w:val="ka-GE"/>
        </w:rPr>
        <w:t>და იწვევს კვალიფიციურ კომპანიებს მონაწილეობის მისაღებად</w:t>
      </w:r>
      <w:r w:rsidR="0098699A" w:rsidRPr="0027455B">
        <w:rPr>
          <w:rFonts w:ascii="Sylfaen" w:hAnsi="Sylfaen" w:cs="Sylfaen"/>
          <w:sz w:val="20"/>
          <w:szCs w:val="20"/>
          <w:lang w:val="ka-GE"/>
        </w:rPr>
        <w:t>.</w:t>
      </w:r>
    </w:p>
    <w:p w14:paraId="0353AF42" w14:textId="3AAE10D2" w:rsidR="001B055A" w:rsidRPr="000D36DA" w:rsidRDefault="001B055A" w:rsidP="001B055A">
      <w:pPr>
        <w:spacing w:after="0" w:line="240" w:lineRule="auto"/>
        <w:jc w:val="both"/>
        <w:rPr>
          <w:rFonts w:ascii="Sylfaen" w:hAnsi="Sylfaen" w:cs="Sylfaen"/>
          <w:b/>
          <w:bCs/>
          <w:sz w:val="20"/>
          <w:szCs w:val="20"/>
        </w:rPr>
      </w:pPr>
    </w:p>
    <w:p w14:paraId="42C81158" w14:textId="0978558C" w:rsidR="001B055A" w:rsidRPr="0027455B" w:rsidRDefault="000353F8" w:rsidP="001B055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01638A" w:rsidRPr="0027455B">
        <w:rPr>
          <w:rFonts w:ascii="Sylfaen" w:hAnsi="Sylfaen"/>
          <w:b/>
          <w:sz w:val="20"/>
          <w:szCs w:val="20"/>
          <w:lang w:val="ka-GE"/>
        </w:rPr>
        <w:t xml:space="preserve">შესყიდვის ობიექტის </w:t>
      </w:r>
      <w:r w:rsidR="001B055A" w:rsidRPr="0027455B">
        <w:rPr>
          <w:rFonts w:ascii="Sylfaen" w:hAnsi="Sylfaen"/>
          <w:b/>
          <w:sz w:val="20"/>
          <w:szCs w:val="20"/>
          <w:lang w:val="ka-GE"/>
        </w:rPr>
        <w:t>აღწერა (ტექნიკური დავალება), შესყიდვის ობიექტის რაოდენობა/მოცულობა</w:t>
      </w:r>
    </w:p>
    <w:p w14:paraId="1D5E57E5" w14:textId="74A574CF" w:rsidR="000353F8" w:rsidRPr="0027455B" w:rsidRDefault="000353F8" w:rsidP="000353F8">
      <w:pPr>
        <w:spacing w:after="0" w:line="240" w:lineRule="auto"/>
        <w:jc w:val="both"/>
        <w:rPr>
          <w:rFonts w:ascii="Sylfaen" w:hAnsi="Sylfaen" w:cs="Sylfaen"/>
          <w:sz w:val="20"/>
          <w:szCs w:val="20"/>
          <w:lang w:val="ka-GE"/>
        </w:rPr>
      </w:pPr>
    </w:p>
    <w:p w14:paraId="1B7DD8B7" w14:textId="77777777" w:rsidR="000D36DA" w:rsidRPr="000D36DA" w:rsidRDefault="000D36DA" w:rsidP="000D36DA">
      <w:pPr>
        <w:numPr>
          <w:ilvl w:val="0"/>
          <w:numId w:val="43"/>
        </w:numPr>
        <w:spacing w:after="0" w:line="240" w:lineRule="auto"/>
        <w:rPr>
          <w:rFonts w:asciiTheme="minorHAnsi" w:hAnsiTheme="minorHAnsi" w:cstheme="minorHAnsi"/>
        </w:rPr>
      </w:pPr>
      <w:r w:rsidRPr="000D36DA">
        <w:rPr>
          <w:rFonts w:asciiTheme="minorHAnsi" w:hAnsiTheme="minorHAnsi" w:cstheme="minorHAnsi"/>
        </w:rPr>
        <w:t xml:space="preserve">FC2-10-EMS04-371-01-12 -  FortiClient- 800  1 Year FortiClient Agent and APT Subscriptions and 24x7 FortiCare, plus FortiCare Best Practice Service </w:t>
      </w:r>
    </w:p>
    <w:p w14:paraId="488F83A4" w14:textId="73971B3C" w:rsidR="00495D20" w:rsidRPr="002C512E" w:rsidRDefault="00495D20" w:rsidP="000D36DA">
      <w:pPr>
        <w:pStyle w:val="ListParagraph"/>
        <w:ind w:firstLine="720"/>
        <w:rPr>
          <w:rFonts w:asciiTheme="minorHAnsi" w:hAnsiTheme="minorHAnsi" w:cstheme="minorHAnsi"/>
          <w:b/>
          <w:bCs/>
          <w:color w:val="FF0000"/>
          <w:shd w:val="clear" w:color="auto" w:fill="FFFFFF"/>
          <w:lang w:val="ka-GE"/>
        </w:rPr>
      </w:pPr>
      <w:r w:rsidRPr="002C512E">
        <w:rPr>
          <w:rFonts w:asciiTheme="minorHAnsi" w:hAnsiTheme="minorHAnsi" w:cstheme="minorHAnsi"/>
          <w:bCs/>
          <w:color w:val="FF0000"/>
          <w:shd w:val="clear" w:color="auto" w:fill="FFFFFF"/>
          <w:lang w:val="ka-GE"/>
        </w:rPr>
        <w:t>რაოდენობა:</w:t>
      </w:r>
      <w:r w:rsidRPr="002C512E">
        <w:rPr>
          <w:rFonts w:asciiTheme="minorHAnsi" w:hAnsiTheme="minorHAnsi" w:cstheme="minorHAnsi"/>
          <w:b/>
          <w:bCs/>
          <w:color w:val="FF0000"/>
          <w:shd w:val="clear" w:color="auto" w:fill="FFFFFF"/>
          <w:lang w:val="ka-GE"/>
        </w:rPr>
        <w:t xml:space="preserve"> 1 ცალი ლიცენზია 800 მომხმარებელზე</w:t>
      </w:r>
    </w:p>
    <w:p w14:paraId="3CF30F92" w14:textId="3B33F025" w:rsidR="00495D20" w:rsidRPr="002C512E" w:rsidRDefault="00495D20" w:rsidP="00495D20">
      <w:pPr>
        <w:pStyle w:val="ListParagraph"/>
        <w:ind w:firstLine="720"/>
        <w:rPr>
          <w:rFonts w:asciiTheme="minorHAnsi" w:hAnsiTheme="minorHAnsi" w:cstheme="minorHAnsi"/>
          <w:b/>
          <w:bCs/>
          <w:color w:val="FF0000"/>
          <w:shd w:val="clear" w:color="auto" w:fill="FFFFFF"/>
        </w:rPr>
      </w:pPr>
      <w:r w:rsidRPr="002C512E">
        <w:rPr>
          <w:rFonts w:asciiTheme="minorHAnsi" w:hAnsiTheme="minorHAnsi" w:cstheme="minorHAnsi"/>
          <w:color w:val="FF0000"/>
          <w:lang w:val="ka-GE"/>
        </w:rPr>
        <w:t>სერიული ნომერი</w:t>
      </w:r>
      <w:r w:rsidRPr="002C512E">
        <w:rPr>
          <w:rFonts w:asciiTheme="minorHAnsi" w:hAnsiTheme="minorHAnsi" w:cstheme="minorHAnsi"/>
          <w:color w:val="FF0000"/>
        </w:rPr>
        <w:t xml:space="preserve">: </w:t>
      </w:r>
      <w:r w:rsidRPr="002C512E">
        <w:rPr>
          <w:rFonts w:asciiTheme="minorHAnsi" w:hAnsiTheme="minorHAnsi" w:cstheme="minorHAnsi"/>
          <w:b/>
          <w:bCs/>
          <w:color w:val="FF0000"/>
          <w:shd w:val="clear" w:color="auto" w:fill="FFFFFF"/>
        </w:rPr>
        <w:t>FCTEMS8821003632</w:t>
      </w:r>
    </w:p>
    <w:p w14:paraId="4C30FE60" w14:textId="61C21C99" w:rsidR="00A64E45" w:rsidRPr="0027455B" w:rsidRDefault="00A64E45" w:rsidP="001B055A">
      <w:pPr>
        <w:spacing w:after="0" w:line="240" w:lineRule="auto"/>
        <w:jc w:val="both"/>
        <w:rPr>
          <w:rFonts w:ascii="Sylfaen" w:hAnsi="Sylfaen"/>
          <w:b/>
          <w:sz w:val="20"/>
          <w:szCs w:val="20"/>
          <w:lang w:val="ka-GE"/>
        </w:rPr>
      </w:pPr>
    </w:p>
    <w:p w14:paraId="2244469C" w14:textId="77777777"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21CEDCF0" w14:textId="4260B078" w:rsidR="00F90B03" w:rsidRPr="000D36DA" w:rsidRDefault="00D527CB" w:rsidP="00FB230D">
      <w:pPr>
        <w:rPr>
          <w:rFonts w:ascii="Sylfaen" w:hAnsi="Sylfaen" w:cs="Sylfaen"/>
          <w:color w:val="222222"/>
          <w:sz w:val="20"/>
          <w:szCs w:val="20"/>
          <w:shd w:val="clear" w:color="auto" w:fill="FFFFFF"/>
          <w:lang w:val="ka-GE"/>
        </w:rPr>
      </w:pPr>
      <w:r w:rsidRPr="0027455B">
        <w:rPr>
          <w:rFonts w:ascii="Sylfaen" w:hAnsi="Sylfaen" w:cs="Sylfaen"/>
          <w:color w:val="222222"/>
          <w:sz w:val="20"/>
          <w:szCs w:val="20"/>
          <w:shd w:val="clear" w:color="auto" w:fill="FFFFFF"/>
        </w:rPr>
        <w:t>პრეტენდენტმა</w:t>
      </w:r>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უნდა</w:t>
      </w:r>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წარმოადგინოს</w:t>
      </w:r>
      <w:r w:rsidRPr="0027455B">
        <w:rPr>
          <w:rFonts w:ascii="Verdana" w:hAnsi="Verdana"/>
          <w:color w:val="222222"/>
          <w:sz w:val="20"/>
          <w:szCs w:val="20"/>
          <w:shd w:val="clear" w:color="auto" w:fill="FFFFFF"/>
        </w:rPr>
        <w:t xml:space="preserve"> </w:t>
      </w:r>
      <w:r w:rsidR="004B2A00" w:rsidRPr="0027455B">
        <w:rPr>
          <w:rFonts w:ascii="Sylfaen" w:hAnsi="Sylfaen" w:cs="Sylfaen"/>
          <w:color w:val="222222"/>
          <w:sz w:val="20"/>
          <w:szCs w:val="20"/>
          <w:shd w:val="clear" w:color="auto" w:fill="FFFFFF"/>
          <w:lang w:val="ka-GE"/>
        </w:rPr>
        <w:t>შემოთავაზება</w:t>
      </w:r>
      <w:r w:rsidR="00071E29" w:rsidRPr="0027455B">
        <w:rPr>
          <w:rFonts w:ascii="Sylfaen" w:hAnsi="Sylfaen" w:cs="Sylfaen"/>
          <w:color w:val="222222"/>
          <w:sz w:val="20"/>
          <w:szCs w:val="20"/>
          <w:shd w:val="clear" w:color="auto" w:fill="FFFFFF"/>
          <w:lang w:val="ka-GE"/>
        </w:rPr>
        <w:t xml:space="preserve"> </w:t>
      </w:r>
      <w:r w:rsidR="00CD295B" w:rsidRPr="0027455B">
        <w:rPr>
          <w:rFonts w:ascii="Sylfaen" w:hAnsi="Sylfaen" w:cs="Sylfaen"/>
          <w:color w:val="222222"/>
          <w:sz w:val="20"/>
          <w:szCs w:val="20"/>
          <w:shd w:val="clear" w:color="auto" w:fill="FFFFFF"/>
          <w:lang w:val="ka-GE"/>
        </w:rPr>
        <w:t xml:space="preserve">1.2 </w:t>
      </w:r>
      <w:r w:rsidR="00071E29" w:rsidRPr="0027455B">
        <w:rPr>
          <w:rFonts w:ascii="Sylfaen" w:hAnsi="Sylfaen" w:cs="Sylfaen"/>
          <w:color w:val="222222"/>
          <w:sz w:val="20"/>
          <w:szCs w:val="20"/>
          <w:shd w:val="clear" w:color="auto" w:fill="FFFFFF"/>
          <w:lang w:val="ka-GE"/>
        </w:rPr>
        <w:t xml:space="preserve">პუნქტში მოცემული </w:t>
      </w:r>
      <w:r w:rsidR="004B2A00" w:rsidRPr="0027455B">
        <w:rPr>
          <w:rFonts w:ascii="Sylfaen" w:hAnsi="Sylfaen" w:cs="Sylfaen"/>
          <w:color w:val="222222"/>
          <w:sz w:val="20"/>
          <w:szCs w:val="20"/>
          <w:shd w:val="clear" w:color="auto" w:fill="FFFFFF"/>
          <w:lang w:val="ka-GE"/>
        </w:rPr>
        <w:t>სპეციფიკაციის</w:t>
      </w:r>
      <w:r w:rsidR="00071E29" w:rsidRPr="0027455B">
        <w:rPr>
          <w:rFonts w:ascii="Sylfaen" w:hAnsi="Sylfaen" w:cs="Sylfaen"/>
          <w:color w:val="222222"/>
          <w:sz w:val="20"/>
          <w:szCs w:val="20"/>
          <w:shd w:val="clear" w:color="auto" w:fill="FFFFFF"/>
          <w:lang w:val="ka-GE"/>
        </w:rPr>
        <w:t xml:space="preserve"> შესაბამისად</w:t>
      </w:r>
      <w:r w:rsidR="001E2ECF" w:rsidRPr="0027455B">
        <w:rPr>
          <w:rFonts w:ascii="Sylfaen" w:hAnsi="Sylfaen" w:cs="Sylfaen"/>
          <w:color w:val="222222"/>
          <w:sz w:val="20"/>
          <w:szCs w:val="20"/>
          <w:shd w:val="clear" w:color="auto" w:fill="FFFFFF"/>
          <w:lang w:val="ka-GE"/>
        </w:rPr>
        <w:t xml:space="preserve">. ფასი უნდა მოიცავდეს დღგ-ს და </w:t>
      </w:r>
      <w:r w:rsidR="000D36DA">
        <w:rPr>
          <w:rFonts w:ascii="Sylfaen" w:hAnsi="Sylfaen" w:cs="Sylfaen"/>
          <w:color w:val="222222"/>
          <w:sz w:val="20"/>
          <w:szCs w:val="20"/>
          <w:shd w:val="clear" w:color="auto" w:fill="FFFFFF"/>
          <w:lang w:val="ka-GE"/>
        </w:rPr>
        <w:t>მოწოდებას.</w:t>
      </w:r>
    </w:p>
    <w:p w14:paraId="5AAAF0F3" w14:textId="7A73BED7" w:rsidR="00FD0815" w:rsidRPr="0027455B" w:rsidRDefault="00056A31" w:rsidP="00FD35B5">
      <w:pPr>
        <w:rPr>
          <w:rFonts w:ascii="Sylfaen" w:hAnsi="Sylfaen"/>
          <w:b/>
          <w:sz w:val="20"/>
          <w:szCs w:val="20"/>
          <w:lang w:val="ka-GE"/>
        </w:rPr>
      </w:pPr>
      <w:r w:rsidRPr="0027455B">
        <w:rPr>
          <w:rFonts w:ascii="Sylfaen" w:hAnsi="Sylfaen" w:cs="Sylfaen"/>
          <w:b/>
          <w:sz w:val="20"/>
          <w:szCs w:val="20"/>
        </w:rPr>
        <w:t>1</w:t>
      </w:r>
      <w:r w:rsidR="00C76391" w:rsidRPr="0027455B">
        <w:rPr>
          <w:rFonts w:ascii="Sylfaen" w:hAnsi="Sylfaen" w:cs="Sylfaen"/>
          <w:b/>
          <w:sz w:val="20"/>
          <w:szCs w:val="20"/>
        </w:rPr>
        <w:t>.4</w:t>
      </w:r>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3268067F" w14:textId="11A94833" w:rsidR="00255EB0" w:rsidRPr="0027455B" w:rsidRDefault="00F534CE" w:rsidP="00FD35B5">
      <w:pPr>
        <w:rPr>
          <w:rFonts w:ascii="Sylfaen" w:hAnsi="Sylfaen" w:cs="Sylfaen"/>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ადგილი</w:t>
      </w:r>
      <w:r w:rsidR="000D36DA">
        <w:rPr>
          <w:rFonts w:ascii="Sylfaen" w:hAnsi="Sylfaen"/>
          <w:b/>
          <w:sz w:val="20"/>
          <w:szCs w:val="20"/>
          <w:lang w:val="ka-GE"/>
        </w:rPr>
        <w:t>:</w:t>
      </w:r>
      <w:r w:rsidRPr="0027455B">
        <w:rPr>
          <w:rFonts w:ascii="Sylfaen" w:hAnsi="Sylfaen"/>
          <w:b/>
          <w:sz w:val="20"/>
          <w:szCs w:val="20"/>
        </w:rPr>
        <w:t xml:space="preserve"> </w:t>
      </w:r>
      <w:r w:rsidR="000D36DA">
        <w:rPr>
          <w:rFonts w:ascii="Sylfaen" w:hAnsi="Sylfaen" w:cs="Sylfaen"/>
          <w:sz w:val="20"/>
          <w:szCs w:val="20"/>
          <w:lang w:val="ka-GE"/>
        </w:rPr>
        <w:t>საქონლის მოწოდება ხდება</w:t>
      </w:r>
      <w:r w:rsidR="00D54B22" w:rsidRPr="0027455B">
        <w:rPr>
          <w:rFonts w:ascii="Sylfaen" w:hAnsi="Sylfaen" w:cs="Sylfaen"/>
          <w:sz w:val="20"/>
          <w:szCs w:val="20"/>
          <w:lang w:val="ka-GE"/>
        </w:rPr>
        <w:t xml:space="preserve"> </w:t>
      </w:r>
      <w:r w:rsidR="000D36DA">
        <w:rPr>
          <w:rFonts w:ascii="Sylfaen" w:hAnsi="Sylfaen" w:cs="Sylfaen"/>
          <w:sz w:val="20"/>
          <w:szCs w:val="20"/>
          <w:lang w:val="ka-GE"/>
        </w:rPr>
        <w:t>ონლაინ.</w:t>
      </w:r>
    </w:p>
    <w:p w14:paraId="243D6FDC" w14:textId="233C8284" w:rsidR="002E0C70" w:rsidRPr="000D36DA" w:rsidRDefault="00C438CB" w:rsidP="00FD35B5">
      <w:pPr>
        <w:rPr>
          <w:rFonts w:ascii="Sylfaen" w:hAnsi="Sylfaen"/>
          <w:b/>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და ვადა</w:t>
      </w:r>
      <w:r w:rsidR="0027455B" w:rsidRPr="0027455B">
        <w:rPr>
          <w:rFonts w:ascii="Sylfaen" w:hAnsi="Sylfaen"/>
          <w:b/>
          <w:sz w:val="20"/>
          <w:szCs w:val="20"/>
          <w:lang w:val="ka-GE"/>
        </w:rPr>
        <w:t>:</w:t>
      </w:r>
      <w:r w:rsidR="000D36DA">
        <w:rPr>
          <w:rFonts w:ascii="Sylfaen" w:hAnsi="Sylfaen"/>
          <w:b/>
          <w:sz w:val="20"/>
          <w:szCs w:val="20"/>
          <w:lang w:val="ka-GE"/>
        </w:rPr>
        <w:t xml:space="preserve"> </w:t>
      </w:r>
      <w:r w:rsidR="000D36DA" w:rsidRPr="000D36DA">
        <w:rPr>
          <w:rFonts w:ascii="Sylfaen" w:hAnsi="Sylfaen"/>
          <w:sz w:val="20"/>
          <w:szCs w:val="20"/>
          <w:lang w:val="ka-GE"/>
        </w:rPr>
        <w:t xml:space="preserve">საქონლის მოწოდება უნდა მოხდეს </w:t>
      </w:r>
      <w:r w:rsidR="0092539A">
        <w:rPr>
          <w:rFonts w:ascii="Sylfaen" w:hAnsi="Sylfaen"/>
          <w:sz w:val="20"/>
          <w:szCs w:val="20"/>
          <w:lang w:val="ka-GE"/>
        </w:rPr>
        <w:t xml:space="preserve">უმოკლეს ვადებში </w:t>
      </w:r>
    </w:p>
    <w:p w14:paraId="1B224802" w14:textId="3A3B7E2A" w:rsidR="008C0A74" w:rsidRPr="0027455B" w:rsidRDefault="007F1D40" w:rsidP="009214A6">
      <w:pPr>
        <w:pStyle w:val="ListParagraph"/>
        <w:numPr>
          <w:ilvl w:val="1"/>
          <w:numId w:val="34"/>
        </w:numPr>
        <w:spacing w:after="0" w:line="240" w:lineRule="auto"/>
        <w:jc w:val="both"/>
        <w:rPr>
          <w:rFonts w:ascii="Sylfaen" w:hAnsi="Sylfaen"/>
          <w:b/>
          <w:sz w:val="20"/>
          <w:szCs w:val="20"/>
          <w:lang w:val="ka-GE"/>
        </w:rPr>
      </w:pPr>
      <w:r w:rsidRPr="0027455B">
        <w:rPr>
          <w:rFonts w:ascii="Sylfaen" w:hAnsi="Sylfaen" w:cs="Sylfaen"/>
          <w:b/>
          <w:sz w:val="20"/>
          <w:szCs w:val="20"/>
          <w:lang w:val="ka-GE"/>
        </w:rPr>
        <w:t>მოთხოვნა</w:t>
      </w:r>
      <w:r w:rsidRPr="0027455B">
        <w:rPr>
          <w:rFonts w:ascii="Sylfaen" w:hAnsi="Sylfaen"/>
          <w:b/>
          <w:sz w:val="20"/>
          <w:szCs w:val="20"/>
          <w:lang w:val="ka-GE"/>
        </w:rPr>
        <w:t xml:space="preserve"> </w:t>
      </w:r>
      <w:r w:rsidRPr="0027455B">
        <w:rPr>
          <w:rFonts w:ascii="Sylfaen" w:hAnsi="Sylfaen" w:cs="Sylfaen"/>
          <w:b/>
          <w:sz w:val="20"/>
          <w:szCs w:val="20"/>
          <w:lang w:val="ka-GE"/>
        </w:rPr>
        <w:t>საგარანტიო</w:t>
      </w:r>
      <w:r w:rsidRPr="0027455B">
        <w:rPr>
          <w:rFonts w:ascii="Sylfaen" w:hAnsi="Sylfaen"/>
          <w:b/>
          <w:sz w:val="20"/>
          <w:szCs w:val="20"/>
          <w:lang w:val="ka-GE"/>
        </w:rPr>
        <w:t xml:space="preserve"> </w:t>
      </w:r>
      <w:r w:rsidRPr="0027455B">
        <w:rPr>
          <w:rFonts w:ascii="Sylfaen" w:hAnsi="Sylfaen" w:cs="Sylfaen"/>
          <w:b/>
          <w:sz w:val="20"/>
          <w:szCs w:val="20"/>
          <w:lang w:val="ka-GE"/>
        </w:rPr>
        <w:t>ვადის</w:t>
      </w:r>
      <w:r w:rsidRPr="0027455B">
        <w:rPr>
          <w:rFonts w:ascii="Sylfaen" w:hAnsi="Sylfaen"/>
          <w:b/>
          <w:sz w:val="20"/>
          <w:szCs w:val="20"/>
          <w:lang w:val="ka-GE"/>
        </w:rPr>
        <w:t xml:space="preserve"> </w:t>
      </w:r>
      <w:r w:rsidRPr="0027455B">
        <w:rPr>
          <w:rFonts w:ascii="Sylfaen" w:hAnsi="Sylfaen" w:cs="Sylfaen"/>
          <w:b/>
          <w:sz w:val="20"/>
          <w:szCs w:val="20"/>
          <w:lang w:val="ka-GE"/>
        </w:rPr>
        <w:t>შესახებ</w:t>
      </w:r>
    </w:p>
    <w:p w14:paraId="7B2C5B85" w14:textId="3C852642" w:rsidR="00CF7A57" w:rsidRPr="0027455B" w:rsidRDefault="00D54B22" w:rsidP="004F575F">
      <w:pPr>
        <w:spacing w:after="0" w:line="360" w:lineRule="auto"/>
        <w:jc w:val="both"/>
        <w:rPr>
          <w:rFonts w:ascii="Sylfaen" w:hAnsi="Sylfaen"/>
          <w:sz w:val="20"/>
          <w:szCs w:val="20"/>
          <w:lang w:val="ka-GE"/>
        </w:rPr>
      </w:pPr>
      <w:r w:rsidRPr="0027455B">
        <w:rPr>
          <w:rFonts w:ascii="Sylfaen" w:hAnsi="Sylfaen"/>
          <w:sz w:val="20"/>
          <w:szCs w:val="20"/>
          <w:lang w:val="ka-GE"/>
        </w:rPr>
        <w:t xml:space="preserve">ინფორმაცია საგარანტიო ვადის შესახებ წარმოდგენილ უნდა იქნას ტენდერში მონაწილე კომპანიის მიერ. </w:t>
      </w: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7455B"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t>1.6</w:t>
      </w:r>
      <w:r w:rsidR="00B35065" w:rsidRPr="0027455B">
        <w:rPr>
          <w:rFonts w:ascii="Sylfaen" w:hAnsi="Sylfaen" w:cs="Sylfaen"/>
          <w:sz w:val="20"/>
          <w:szCs w:val="20"/>
          <w:lang w:val="ka-GE"/>
        </w:rPr>
        <w:t xml:space="preserve"> </w:t>
      </w:r>
      <w:r w:rsidR="00000015" w:rsidRPr="0027455B">
        <w:rPr>
          <w:rFonts w:ascii="Sylfaen" w:hAnsi="Sylfaen"/>
          <w:b/>
          <w:sz w:val="20"/>
          <w:szCs w:val="20"/>
          <w:lang w:val="ka-GE"/>
        </w:rPr>
        <w:t>ანგარიშსწორების პირობები</w:t>
      </w:r>
    </w:p>
    <w:p w14:paraId="57484F93" w14:textId="48544288" w:rsidR="00000015" w:rsidRPr="0027455B" w:rsidRDefault="00000015" w:rsidP="001B055A">
      <w:pPr>
        <w:spacing w:after="0" w:line="240" w:lineRule="auto"/>
        <w:jc w:val="both"/>
        <w:rPr>
          <w:rFonts w:ascii="Sylfaen" w:hAnsi="Sylfaen"/>
          <w:sz w:val="20"/>
          <w:szCs w:val="20"/>
          <w:lang w:val="ka-GE"/>
        </w:rPr>
      </w:pPr>
      <w:r w:rsidRPr="0027455B">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0D36DA">
        <w:rPr>
          <w:rFonts w:ascii="Sylfaen" w:hAnsi="Sylfaen"/>
          <w:sz w:val="20"/>
          <w:szCs w:val="20"/>
          <w:lang w:val="ka-GE"/>
        </w:rPr>
        <w:t>. უცხოური ვალუტის შემთხვევაში ანგარიშსწორება ხდება გადახდის დღეს ეროვნული ბანკის მიერ დადგენილი, ოფიაციალური გაცვლითი კურსის შესაბამისად.</w:t>
      </w:r>
    </w:p>
    <w:p w14:paraId="797FB3DD" w14:textId="584C62BA" w:rsidR="008D04C5" w:rsidRPr="0027455B" w:rsidRDefault="00BA345D" w:rsidP="00AA511B">
      <w:pPr>
        <w:spacing w:before="240" w:after="160"/>
        <w:jc w:val="both"/>
        <w:rPr>
          <w:rFonts w:ascii="Sylfaen" w:hAnsi="Sylfaen"/>
          <w:b/>
          <w:sz w:val="20"/>
          <w:szCs w:val="20"/>
          <w:lang w:val="ka-GE"/>
        </w:rPr>
      </w:pPr>
      <w:r>
        <w:rPr>
          <w:rFonts w:ascii="Sylfaen" w:hAnsi="Sylfaen"/>
          <w:b/>
          <w:sz w:val="20"/>
          <w:szCs w:val="20"/>
          <w:lang w:val="ka-GE"/>
        </w:rPr>
        <w:t>1.7</w:t>
      </w:r>
      <w:r w:rsidR="008D04C5" w:rsidRPr="0027455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0E612991" w:rsidR="00B806AE" w:rsidRPr="0027455B" w:rsidRDefault="00387591" w:rsidP="00AA511B">
      <w:pPr>
        <w:spacing w:before="240" w:after="160"/>
        <w:jc w:val="both"/>
        <w:rPr>
          <w:rFonts w:ascii="Sylfaen" w:hAnsi="Sylfaen"/>
          <w:sz w:val="20"/>
          <w:szCs w:val="20"/>
          <w:lang w:val="ka-GE"/>
        </w:rPr>
      </w:pPr>
      <w:r w:rsidRPr="0027455B">
        <w:rPr>
          <w:rFonts w:ascii="Sylfaen" w:hAnsi="Sylfaen"/>
          <w:sz w:val="20"/>
          <w:szCs w:val="20"/>
          <w:lang w:val="ka-GE"/>
        </w:rPr>
        <w:t>1.</w:t>
      </w:r>
      <w:r w:rsidR="003F7703" w:rsidRPr="0027455B">
        <w:rPr>
          <w:sz w:val="20"/>
          <w:szCs w:val="20"/>
        </w:rPr>
        <w:t xml:space="preserve"> </w:t>
      </w:r>
      <w:r w:rsidR="003F7703" w:rsidRPr="0027455B">
        <w:rPr>
          <w:rFonts w:ascii="Sylfaen" w:hAnsi="Sylfaen"/>
          <w:sz w:val="20"/>
          <w:szCs w:val="20"/>
          <w:lang w:val="ka-GE"/>
        </w:rPr>
        <w:t>კომერციული წინადადება, რომელიც უნდა მოიცავდეს საქონლის ერთეულის ფასს</w:t>
      </w:r>
      <w:r w:rsidR="001E2ECF" w:rsidRPr="0027455B">
        <w:rPr>
          <w:rFonts w:ascii="Sylfaen" w:hAnsi="Sylfaen"/>
          <w:sz w:val="20"/>
          <w:szCs w:val="20"/>
          <w:lang w:val="ka-GE"/>
        </w:rPr>
        <w:t xml:space="preserve"> დღგ-სა და მიწოდების ჩათვლით</w:t>
      </w:r>
    </w:p>
    <w:p w14:paraId="2B378F43" w14:textId="7A5D70C6" w:rsidR="004F575F" w:rsidRPr="0027455B" w:rsidRDefault="004F575F" w:rsidP="00AA511B">
      <w:pPr>
        <w:spacing w:before="240" w:after="160"/>
        <w:jc w:val="both"/>
        <w:rPr>
          <w:rFonts w:ascii="Sylfaen" w:hAnsi="Sylfaen"/>
          <w:sz w:val="20"/>
          <w:szCs w:val="20"/>
          <w:lang w:val="ka-GE"/>
        </w:rPr>
      </w:pPr>
      <w:r w:rsidRPr="0027455B">
        <w:rPr>
          <w:rFonts w:ascii="Sylfaen" w:hAnsi="Sylfaen"/>
          <w:sz w:val="20"/>
          <w:szCs w:val="20"/>
          <w:lang w:val="ka-GE"/>
        </w:rPr>
        <w:t>2.</w:t>
      </w:r>
      <w:r w:rsidR="003F7703" w:rsidRPr="0027455B">
        <w:rPr>
          <w:rFonts w:ascii="Sylfaen" w:hAnsi="Sylfaen"/>
          <w:sz w:val="20"/>
          <w:szCs w:val="20"/>
          <w:lang w:val="ka-GE"/>
        </w:rPr>
        <w:t xml:space="preserve"> </w:t>
      </w:r>
      <w:r w:rsidRPr="0027455B">
        <w:rPr>
          <w:rFonts w:ascii="Sylfaen" w:hAnsi="Sylfaen"/>
          <w:sz w:val="20"/>
          <w:szCs w:val="20"/>
          <w:lang w:val="ka-GE"/>
        </w:rPr>
        <w:t>ინფორმაცია საქონლის მოწოდების</w:t>
      </w:r>
      <w:r w:rsidR="004B2A00" w:rsidRPr="0027455B">
        <w:rPr>
          <w:rFonts w:ascii="Sylfaen" w:hAnsi="Sylfaen"/>
          <w:sz w:val="20"/>
          <w:szCs w:val="20"/>
          <w:lang w:val="ka-GE"/>
        </w:rPr>
        <w:t xml:space="preserve"> ვადის</w:t>
      </w:r>
      <w:r w:rsidR="001E2ECF" w:rsidRPr="0027455B">
        <w:rPr>
          <w:rFonts w:ascii="Sylfaen" w:hAnsi="Sylfaen"/>
          <w:sz w:val="20"/>
          <w:szCs w:val="20"/>
          <w:lang w:val="ka-GE"/>
        </w:rPr>
        <w:t xml:space="preserve">ა </w:t>
      </w:r>
      <w:r w:rsidR="00BB0D17" w:rsidRPr="0027455B">
        <w:rPr>
          <w:rFonts w:ascii="Sylfaen" w:hAnsi="Sylfaen"/>
          <w:sz w:val="20"/>
          <w:szCs w:val="20"/>
          <w:lang w:val="ka-GE"/>
        </w:rPr>
        <w:t>და საგარანტიო პირობების შესახებ;</w:t>
      </w:r>
    </w:p>
    <w:p w14:paraId="280761EB" w14:textId="0BF3821F" w:rsidR="004F575F" w:rsidRPr="0027455B" w:rsidRDefault="001E2ECF" w:rsidP="00AA511B">
      <w:pPr>
        <w:spacing w:before="240" w:after="160"/>
        <w:jc w:val="both"/>
        <w:rPr>
          <w:rFonts w:ascii="Sylfaen" w:hAnsi="Sylfaen"/>
          <w:sz w:val="20"/>
          <w:szCs w:val="20"/>
          <w:lang w:val="ka-GE"/>
        </w:rPr>
      </w:pPr>
      <w:r w:rsidRPr="0027455B">
        <w:rPr>
          <w:rFonts w:ascii="Sylfaen" w:hAnsi="Sylfaen"/>
          <w:sz w:val="20"/>
          <w:szCs w:val="20"/>
          <w:lang w:val="ka-GE"/>
        </w:rPr>
        <w:t>3</w:t>
      </w:r>
      <w:r w:rsidR="004F575F" w:rsidRPr="0027455B">
        <w:rPr>
          <w:rFonts w:ascii="Sylfaen" w:hAnsi="Sylfaen"/>
          <w:sz w:val="20"/>
          <w:szCs w:val="20"/>
          <w:lang w:val="ka-GE"/>
        </w:rPr>
        <w:t>.</w:t>
      </w:r>
      <w:r w:rsidR="003F7703" w:rsidRPr="0027455B">
        <w:rPr>
          <w:rFonts w:ascii="Sylfaen" w:hAnsi="Sylfaen"/>
          <w:sz w:val="20"/>
          <w:szCs w:val="20"/>
        </w:rPr>
        <w:t xml:space="preserve"> </w:t>
      </w:r>
      <w:r w:rsidR="004B0425" w:rsidRPr="0027455B">
        <w:rPr>
          <w:rFonts w:ascii="Sylfaen" w:hAnsi="Sylfaen"/>
          <w:sz w:val="20"/>
          <w:szCs w:val="20"/>
          <w:lang w:val="ka-GE"/>
        </w:rPr>
        <w:t xml:space="preserve">პროდუქტის ზუსტი აღწერილობა; </w:t>
      </w:r>
      <w:r w:rsidR="00BB0D17" w:rsidRPr="0027455B">
        <w:rPr>
          <w:rFonts w:ascii="Sylfaen" w:hAnsi="Sylfaen"/>
          <w:sz w:val="20"/>
          <w:szCs w:val="20"/>
          <w:lang w:val="ka-GE"/>
        </w:rPr>
        <w:t xml:space="preserve">პროდუქტის ტექნიკური </w:t>
      </w:r>
      <w:r w:rsidR="000D36DA">
        <w:rPr>
          <w:rFonts w:ascii="Sylfaen" w:hAnsi="Sylfaen"/>
          <w:sz w:val="20"/>
          <w:szCs w:val="20"/>
          <w:lang w:val="ka-GE"/>
        </w:rPr>
        <w:t>მახასიათებლები.</w:t>
      </w:r>
    </w:p>
    <w:p w14:paraId="212FE159" w14:textId="3EE0D3C0" w:rsidR="004717AB" w:rsidRDefault="00BA345D" w:rsidP="00CF7A57">
      <w:pPr>
        <w:rPr>
          <w:rFonts w:ascii="Sylfaen" w:hAnsi="Sylfaen"/>
          <w:sz w:val="20"/>
          <w:szCs w:val="20"/>
          <w:lang w:val="ka-GE"/>
        </w:rPr>
      </w:pPr>
      <w:r>
        <w:rPr>
          <w:rFonts w:ascii="Sylfaen" w:hAnsi="Sylfaen"/>
          <w:sz w:val="20"/>
          <w:szCs w:val="20"/>
        </w:rPr>
        <w:t>4</w:t>
      </w:r>
      <w:r w:rsidR="00DB4B6C" w:rsidRPr="0027455B">
        <w:rPr>
          <w:rFonts w:ascii="Sylfaen" w:hAnsi="Sylfaen"/>
          <w:sz w:val="20"/>
          <w:szCs w:val="20"/>
        </w:rPr>
        <w:t>.</w:t>
      </w:r>
      <w:r w:rsidR="003F7703" w:rsidRPr="0027455B">
        <w:rPr>
          <w:rFonts w:ascii="Sylfaen" w:hAnsi="Sylfaen"/>
          <w:sz w:val="20"/>
          <w:szCs w:val="20"/>
        </w:rPr>
        <w:t xml:space="preserve"> </w:t>
      </w:r>
      <w:r w:rsidR="004717AB" w:rsidRPr="0027455B">
        <w:rPr>
          <w:rFonts w:ascii="Sylfaen" w:hAnsi="Sylfaen"/>
          <w:sz w:val="20"/>
          <w:szCs w:val="20"/>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7455B">
        <w:rPr>
          <w:rFonts w:ascii="Sylfaen" w:hAnsi="Sylfaen"/>
          <w:sz w:val="20"/>
          <w:szCs w:val="20"/>
          <w:lang w:val="ka-GE"/>
        </w:rPr>
        <w:t xml:space="preserve">თარიღის </w:t>
      </w:r>
      <w:r w:rsidR="004717AB" w:rsidRPr="0027455B">
        <w:rPr>
          <w:rFonts w:ascii="Sylfaen" w:hAnsi="Sylfaen"/>
          <w:sz w:val="20"/>
          <w:szCs w:val="20"/>
          <w:lang w:val="ka-GE"/>
        </w:rPr>
        <w:t>შემდეგ;</w:t>
      </w:r>
    </w:p>
    <w:p w14:paraId="522851C1" w14:textId="295F2DB0" w:rsidR="00C75D20" w:rsidRPr="0027455B" w:rsidRDefault="00C75D20" w:rsidP="00CF7A57">
      <w:pPr>
        <w:rPr>
          <w:rFonts w:ascii="Sylfaen" w:hAnsi="Sylfaen"/>
          <w:sz w:val="20"/>
          <w:szCs w:val="20"/>
          <w:lang w:val="ka-GE"/>
        </w:rPr>
      </w:pPr>
      <w:r>
        <w:rPr>
          <w:rFonts w:ascii="Sylfaen" w:hAnsi="Sylfaen"/>
          <w:sz w:val="20"/>
          <w:szCs w:val="20"/>
          <w:lang w:val="ka-GE"/>
        </w:rPr>
        <w:t>5. წინამდებარე დოკუმენტი, ხელმოწერილი და დასკანერებული ან ვალიდური ელ ხელმოწერით.</w:t>
      </w:r>
    </w:p>
    <w:p w14:paraId="2CBCDBAD" w14:textId="7029BA04" w:rsidR="00CE69DB" w:rsidRPr="0027455B" w:rsidRDefault="00CE69DB" w:rsidP="00CF7A57">
      <w:pPr>
        <w:rPr>
          <w:rFonts w:ascii="Sylfaen" w:hAnsi="Sylfaen"/>
          <w:sz w:val="20"/>
          <w:szCs w:val="20"/>
          <w:lang w:val="ka-GE"/>
        </w:rPr>
      </w:pPr>
    </w:p>
    <w:p w14:paraId="285D8F3A" w14:textId="2693FBA0" w:rsidR="00B049C5" w:rsidRPr="0027455B" w:rsidRDefault="001B7903" w:rsidP="00255EB0">
      <w:pPr>
        <w:rPr>
          <w:rFonts w:ascii="Sylfaen" w:hAnsi="Sylfaen"/>
          <w:sz w:val="20"/>
          <w:szCs w:val="20"/>
          <w:lang w:val="ka-GE"/>
        </w:rPr>
      </w:pPr>
      <w:r w:rsidRPr="0027455B">
        <w:rPr>
          <w:rFonts w:ascii="Sylfaen" w:hAnsi="Sylfaen"/>
          <w:b/>
          <w:sz w:val="20"/>
          <w:szCs w:val="20"/>
          <w:lang w:val="ka-GE"/>
        </w:rPr>
        <w:lastRenderedPageBreak/>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40CB7439" w:rsidR="00B049C5" w:rsidRPr="0027455B" w:rsidRDefault="00B049C5" w:rsidP="00993D47">
      <w:pPr>
        <w:spacing w:after="0" w:line="360" w:lineRule="auto"/>
        <w:jc w:val="both"/>
        <w:rPr>
          <w:rFonts w:ascii="Sylfaen" w:hAnsi="Sylfaen"/>
          <w:sz w:val="20"/>
          <w:szCs w:val="20"/>
          <w:lang w:val="ka-GE"/>
        </w:rPr>
      </w:pPr>
    </w:p>
    <w:p w14:paraId="7089A739" w14:textId="1E8ECAA1" w:rsidR="00CC4789" w:rsidRPr="0027455B" w:rsidRDefault="00D50B27" w:rsidP="00BA345D">
      <w:pPr>
        <w:pStyle w:val="ListParagraph"/>
        <w:numPr>
          <w:ilvl w:val="1"/>
          <w:numId w:val="38"/>
        </w:numPr>
        <w:spacing w:after="0" w:line="360" w:lineRule="auto"/>
        <w:jc w:val="both"/>
        <w:rPr>
          <w:rFonts w:ascii="Sylfaen" w:hAnsi="Sylfaen"/>
          <w:b/>
          <w:sz w:val="20"/>
          <w:szCs w:val="20"/>
          <w:lang w:val="ka-GE"/>
        </w:rPr>
      </w:pPr>
      <w:r w:rsidRPr="0027455B">
        <w:rPr>
          <w:rFonts w:ascii="Sylfaen" w:hAnsi="Sylfaen"/>
          <w:b/>
          <w:sz w:val="20"/>
          <w:szCs w:val="20"/>
        </w:rPr>
        <w:t xml:space="preserve">  </w:t>
      </w:r>
      <w:r w:rsidR="00F94EA4" w:rsidRPr="0027455B">
        <w:rPr>
          <w:rFonts w:ascii="Sylfaen" w:hAnsi="Sylfaen"/>
          <w:b/>
          <w:sz w:val="20"/>
          <w:szCs w:val="20"/>
          <w:lang w:val="ka-GE"/>
        </w:rPr>
        <w:t>ს</w:t>
      </w:r>
      <w:r w:rsidR="00CC4789" w:rsidRPr="0027455B">
        <w:rPr>
          <w:rFonts w:ascii="Sylfaen" w:hAnsi="Sylfaen"/>
          <w:b/>
          <w:sz w:val="20"/>
          <w:szCs w:val="20"/>
          <w:lang w:val="ka-GE"/>
        </w:rPr>
        <w:t>ხვა მოთხოვნა</w:t>
      </w:r>
    </w:p>
    <w:p w14:paraId="77E55003" w14:textId="21454A1B" w:rsidR="00CC4789" w:rsidRPr="0027455B" w:rsidRDefault="00BA345D" w:rsidP="00CC4789">
      <w:pPr>
        <w:pStyle w:val="ListParagraph"/>
        <w:spacing w:after="0" w:line="360" w:lineRule="auto"/>
        <w:ind w:left="360"/>
        <w:jc w:val="both"/>
        <w:rPr>
          <w:rFonts w:ascii="AcadNusx" w:hAnsi="AcadNusx"/>
          <w:sz w:val="20"/>
          <w:szCs w:val="20"/>
          <w:lang w:val="ka-GE"/>
        </w:rPr>
      </w:pPr>
      <w:r>
        <w:rPr>
          <w:rFonts w:ascii="Sylfaen" w:hAnsi="Sylfaen"/>
          <w:sz w:val="20"/>
          <w:szCs w:val="20"/>
          <w:lang w:val="ka-GE"/>
        </w:rPr>
        <w:t>1.8</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7EABCD2B" w:rsidR="00D50B27" w:rsidRPr="00BA345D"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BA345D">
        <w:rPr>
          <w:rFonts w:ascii="Sylfaen" w:hAnsi="Sylfaen" w:cs="Sylfaen"/>
          <w:sz w:val="20"/>
          <w:szCs w:val="20"/>
          <w:lang w:val="ka-GE"/>
        </w:rPr>
        <w:t>ფასების</w:t>
      </w:r>
      <w:r w:rsidRPr="00BA345D">
        <w:rPr>
          <w:rFonts w:ascii="Sylfaen" w:hAnsi="Sylfaen"/>
          <w:sz w:val="20"/>
          <w:szCs w:val="20"/>
          <w:lang w:val="ka-GE"/>
        </w:rPr>
        <w:t xml:space="preserve"> </w:t>
      </w:r>
      <w:r w:rsidRPr="00BA345D">
        <w:rPr>
          <w:rFonts w:ascii="Sylfaen" w:hAnsi="Sylfaen" w:cs="Sylfaen"/>
          <w:sz w:val="20"/>
          <w:szCs w:val="20"/>
          <w:lang w:val="ka-GE"/>
        </w:rPr>
        <w:t>წარმოდგენა</w:t>
      </w:r>
      <w:r w:rsidRPr="00BA345D">
        <w:rPr>
          <w:rFonts w:ascii="Sylfaen" w:hAnsi="Sylfaen"/>
          <w:sz w:val="20"/>
          <w:szCs w:val="20"/>
          <w:lang w:val="ka-GE"/>
        </w:rPr>
        <w:t xml:space="preserve"> </w:t>
      </w:r>
      <w:r w:rsidRPr="00BA345D">
        <w:rPr>
          <w:rFonts w:ascii="Sylfaen" w:hAnsi="Sylfaen" w:cs="Sylfaen"/>
          <w:sz w:val="20"/>
          <w:szCs w:val="20"/>
          <w:lang w:val="ka-GE"/>
        </w:rPr>
        <w:t>დასაშვებია</w:t>
      </w:r>
      <w:r w:rsidRPr="00BA345D">
        <w:rPr>
          <w:rFonts w:ascii="Sylfaen" w:hAnsi="Sylfaen"/>
          <w:sz w:val="20"/>
          <w:szCs w:val="20"/>
          <w:lang w:val="ka-GE"/>
        </w:rPr>
        <w:t xml:space="preserve"> </w:t>
      </w:r>
      <w:r w:rsidRPr="00BA345D">
        <w:rPr>
          <w:rFonts w:ascii="Sylfaen" w:hAnsi="Sylfaen" w:cs="Sylfaen"/>
          <w:sz w:val="20"/>
          <w:szCs w:val="20"/>
          <w:lang w:val="ka-GE"/>
        </w:rPr>
        <w:t>მხოლოდ</w:t>
      </w:r>
      <w:r w:rsidRPr="00BA345D">
        <w:rPr>
          <w:rFonts w:ascii="Sylfaen" w:hAnsi="Sylfaen"/>
          <w:sz w:val="20"/>
          <w:szCs w:val="20"/>
          <w:lang w:val="ka-GE"/>
        </w:rPr>
        <w:t xml:space="preserve"> საქართველოს ეროვნულ ვალუტაში (ლარი)</w:t>
      </w:r>
      <w:r w:rsidR="00BA345D" w:rsidRPr="00BA345D">
        <w:rPr>
          <w:rFonts w:ascii="Sylfaen" w:hAnsi="Sylfaen"/>
          <w:sz w:val="20"/>
          <w:szCs w:val="20"/>
          <w:lang w:val="ka-GE"/>
        </w:rPr>
        <w:t xml:space="preserve"> ან </w:t>
      </w:r>
      <w:r w:rsidR="000D36DA">
        <w:rPr>
          <w:rFonts w:ascii="Sylfaen" w:hAnsi="Sylfaen"/>
          <w:sz w:val="20"/>
          <w:szCs w:val="20"/>
          <w:lang w:val="ka-GE"/>
        </w:rPr>
        <w:t xml:space="preserve">აშშ </w:t>
      </w:r>
      <w:r w:rsidR="00BA345D" w:rsidRPr="00BA345D">
        <w:rPr>
          <w:rFonts w:ascii="Sylfaen" w:hAnsi="Sylfaen"/>
          <w:sz w:val="20"/>
          <w:szCs w:val="20"/>
          <w:lang w:val="ka-GE"/>
        </w:rPr>
        <w:t>დოლარში</w:t>
      </w:r>
      <w:r w:rsidRPr="00BA345D">
        <w:rPr>
          <w:rFonts w:ascii="Sylfaen" w:hAnsi="Sylfaen"/>
          <w:sz w:val="20"/>
          <w:szCs w:val="20"/>
          <w:lang w:val="ka-GE"/>
        </w:rPr>
        <w:t>. ფასები უნდა მოიცავდეს ამ ტენდერით გათვალისწინებულ ყველა ხარჯსა და კანონ</w:t>
      </w:r>
      <w:r w:rsidR="00F27D00" w:rsidRPr="00BA345D">
        <w:rPr>
          <w:rFonts w:ascii="Sylfaen" w:hAnsi="Sylfaen"/>
          <w:sz w:val="20"/>
          <w:szCs w:val="20"/>
          <w:lang w:val="ka-GE"/>
        </w:rPr>
        <w:t>ით გათვალისწინებულ გადასახადებს.</w:t>
      </w:r>
    </w:p>
    <w:p w14:paraId="582E099F" w14:textId="1BB80D60" w:rsidR="00D50B27" w:rsidRPr="00BA345D"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BA345D">
        <w:rPr>
          <w:rFonts w:ascii="Sylfaen" w:hAnsi="Sylfaen" w:cs="Sylfaen"/>
          <w:sz w:val="20"/>
          <w:szCs w:val="20"/>
          <w:lang w:val="ka-GE"/>
        </w:rPr>
        <w:t>პრეტენდენტის</w:t>
      </w:r>
      <w:r w:rsidRPr="00BA345D">
        <w:rPr>
          <w:rFonts w:ascii="Sylfaen" w:hAnsi="Sylfaen"/>
          <w:sz w:val="20"/>
          <w:szCs w:val="20"/>
          <w:lang w:val="ka-GE"/>
        </w:rPr>
        <w:t xml:space="preserve"> </w:t>
      </w:r>
      <w:r w:rsidRPr="00BA345D">
        <w:rPr>
          <w:rFonts w:ascii="Sylfaen" w:hAnsi="Sylfaen" w:cs="Sylfaen"/>
          <w:sz w:val="20"/>
          <w:szCs w:val="20"/>
          <w:lang w:val="ka-GE"/>
        </w:rPr>
        <w:t>მიერ</w:t>
      </w:r>
      <w:r w:rsidRPr="00BA345D">
        <w:rPr>
          <w:rFonts w:ascii="Sylfaen" w:hAnsi="Sylfaen"/>
          <w:sz w:val="20"/>
          <w:szCs w:val="20"/>
          <w:lang w:val="ka-GE"/>
        </w:rPr>
        <w:t xml:space="preserve"> </w:t>
      </w:r>
      <w:r w:rsidRPr="00BA345D">
        <w:rPr>
          <w:rFonts w:ascii="Sylfaen" w:hAnsi="Sylfaen" w:cs="Sylfaen"/>
          <w:sz w:val="20"/>
          <w:szCs w:val="20"/>
          <w:lang w:val="ka-GE"/>
        </w:rPr>
        <w:t>წარმოდგენილი</w:t>
      </w:r>
      <w:r w:rsidRPr="00BA345D">
        <w:rPr>
          <w:rFonts w:ascii="Sylfaen" w:hAnsi="Sylfaen"/>
          <w:sz w:val="20"/>
          <w:szCs w:val="20"/>
          <w:lang w:val="ka-GE"/>
        </w:rPr>
        <w:t xml:space="preserve"> </w:t>
      </w:r>
      <w:r w:rsidRPr="00BA345D">
        <w:rPr>
          <w:rFonts w:ascii="Sylfaen" w:hAnsi="Sylfaen" w:cs="Sylfaen"/>
          <w:sz w:val="20"/>
          <w:szCs w:val="20"/>
          <w:lang w:val="ka-GE"/>
        </w:rPr>
        <w:t>წინადადება</w:t>
      </w:r>
      <w:r w:rsidRPr="00BA345D">
        <w:rPr>
          <w:rFonts w:ascii="Sylfaen" w:hAnsi="Sylfaen"/>
          <w:sz w:val="20"/>
          <w:szCs w:val="20"/>
          <w:lang w:val="ka-GE"/>
        </w:rPr>
        <w:t xml:space="preserve"> </w:t>
      </w:r>
      <w:r w:rsidRPr="00BA345D">
        <w:rPr>
          <w:rFonts w:ascii="Sylfaen" w:hAnsi="Sylfaen" w:cs="Sylfaen"/>
          <w:sz w:val="20"/>
          <w:szCs w:val="20"/>
          <w:lang w:val="ka-GE"/>
        </w:rPr>
        <w:t>ძალაში</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წინა</w:t>
      </w:r>
      <w:r w:rsidRPr="00BA345D">
        <w:rPr>
          <w:rFonts w:ascii="Sylfaen" w:hAnsi="Sylfaen"/>
          <w:sz w:val="20"/>
          <w:szCs w:val="20"/>
          <w:lang w:val="ka-GE"/>
        </w:rPr>
        <w:t xml:space="preserve">დადებების მიღების თარიღიდან 30 </w:t>
      </w:r>
      <w:r w:rsidRPr="00BA345D">
        <w:rPr>
          <w:rFonts w:ascii="AcadNusx" w:hAnsi="AcadNusx"/>
          <w:sz w:val="20"/>
          <w:szCs w:val="20"/>
          <w:lang w:val="ka-GE"/>
        </w:rPr>
        <w:t>(</w:t>
      </w:r>
      <w:r w:rsidRPr="00BA345D">
        <w:rPr>
          <w:rFonts w:ascii="Sylfaen" w:hAnsi="Sylfaen"/>
          <w:sz w:val="20"/>
          <w:szCs w:val="20"/>
          <w:lang w:val="ka-GE"/>
        </w:rPr>
        <w:t>ოცდაათი</w:t>
      </w:r>
      <w:r w:rsidRPr="00BA345D">
        <w:rPr>
          <w:rFonts w:ascii="AcadNusx" w:hAnsi="AcadNusx"/>
          <w:sz w:val="20"/>
          <w:szCs w:val="20"/>
          <w:lang w:val="ka-GE"/>
        </w:rPr>
        <w:t>)</w:t>
      </w:r>
      <w:r w:rsidRPr="00BA345D">
        <w:rPr>
          <w:rFonts w:ascii="Sylfaen" w:hAnsi="Sylfaen"/>
          <w:sz w:val="20"/>
          <w:szCs w:val="20"/>
          <w:lang w:val="ka-GE"/>
        </w:rPr>
        <w:t xml:space="preserve"> კალენდარული დღის განმავლობაში.</w:t>
      </w:r>
    </w:p>
    <w:p w14:paraId="6672838F" w14:textId="0D10CA50" w:rsidR="00CC4789" w:rsidRPr="0027455B"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Pr="0027455B">
        <w:rPr>
          <w:rFonts w:ascii="Sylfaen" w:hAnsi="Sylfaen" w:cs="Sylfaen"/>
          <w:sz w:val="20"/>
          <w:szCs w:val="20"/>
          <w:lang w:val="ka-GE"/>
        </w:rPr>
        <w:t>უფლებას</w:t>
      </w:r>
      <w:r w:rsidRPr="0027455B">
        <w:rPr>
          <w:rFonts w:ascii="Sylfaen" w:hAnsi="Sylfaen"/>
          <w:sz w:val="20"/>
          <w:szCs w:val="20"/>
          <w:lang w:val="ka-GE"/>
        </w:rPr>
        <w:t xml:space="preserve"> </w:t>
      </w:r>
      <w:r w:rsidRPr="0027455B">
        <w:rPr>
          <w:rFonts w:ascii="Sylfaen" w:hAnsi="Sylfaen" w:cs="Sylfaen"/>
          <w:sz w:val="20"/>
          <w:szCs w:val="20"/>
          <w:lang w:val="ka-GE"/>
        </w:rPr>
        <w:t>იტოვებს</w:t>
      </w:r>
      <w:r w:rsidRPr="0027455B">
        <w:rPr>
          <w:rFonts w:ascii="Sylfaen" w:hAnsi="Sylfaen"/>
          <w:sz w:val="20"/>
          <w:szCs w:val="20"/>
          <w:lang w:val="ka-GE"/>
        </w:rPr>
        <w:t xml:space="preserve"> </w:t>
      </w:r>
      <w:r w:rsidRPr="0027455B">
        <w:rPr>
          <w:rFonts w:ascii="Sylfaen" w:hAnsi="Sylfaen" w:cs="Sylfaen"/>
          <w:sz w:val="20"/>
          <w:szCs w:val="20"/>
          <w:lang w:val="ka-GE"/>
        </w:rPr>
        <w:t>თვითონ</w:t>
      </w:r>
      <w:r w:rsidRPr="0027455B">
        <w:rPr>
          <w:rFonts w:ascii="Sylfaen" w:hAnsi="Sylfaen"/>
          <w:sz w:val="20"/>
          <w:szCs w:val="20"/>
          <w:lang w:val="ka-GE"/>
        </w:rPr>
        <w:t xml:space="preserve"> </w:t>
      </w:r>
      <w:r w:rsidRPr="0027455B">
        <w:rPr>
          <w:rFonts w:ascii="Sylfaen" w:hAnsi="Sylfaen" w:cs="Sylfaen"/>
          <w:sz w:val="20"/>
          <w:szCs w:val="20"/>
          <w:lang w:val="ka-GE"/>
        </w:rPr>
        <w:t>განსაზღვროს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დასრულების</w:t>
      </w:r>
      <w:r w:rsidRPr="0027455B">
        <w:rPr>
          <w:rFonts w:ascii="Sylfaen" w:hAnsi="Sylfaen"/>
          <w:sz w:val="20"/>
          <w:szCs w:val="20"/>
          <w:lang w:val="ka-GE"/>
        </w:rPr>
        <w:t xml:space="preserve"> </w:t>
      </w:r>
      <w:r w:rsidRPr="0027455B">
        <w:rPr>
          <w:rFonts w:ascii="Sylfaen" w:hAnsi="Sylfaen" w:cs="Sylfaen"/>
          <w:sz w:val="20"/>
          <w:szCs w:val="20"/>
          <w:lang w:val="ka-GE"/>
        </w:rPr>
        <w:t>ვადა</w:t>
      </w:r>
      <w:r w:rsidRPr="0027455B">
        <w:rPr>
          <w:rFonts w:ascii="Sylfaen" w:hAnsi="Sylfaen"/>
          <w:sz w:val="20"/>
          <w:szCs w:val="20"/>
          <w:lang w:val="ka-GE"/>
        </w:rPr>
        <w:t xml:space="preserve">, </w:t>
      </w:r>
      <w:r w:rsidRPr="0027455B">
        <w:rPr>
          <w:rFonts w:ascii="Sylfaen" w:hAnsi="Sylfaen" w:cs="Sylfaen"/>
          <w:sz w:val="20"/>
          <w:szCs w:val="20"/>
          <w:lang w:val="ka-GE"/>
        </w:rPr>
        <w:t>შეცვალოს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პირობები</w:t>
      </w:r>
      <w:r w:rsidRPr="0027455B">
        <w:rPr>
          <w:rFonts w:ascii="Sylfaen" w:hAnsi="Sylfaen"/>
          <w:sz w:val="20"/>
          <w:szCs w:val="20"/>
          <w:lang w:val="ka-GE"/>
        </w:rPr>
        <w:t xml:space="preserve">, </w:t>
      </w:r>
      <w:r w:rsidRPr="0027455B">
        <w:rPr>
          <w:rFonts w:ascii="Sylfaen" w:hAnsi="Sylfaen" w:cs="Sylfaen"/>
          <w:sz w:val="20"/>
          <w:szCs w:val="20"/>
          <w:lang w:val="ka-GE"/>
        </w:rPr>
        <w:t>რასაც</w:t>
      </w:r>
      <w:r w:rsidRPr="0027455B">
        <w:rPr>
          <w:rFonts w:ascii="Sylfaen" w:hAnsi="Sylfaen"/>
          <w:sz w:val="20"/>
          <w:szCs w:val="20"/>
          <w:lang w:val="ka-GE"/>
        </w:rPr>
        <w:t xml:space="preserve"> </w:t>
      </w:r>
      <w:r w:rsidRPr="0027455B">
        <w:rPr>
          <w:rFonts w:ascii="Sylfaen" w:hAnsi="Sylfaen" w:cs="Sylfaen"/>
          <w:sz w:val="20"/>
          <w:szCs w:val="20"/>
          <w:lang w:val="ka-GE"/>
        </w:rPr>
        <w:t>დროულად</w:t>
      </w:r>
      <w:r w:rsidRPr="0027455B">
        <w:rPr>
          <w:rFonts w:ascii="Sylfaen" w:hAnsi="Sylfaen"/>
          <w:sz w:val="20"/>
          <w:szCs w:val="20"/>
          <w:lang w:val="ka-GE"/>
        </w:rPr>
        <w:t xml:space="preserve"> </w:t>
      </w:r>
      <w:r w:rsidRPr="0027455B">
        <w:rPr>
          <w:rFonts w:ascii="Sylfaen" w:hAnsi="Sylfaen" w:cs="Sylfaen"/>
          <w:sz w:val="20"/>
          <w:szCs w:val="20"/>
          <w:lang w:val="ka-GE"/>
        </w:rPr>
        <w:t>აცნობებს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მონაწილეებს</w:t>
      </w:r>
      <w:r w:rsidRPr="0027455B">
        <w:rPr>
          <w:rFonts w:ascii="Sylfaen" w:hAnsi="Sylfaen"/>
          <w:sz w:val="20"/>
          <w:szCs w:val="20"/>
          <w:lang w:val="ka-GE"/>
        </w:rPr>
        <w:t xml:space="preserve">, </w:t>
      </w:r>
      <w:r w:rsidRPr="0027455B">
        <w:rPr>
          <w:rFonts w:ascii="Sylfaen" w:hAnsi="Sylfaen" w:cs="Sylfaen"/>
          <w:sz w:val="20"/>
          <w:szCs w:val="20"/>
          <w:lang w:val="ka-GE"/>
        </w:rPr>
        <w:t>ან</w:t>
      </w:r>
      <w:r w:rsidRPr="0027455B">
        <w:rPr>
          <w:rFonts w:ascii="Sylfaen" w:hAnsi="Sylfaen"/>
          <w:sz w:val="20"/>
          <w:szCs w:val="20"/>
          <w:lang w:val="ka-GE"/>
        </w:rPr>
        <w:t xml:space="preserve"> </w:t>
      </w:r>
      <w:r w:rsidRPr="0027455B">
        <w:rPr>
          <w:rFonts w:ascii="Sylfaen" w:hAnsi="Sylfaen" w:cs="Sylfaen"/>
          <w:sz w:val="20"/>
          <w:szCs w:val="20"/>
          <w:lang w:val="ka-GE"/>
        </w:rPr>
        <w:t>შეწყვიტოს</w:t>
      </w:r>
      <w:r w:rsidRPr="0027455B">
        <w:rPr>
          <w:rFonts w:ascii="Sylfaen" w:hAnsi="Sylfaen"/>
          <w:sz w:val="20"/>
          <w:szCs w:val="20"/>
          <w:lang w:val="ka-GE"/>
        </w:rPr>
        <w:t xml:space="preserve"> </w:t>
      </w:r>
      <w:r w:rsidRPr="0027455B">
        <w:rPr>
          <w:rFonts w:ascii="Sylfaen" w:hAnsi="Sylfaen" w:cs="Sylfaen"/>
          <w:sz w:val="20"/>
          <w:szCs w:val="20"/>
          <w:lang w:val="ka-GE"/>
        </w:rPr>
        <w:t>ტენდერ</w:t>
      </w:r>
      <w:r w:rsidRPr="0027455B">
        <w:rPr>
          <w:rFonts w:ascii="Sylfaen" w:hAnsi="Sylfaen"/>
          <w:sz w:val="20"/>
          <w:szCs w:val="20"/>
          <w:lang w:val="ka-GE"/>
        </w:rPr>
        <w:t>ი მისი მიმდინარეობის ნებმისმიერ ეტაპზე.</w:t>
      </w:r>
    </w:p>
    <w:p w14:paraId="522DE442" w14:textId="77777777" w:rsidR="00CC4789" w:rsidRPr="0027455B" w:rsidRDefault="00CC4789" w:rsidP="00CC4789">
      <w:pPr>
        <w:pStyle w:val="ListParagraph"/>
        <w:spacing w:after="0" w:line="360" w:lineRule="auto"/>
        <w:ind w:left="0" w:firstLine="426"/>
        <w:jc w:val="both"/>
        <w:rPr>
          <w:rFonts w:ascii="Sylfaen" w:hAnsi="Sylfaen"/>
          <w:sz w:val="20"/>
          <w:szCs w:val="20"/>
          <w:lang w:val="ka-GE"/>
        </w:rPr>
      </w:pPr>
      <w:r w:rsidRPr="0027455B">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27455B" w:rsidRDefault="00CC4789" w:rsidP="00CC4789">
      <w:pPr>
        <w:pStyle w:val="ListParagraph"/>
        <w:spacing w:after="0" w:line="360" w:lineRule="auto"/>
        <w:ind w:left="0" w:firstLine="426"/>
        <w:jc w:val="both"/>
        <w:rPr>
          <w:rFonts w:ascii="AcadNusx" w:hAnsi="AcadNusx"/>
          <w:sz w:val="20"/>
          <w:szCs w:val="20"/>
          <w:lang w:val="es-MX"/>
        </w:rPr>
      </w:pPr>
      <w:r w:rsidRPr="0027455B">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27455B" w:rsidRDefault="00CC4789" w:rsidP="00CC4789">
      <w:pPr>
        <w:spacing w:after="0" w:line="360" w:lineRule="auto"/>
        <w:ind w:firstLine="426"/>
        <w:jc w:val="both"/>
        <w:rPr>
          <w:rFonts w:ascii="Sylfaen" w:hAnsi="Sylfaen"/>
          <w:sz w:val="20"/>
          <w:szCs w:val="20"/>
          <w:lang w:val="ka-GE"/>
        </w:rPr>
      </w:pPr>
      <w:r w:rsidRPr="0027455B">
        <w:rPr>
          <w:rFonts w:ascii="Sylfaen" w:hAnsi="Sylfaen"/>
          <w:sz w:val="20"/>
          <w:szCs w:val="20"/>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27455B" w:rsidRDefault="00CC4789" w:rsidP="00CC4789">
      <w:pPr>
        <w:spacing w:after="0" w:line="360" w:lineRule="auto"/>
        <w:ind w:firstLine="426"/>
        <w:jc w:val="both"/>
        <w:rPr>
          <w:rFonts w:ascii="Sylfaen" w:hAnsi="Sylfaen"/>
          <w:b/>
          <w:i/>
          <w:sz w:val="20"/>
          <w:szCs w:val="20"/>
          <w:lang w:val="ka-GE"/>
        </w:rPr>
      </w:pPr>
    </w:p>
    <w:p w14:paraId="3E87E18D" w14:textId="77777777" w:rsidR="00CC4789" w:rsidRPr="0027455B" w:rsidRDefault="00CC4789" w:rsidP="00CC4789">
      <w:pPr>
        <w:spacing w:after="0" w:line="360" w:lineRule="auto"/>
        <w:ind w:firstLine="426"/>
        <w:jc w:val="both"/>
        <w:rPr>
          <w:rFonts w:ascii="AcadNusx" w:hAnsi="AcadNusx"/>
          <w:b/>
          <w:i/>
          <w:sz w:val="20"/>
          <w:szCs w:val="20"/>
          <w:lang w:val="es-MX"/>
        </w:rPr>
      </w:pPr>
      <w:r w:rsidRPr="0027455B">
        <w:rPr>
          <w:rFonts w:ascii="Sylfaen" w:hAnsi="Sylfaen"/>
          <w:b/>
          <w:i/>
          <w:sz w:val="20"/>
          <w:szCs w:val="20"/>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0CA69620" w14:textId="77777777" w:rsidR="00570483" w:rsidRPr="0027455B" w:rsidRDefault="00E94ED1" w:rsidP="00BA345D">
      <w:pPr>
        <w:pStyle w:val="ListParagraph"/>
        <w:numPr>
          <w:ilvl w:val="1"/>
          <w:numId w:val="39"/>
        </w:numPr>
        <w:spacing w:after="0" w:line="360" w:lineRule="auto"/>
        <w:jc w:val="both"/>
        <w:rPr>
          <w:rFonts w:ascii="Sylfaen" w:hAnsi="Sylfaen"/>
          <w:b/>
          <w:sz w:val="20"/>
          <w:szCs w:val="20"/>
          <w:lang w:val="ka-GE"/>
        </w:rPr>
      </w:pPr>
      <w:r w:rsidRPr="0027455B">
        <w:rPr>
          <w:rFonts w:ascii="Sylfaen" w:hAnsi="Sylfaen" w:cs="Sylfaen"/>
          <w:b/>
          <w:sz w:val="20"/>
          <w:szCs w:val="20"/>
          <w:lang w:val="ka-GE"/>
        </w:rPr>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39A9A67F" w:rsidR="00570483" w:rsidRPr="00BA345D" w:rsidRDefault="008246F4" w:rsidP="00BA345D">
      <w:pPr>
        <w:pStyle w:val="ListParagraph"/>
        <w:numPr>
          <w:ilvl w:val="2"/>
          <w:numId w:val="40"/>
        </w:numPr>
        <w:spacing w:after="0" w:line="360" w:lineRule="auto"/>
        <w:jc w:val="both"/>
        <w:rPr>
          <w:rFonts w:ascii="Sylfaen" w:hAnsi="Sylfaen"/>
          <w:b/>
          <w:sz w:val="20"/>
          <w:szCs w:val="20"/>
          <w:lang w:val="ka-GE"/>
        </w:rPr>
      </w:pPr>
      <w:r w:rsidRPr="00BA345D">
        <w:rPr>
          <w:rFonts w:ascii="Sylfaen" w:hAnsi="Sylfaen" w:cs="Sylfaen"/>
          <w:sz w:val="20"/>
          <w:szCs w:val="20"/>
          <w:lang w:val="ka-GE"/>
        </w:rPr>
        <w:lastRenderedPageBreak/>
        <w:t>ნებისმიერი</w:t>
      </w:r>
      <w:r w:rsidRPr="00BA345D">
        <w:rPr>
          <w:rFonts w:ascii="Sylfaen" w:hAnsi="Sylfaen"/>
          <w:sz w:val="20"/>
          <w:szCs w:val="20"/>
          <w:lang w:val="ka-GE"/>
        </w:rPr>
        <w:t xml:space="preserve"> </w:t>
      </w:r>
      <w:r w:rsidRPr="00BA345D">
        <w:rPr>
          <w:rFonts w:ascii="Sylfaen" w:hAnsi="Sylfaen" w:cs="Sylfaen"/>
          <w:sz w:val="20"/>
          <w:szCs w:val="20"/>
          <w:lang w:val="ka-GE"/>
        </w:rPr>
        <w:t>შეკითხვა</w:t>
      </w:r>
      <w:r w:rsidRPr="00BA345D">
        <w:rPr>
          <w:rFonts w:ascii="Sylfaen" w:hAnsi="Sylfaen"/>
          <w:sz w:val="20"/>
          <w:szCs w:val="20"/>
          <w:lang w:val="ka-GE"/>
        </w:rPr>
        <w:t xml:space="preserve"> </w:t>
      </w:r>
      <w:r w:rsidRPr="00BA345D">
        <w:rPr>
          <w:rFonts w:ascii="Sylfaen" w:hAnsi="Sylfaen" w:cs="Sylfaen"/>
          <w:sz w:val="20"/>
          <w:szCs w:val="20"/>
          <w:lang w:val="ka-GE"/>
        </w:rPr>
        <w:t>ტენდერის</w:t>
      </w:r>
      <w:r w:rsidRPr="00BA345D">
        <w:rPr>
          <w:rFonts w:ascii="Sylfaen" w:hAnsi="Sylfaen"/>
          <w:sz w:val="20"/>
          <w:szCs w:val="20"/>
          <w:lang w:val="ka-GE"/>
        </w:rPr>
        <w:t xml:space="preserve"> </w:t>
      </w:r>
      <w:r w:rsidRPr="00BA345D">
        <w:rPr>
          <w:rFonts w:ascii="Sylfaen" w:hAnsi="Sylfaen" w:cs="Sylfaen"/>
          <w:sz w:val="20"/>
          <w:szCs w:val="20"/>
          <w:lang w:val="ka-GE"/>
        </w:rPr>
        <w:t>მიმდინარეობის</w:t>
      </w:r>
      <w:r w:rsidRPr="00BA345D">
        <w:rPr>
          <w:rFonts w:ascii="Sylfaen" w:hAnsi="Sylfaen"/>
          <w:sz w:val="20"/>
          <w:szCs w:val="20"/>
          <w:lang w:val="ka-GE"/>
        </w:rPr>
        <w:t xml:space="preserve"> </w:t>
      </w:r>
      <w:r w:rsidRPr="00BA345D">
        <w:rPr>
          <w:rFonts w:ascii="Sylfaen" w:hAnsi="Sylfaen" w:cs="Sylfaen"/>
          <w:sz w:val="20"/>
          <w:szCs w:val="20"/>
          <w:lang w:val="ka-GE"/>
        </w:rPr>
        <w:t>პროცესში</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წერილობითი</w:t>
      </w:r>
      <w:r w:rsidRPr="00BA345D">
        <w:rPr>
          <w:rFonts w:ascii="Sylfaen" w:hAnsi="Sylfaen"/>
          <w:sz w:val="20"/>
          <w:szCs w:val="20"/>
          <w:lang w:val="ka-GE"/>
        </w:rPr>
        <w:t xml:space="preserve"> </w:t>
      </w:r>
      <w:r w:rsidRPr="00BA345D">
        <w:rPr>
          <w:rFonts w:ascii="Sylfaen" w:hAnsi="Sylfaen" w:cs="Sylfaen"/>
          <w:sz w:val="20"/>
          <w:szCs w:val="20"/>
          <w:lang w:val="ka-GE"/>
        </w:rPr>
        <w:t>და</w:t>
      </w:r>
      <w:r w:rsidRPr="00BA345D">
        <w:rPr>
          <w:rFonts w:ascii="Sylfaen" w:hAnsi="Sylfaen"/>
          <w:sz w:val="20"/>
          <w:szCs w:val="20"/>
          <w:lang w:val="ka-GE"/>
        </w:rPr>
        <w:t xml:space="preserve"> </w:t>
      </w:r>
      <w:r w:rsidRPr="00BA345D">
        <w:rPr>
          <w:rFonts w:ascii="Sylfaen" w:hAnsi="Sylfaen" w:cs="Sylfaen"/>
          <w:sz w:val="20"/>
          <w:szCs w:val="20"/>
          <w:lang w:val="ka-GE"/>
        </w:rPr>
        <w:t>გამოყენებულ</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იქნას</w:t>
      </w:r>
      <w:r w:rsidRPr="00BA345D">
        <w:rPr>
          <w:rFonts w:ascii="Sylfaen" w:hAnsi="Sylfaen"/>
          <w:sz w:val="20"/>
          <w:szCs w:val="20"/>
          <w:lang w:val="ka-GE"/>
        </w:rPr>
        <w:t xml:space="preserve"> </w:t>
      </w:r>
      <w:r w:rsidRPr="00BA345D">
        <w:rPr>
          <w:rFonts w:ascii="Sylfaen" w:hAnsi="Sylfaen"/>
          <w:sz w:val="20"/>
          <w:szCs w:val="20"/>
        </w:rPr>
        <w:t>tenders.ge-</w:t>
      </w:r>
      <w:r w:rsidRPr="00BA345D">
        <w:rPr>
          <w:rFonts w:ascii="Sylfaen" w:hAnsi="Sylfaen"/>
          <w:sz w:val="20"/>
          <w:szCs w:val="20"/>
          <w:lang w:val="ka-GE"/>
        </w:rPr>
        <w:t>ს პორტალის ონლაინ კითხვა-პასუხის რეჟიმი;</w:t>
      </w:r>
    </w:p>
    <w:p w14:paraId="1B9CEE4A" w14:textId="3F8C169A" w:rsidR="00570483" w:rsidRPr="00BA345D" w:rsidRDefault="00C86CD0" w:rsidP="00BA345D">
      <w:pPr>
        <w:pStyle w:val="ListParagraph"/>
        <w:numPr>
          <w:ilvl w:val="2"/>
          <w:numId w:val="40"/>
        </w:numPr>
        <w:spacing w:after="0" w:line="360" w:lineRule="auto"/>
        <w:jc w:val="both"/>
        <w:rPr>
          <w:rStyle w:val="Hyperlink"/>
          <w:rFonts w:ascii="Sylfaen" w:hAnsi="Sylfaen"/>
          <w:b/>
          <w:color w:val="auto"/>
          <w:sz w:val="20"/>
          <w:szCs w:val="20"/>
          <w:u w:val="none"/>
          <w:lang w:val="ka-GE"/>
        </w:rPr>
      </w:pPr>
      <w:r w:rsidRPr="00BA345D">
        <w:rPr>
          <w:rFonts w:ascii="Sylfaen" w:hAnsi="Sylfaen" w:cs="Sylfaen"/>
          <w:sz w:val="20"/>
          <w:szCs w:val="20"/>
          <w:lang w:val="ka-GE"/>
        </w:rPr>
        <w:t>ელექტრონულ</w:t>
      </w:r>
      <w:r w:rsidRPr="00BA345D">
        <w:rPr>
          <w:rFonts w:ascii="Sylfaen" w:hAnsi="Sylfaen"/>
          <w:sz w:val="20"/>
          <w:szCs w:val="20"/>
          <w:lang w:val="ka-GE"/>
        </w:rPr>
        <w:t xml:space="preserve"> </w:t>
      </w:r>
      <w:r w:rsidRPr="00BA345D">
        <w:rPr>
          <w:rFonts w:ascii="Sylfaen" w:hAnsi="Sylfaen" w:cs="Sylfaen"/>
          <w:sz w:val="20"/>
          <w:szCs w:val="20"/>
          <w:lang w:val="ka-GE"/>
        </w:rPr>
        <w:t>ტენდერში</w:t>
      </w:r>
      <w:r w:rsidRPr="00BA345D">
        <w:rPr>
          <w:rFonts w:ascii="Sylfaen" w:hAnsi="Sylfaen"/>
          <w:sz w:val="20"/>
          <w:szCs w:val="20"/>
          <w:lang w:val="ka-GE"/>
        </w:rPr>
        <w:t xml:space="preserve"> </w:t>
      </w:r>
      <w:r w:rsidRPr="00BA345D">
        <w:rPr>
          <w:rFonts w:ascii="Sylfaen" w:hAnsi="Sylfaen" w:cs="Sylfaen"/>
          <w:sz w:val="20"/>
          <w:szCs w:val="20"/>
          <w:lang w:val="ka-GE"/>
        </w:rPr>
        <w:t>მონაწილეობის</w:t>
      </w:r>
      <w:r w:rsidRPr="00BA345D">
        <w:rPr>
          <w:rFonts w:ascii="Sylfaen" w:hAnsi="Sylfaen"/>
          <w:sz w:val="20"/>
          <w:szCs w:val="20"/>
          <w:lang w:val="ka-GE"/>
        </w:rPr>
        <w:t xml:space="preserve"> </w:t>
      </w:r>
      <w:r w:rsidRPr="00BA345D">
        <w:rPr>
          <w:rFonts w:ascii="Sylfaen" w:hAnsi="Sylfaen" w:cs="Sylfaen"/>
          <w:sz w:val="20"/>
          <w:szCs w:val="20"/>
          <w:lang w:val="ka-GE"/>
        </w:rPr>
        <w:t>მისაღებად</w:t>
      </w:r>
      <w:r w:rsidRPr="00BA345D">
        <w:rPr>
          <w:rFonts w:ascii="Sylfaen" w:hAnsi="Sylfaen"/>
          <w:sz w:val="20"/>
          <w:szCs w:val="20"/>
          <w:lang w:val="ka-GE"/>
        </w:rPr>
        <w:t xml:space="preserve"> </w:t>
      </w:r>
      <w:r w:rsidRPr="00BA345D">
        <w:rPr>
          <w:rFonts w:ascii="Sylfaen" w:hAnsi="Sylfaen" w:cs="Sylfaen"/>
          <w:sz w:val="20"/>
          <w:szCs w:val="20"/>
          <w:lang w:val="ka-GE"/>
        </w:rPr>
        <w:t>კომპანია</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რეგისტრირებული</w:t>
      </w:r>
      <w:r w:rsidRPr="00BA345D">
        <w:rPr>
          <w:rFonts w:ascii="Sylfaen" w:hAnsi="Sylfaen"/>
          <w:sz w:val="20"/>
          <w:szCs w:val="20"/>
          <w:lang w:val="ka-GE"/>
        </w:rPr>
        <w:t xml:space="preserve"> </w:t>
      </w:r>
      <w:r w:rsidRPr="00BA345D">
        <w:rPr>
          <w:rFonts w:ascii="Sylfaen" w:hAnsi="Sylfaen" w:cs="Sylfaen"/>
          <w:sz w:val="20"/>
          <w:szCs w:val="20"/>
          <w:lang w:val="ka-GE"/>
        </w:rPr>
        <w:t>ვებ</w:t>
      </w:r>
      <w:r w:rsidRPr="00BA345D">
        <w:rPr>
          <w:rFonts w:ascii="Sylfaen" w:hAnsi="Sylfaen"/>
          <w:sz w:val="20"/>
          <w:szCs w:val="20"/>
          <w:lang w:val="ka-GE"/>
        </w:rPr>
        <w:t>-</w:t>
      </w:r>
      <w:r w:rsidRPr="00BA345D">
        <w:rPr>
          <w:rFonts w:ascii="Sylfaen" w:hAnsi="Sylfaen" w:cs="Sylfaen"/>
          <w:sz w:val="20"/>
          <w:szCs w:val="20"/>
          <w:lang w:val="ka-GE"/>
        </w:rPr>
        <w:t>გვერდზე</w:t>
      </w:r>
      <w:r w:rsidRPr="00BA345D">
        <w:rPr>
          <w:rFonts w:ascii="Sylfaen" w:hAnsi="Sylfaen"/>
          <w:sz w:val="20"/>
          <w:szCs w:val="20"/>
          <w:lang w:val="ka-GE"/>
        </w:rPr>
        <w:t xml:space="preserve"> </w:t>
      </w:r>
      <w:hyperlink r:id="rId9" w:history="1">
        <w:r w:rsidR="007E0304" w:rsidRPr="00BA345D">
          <w:rPr>
            <w:rStyle w:val="Hyperlink"/>
            <w:rFonts w:ascii="Sylfaen" w:hAnsi="Sylfaen"/>
            <w:sz w:val="20"/>
            <w:szCs w:val="20"/>
            <w:lang w:val="ka-GE"/>
          </w:rPr>
          <w:t>www.tenders.ge</w:t>
        </w:r>
      </w:hyperlink>
    </w:p>
    <w:p w14:paraId="2EE38DE1" w14:textId="7086F2D0" w:rsidR="007E0304" w:rsidRPr="0027455B" w:rsidRDefault="007E0304" w:rsidP="00BA345D">
      <w:pPr>
        <w:pStyle w:val="ListParagraph"/>
        <w:numPr>
          <w:ilvl w:val="2"/>
          <w:numId w:val="40"/>
        </w:numPr>
        <w:spacing w:after="0" w:line="360" w:lineRule="auto"/>
        <w:jc w:val="both"/>
        <w:rPr>
          <w:rFonts w:ascii="Sylfaen" w:hAnsi="Sylfaen"/>
          <w:b/>
          <w:sz w:val="20"/>
          <w:szCs w:val="20"/>
          <w:lang w:val="ka-GE"/>
        </w:rPr>
      </w:pPr>
      <w:r w:rsidRPr="0027455B">
        <w:rPr>
          <w:rFonts w:ascii="Sylfaen" w:hAnsi="Sylfaen"/>
          <w:sz w:val="20"/>
          <w:szCs w:val="20"/>
          <w:lang w:val="ka-GE"/>
        </w:rPr>
        <w:t xml:space="preserve"> </w:t>
      </w:r>
      <w:r w:rsidRPr="0027455B">
        <w:rPr>
          <w:rFonts w:ascii="Sylfaen" w:hAnsi="Sylfaen"/>
          <w:sz w:val="20"/>
          <w:szCs w:val="20"/>
        </w:rPr>
        <w:t>tenders.ge-</w:t>
      </w:r>
      <w:r w:rsidRPr="0027455B">
        <w:rPr>
          <w:rFonts w:ascii="Sylfaen" w:hAnsi="Sylfaen"/>
          <w:sz w:val="20"/>
          <w:szCs w:val="20"/>
          <w:lang w:val="ka-GE"/>
        </w:rPr>
        <w:t xml:space="preserve">ზე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FE14E7">
        <w:rPr>
          <w:rFonts w:ascii="Sylfaen" w:hAnsi="Sylfaen"/>
          <w:sz w:val="20"/>
          <w:szCs w:val="20"/>
          <w:lang w:val="ka-GE"/>
        </w:rPr>
        <w:t>1</w:t>
      </w:r>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4E446840" w14:textId="584030DA"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p>
    <w:p w14:paraId="795FE04B" w14:textId="5110884D"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ქეთევან ჩხ</w:t>
      </w:r>
      <w:r w:rsidR="005074A1">
        <w:rPr>
          <w:rFonts w:ascii="Sylfaen" w:hAnsi="Sylfaen" w:cs="Sylfaen"/>
          <w:sz w:val="20"/>
          <w:szCs w:val="20"/>
          <w:lang w:val="ka-GE"/>
        </w:rPr>
        <w:t>ე</w:t>
      </w:r>
      <w:r w:rsidR="004B2A00" w:rsidRPr="0027455B">
        <w:rPr>
          <w:rFonts w:ascii="Sylfaen" w:hAnsi="Sylfaen" w:cs="Sylfaen"/>
          <w:sz w:val="20"/>
          <w:szCs w:val="20"/>
          <w:lang w:val="ka-GE"/>
        </w:rPr>
        <w:t>იძე</w:t>
      </w:r>
    </w:p>
    <w:p w14:paraId="6E2C8AF0" w14:textId="6DEB4046"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მედეა (მზია) ჯუღელის N 10</w:t>
      </w:r>
      <w:r w:rsidR="004B2A00" w:rsidRPr="0027455B">
        <w:rPr>
          <w:rFonts w:ascii="Sylfaen" w:hAnsi="Sylfaen" w:cstheme="minorHAnsi"/>
          <w:sz w:val="20"/>
          <w:szCs w:val="20"/>
          <w:lang w:val="ka-GE"/>
        </w:rPr>
        <w:t xml:space="preserve"> </w:t>
      </w:r>
    </w:p>
    <w:p w14:paraId="3DDB1665" w14:textId="45487BF5"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0" w:history="1">
        <w:r w:rsidR="004B2A00" w:rsidRPr="0027455B">
          <w:rPr>
            <w:rStyle w:val="Hyperlink"/>
            <w:rFonts w:ascii="Sylfaen" w:hAnsi="Sylfaen" w:cstheme="minorHAnsi"/>
            <w:sz w:val="20"/>
            <w:szCs w:val="20"/>
          </w:rPr>
          <w:t>kchkheidze</w:t>
        </w:r>
        <w:r w:rsidR="004B2A00" w:rsidRPr="0027455B">
          <w:rPr>
            <w:rStyle w:val="Hyperlink"/>
            <w:rFonts w:ascii="Sylfaen" w:hAnsi="Sylfaen" w:cstheme="minorHAnsi"/>
            <w:sz w:val="20"/>
            <w:szCs w:val="20"/>
            <w:lang w:val="ka-GE"/>
          </w:rPr>
          <w:t>@gwp.ge</w:t>
        </w:r>
      </w:hyperlink>
      <w:r w:rsidR="004B2A00" w:rsidRPr="0027455B">
        <w:rPr>
          <w:rStyle w:val="Hyperlink"/>
          <w:rFonts w:ascii="Sylfaen" w:hAnsi="Sylfaen" w:cstheme="minorHAnsi"/>
          <w:sz w:val="20"/>
          <w:szCs w:val="20"/>
          <w:lang w:val="ka-GE"/>
        </w:rPr>
        <w:t xml:space="preserve"> </w:t>
      </w:r>
    </w:p>
    <w:p w14:paraId="18F6E840" w14:textId="29E8D996"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ტელ</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lang w:val="ka-GE"/>
        </w:rPr>
        <w:t xml:space="preserve">+(995 322) 931111 (1114); </w:t>
      </w:r>
      <w:r w:rsidRPr="0027455B">
        <w:rPr>
          <w:rFonts w:ascii="Sylfaen" w:hAnsi="Sylfaen" w:cs="Sylfaen"/>
          <w:sz w:val="20"/>
          <w:szCs w:val="20"/>
          <w:lang w:val="ka-GE"/>
        </w:rPr>
        <w:t>მობ</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rPr>
        <w:t>+995 595 25 74 58</w:t>
      </w:r>
    </w:p>
    <w:p w14:paraId="7954CF42" w14:textId="272AE132" w:rsidR="003C6F22" w:rsidRDefault="003C6F22" w:rsidP="009E3DB8">
      <w:pPr>
        <w:spacing w:after="0"/>
        <w:jc w:val="both"/>
        <w:rPr>
          <w:rFonts w:ascii="Sylfaen" w:hAnsi="Sylfaen" w:cs="Sylfaen"/>
          <w:sz w:val="20"/>
          <w:szCs w:val="20"/>
          <w:lang w:val="ka-GE"/>
        </w:rPr>
      </w:pPr>
    </w:p>
    <w:p w14:paraId="330E0ABD" w14:textId="1F068842" w:rsidR="005074A1" w:rsidRDefault="005074A1" w:rsidP="009E3DB8">
      <w:pPr>
        <w:spacing w:after="0"/>
        <w:jc w:val="both"/>
        <w:rPr>
          <w:rFonts w:ascii="Sylfaen" w:hAnsi="Sylfaen" w:cs="Sylfaen"/>
          <w:sz w:val="20"/>
          <w:szCs w:val="20"/>
          <w:lang w:val="ka-GE"/>
        </w:rPr>
      </w:pPr>
    </w:p>
    <w:p w14:paraId="58A61C73" w14:textId="7E63D8D7" w:rsidR="005074A1" w:rsidRDefault="005074A1" w:rsidP="009E3DB8">
      <w:pPr>
        <w:spacing w:after="0"/>
        <w:jc w:val="both"/>
        <w:rPr>
          <w:rFonts w:ascii="Sylfaen" w:hAnsi="Sylfaen" w:cs="Sylfaen"/>
          <w:sz w:val="20"/>
          <w:szCs w:val="20"/>
          <w:lang w:val="ka-GE"/>
        </w:rPr>
      </w:pPr>
    </w:p>
    <w:p w14:paraId="5782ABA9" w14:textId="597CFD11" w:rsidR="005074A1" w:rsidRDefault="005074A1" w:rsidP="009E3DB8">
      <w:pPr>
        <w:spacing w:after="0"/>
        <w:jc w:val="both"/>
        <w:rPr>
          <w:rFonts w:ascii="Sylfaen" w:hAnsi="Sylfaen" w:cs="Sylfaen"/>
          <w:sz w:val="20"/>
          <w:szCs w:val="20"/>
          <w:lang w:val="ka-GE"/>
        </w:rPr>
      </w:pPr>
    </w:p>
    <w:p w14:paraId="2B056126" w14:textId="3001D5EC" w:rsidR="005074A1" w:rsidRDefault="005074A1" w:rsidP="009E3DB8">
      <w:pPr>
        <w:spacing w:after="0"/>
        <w:jc w:val="both"/>
        <w:rPr>
          <w:sz w:val="20"/>
          <w:szCs w:val="20"/>
        </w:rPr>
      </w:pPr>
    </w:p>
    <w:p w14:paraId="51788BD6" w14:textId="3424D268" w:rsidR="00C75D20" w:rsidRDefault="00C75D20" w:rsidP="009E3DB8">
      <w:pPr>
        <w:spacing w:after="0"/>
        <w:jc w:val="both"/>
        <w:rPr>
          <w:sz w:val="20"/>
          <w:szCs w:val="20"/>
          <w:lang w:val="ka-GE"/>
        </w:rPr>
      </w:pPr>
      <w:r>
        <w:rPr>
          <w:sz w:val="20"/>
          <w:szCs w:val="20"/>
          <w:lang w:val="ka-GE"/>
        </w:rPr>
        <w:t>ვეთანხმები წინამდებარე დოკუმენტაციისა და თანდართული ხელშეკრულებების პირობებს:</w:t>
      </w:r>
    </w:p>
    <w:p w14:paraId="03A8B774" w14:textId="430BE1E9" w:rsidR="00C75D20" w:rsidRDefault="00C75D20" w:rsidP="009E3DB8">
      <w:pPr>
        <w:spacing w:after="0"/>
        <w:jc w:val="both"/>
        <w:rPr>
          <w:sz w:val="20"/>
          <w:szCs w:val="20"/>
          <w:lang w:val="ka-GE"/>
        </w:rPr>
      </w:pPr>
    </w:p>
    <w:p w14:paraId="39E6909F" w14:textId="5DD1AFE7" w:rsidR="00C75D20" w:rsidRDefault="00C75D20" w:rsidP="009E3DB8">
      <w:pPr>
        <w:spacing w:after="0"/>
        <w:jc w:val="both"/>
        <w:rPr>
          <w:sz w:val="20"/>
          <w:szCs w:val="20"/>
          <w:lang w:val="ka-GE"/>
        </w:rPr>
      </w:pPr>
    </w:p>
    <w:p w14:paraId="50560C8E" w14:textId="07FAB0E6" w:rsidR="00C75D20" w:rsidRDefault="00C75D20" w:rsidP="009E3DB8">
      <w:pPr>
        <w:spacing w:after="0"/>
        <w:jc w:val="both"/>
        <w:rPr>
          <w:sz w:val="20"/>
          <w:szCs w:val="20"/>
          <w:lang w:val="ka-GE"/>
        </w:rPr>
      </w:pPr>
    </w:p>
    <w:p w14:paraId="355D9A43" w14:textId="77777777" w:rsidR="00C75D20" w:rsidRDefault="00C75D20">
      <w:r>
        <w:rPr>
          <w:sz w:val="20"/>
          <w:szCs w:val="20"/>
          <w:lang w:val="ka-GE"/>
        </w:rPr>
        <w:t>______________________________</w:t>
      </w:r>
    </w:p>
    <w:p w14:paraId="0A15FDD7" w14:textId="1EC9F7D7" w:rsidR="00C75D20" w:rsidRPr="00C75D20" w:rsidRDefault="00C75D20" w:rsidP="009E3DB8">
      <w:pPr>
        <w:spacing w:after="0"/>
        <w:jc w:val="both"/>
        <w:rPr>
          <w:sz w:val="20"/>
          <w:szCs w:val="20"/>
          <w:lang w:val="ka-GE"/>
        </w:rPr>
      </w:pPr>
      <w:r>
        <w:rPr>
          <w:sz w:val="20"/>
          <w:szCs w:val="20"/>
          <w:lang w:val="ka-GE"/>
        </w:rPr>
        <w:t>პრეტენდენტის ხელმოწერა</w:t>
      </w:r>
      <w:bookmarkStart w:id="0" w:name="_GoBack"/>
      <w:bookmarkEnd w:id="0"/>
    </w:p>
    <w:sectPr w:rsidR="00C75D20" w:rsidRPr="00C75D20" w:rsidSect="0098699A">
      <w:footerReference w:type="default" r:id="rId11"/>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DE52F" w14:textId="77777777" w:rsidR="00537674" w:rsidRDefault="00537674" w:rsidP="007902EA">
      <w:pPr>
        <w:spacing w:after="0" w:line="240" w:lineRule="auto"/>
      </w:pPr>
      <w:r>
        <w:separator/>
      </w:r>
    </w:p>
  </w:endnote>
  <w:endnote w:type="continuationSeparator" w:id="0">
    <w:p w14:paraId="24C1E529" w14:textId="77777777" w:rsidR="00537674" w:rsidRDefault="0053767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6B2AABC4" w:rsidR="004A3BD8" w:rsidRDefault="004A3BD8">
        <w:pPr>
          <w:pStyle w:val="Footer"/>
          <w:jc w:val="right"/>
        </w:pPr>
        <w:r>
          <w:fldChar w:fldCharType="begin"/>
        </w:r>
        <w:r>
          <w:instrText xml:space="preserve"> PAGE   \* MERGEFORMAT </w:instrText>
        </w:r>
        <w:r>
          <w:fldChar w:fldCharType="separate"/>
        </w:r>
        <w:r w:rsidR="00C75D20">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C43FF" w14:textId="77777777" w:rsidR="00537674" w:rsidRDefault="00537674" w:rsidP="007902EA">
      <w:pPr>
        <w:spacing w:after="0" w:line="240" w:lineRule="auto"/>
      </w:pPr>
      <w:r>
        <w:separator/>
      </w:r>
    </w:p>
  </w:footnote>
  <w:footnote w:type="continuationSeparator" w:id="0">
    <w:p w14:paraId="5276A0ED" w14:textId="77777777" w:rsidR="00537674" w:rsidRDefault="00537674"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17CB0504"/>
    <w:multiLevelType w:val="hybridMultilevel"/>
    <w:tmpl w:val="34808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445125C"/>
    <w:multiLevelType w:val="hybridMultilevel"/>
    <w:tmpl w:val="FCF035DC"/>
    <w:lvl w:ilvl="0" w:tplc="0409000F">
      <w:start w:val="1"/>
      <w:numFmt w:val="decimal"/>
      <w:lvlText w:val="%1."/>
      <w:lvlJc w:val="left"/>
      <w:pPr>
        <w:ind w:left="2160" w:hanging="360"/>
      </w:p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11" w15:restartNumberingAfterBreak="0">
    <w:nsid w:val="257E10B2"/>
    <w:multiLevelType w:val="multilevel"/>
    <w:tmpl w:val="5DF04B2A"/>
    <w:lvl w:ilvl="0">
      <w:start w:val="1"/>
      <w:numFmt w:val="decimal"/>
      <w:lvlText w:val="%1"/>
      <w:lvlJc w:val="left"/>
      <w:pPr>
        <w:ind w:left="405" w:hanging="405"/>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9" w15:restartNumberingAfterBreak="0">
    <w:nsid w:val="3C640D73"/>
    <w:multiLevelType w:val="multilevel"/>
    <w:tmpl w:val="33E8AC8C"/>
    <w:lvl w:ilvl="0">
      <w:start w:val="1"/>
      <w:numFmt w:val="decimal"/>
      <w:lvlText w:val="%1"/>
      <w:lvlJc w:val="left"/>
      <w:pPr>
        <w:ind w:left="405" w:hanging="405"/>
      </w:pPr>
      <w:rPr>
        <w:rFonts w:cs="Sylfaen" w:hint="default"/>
        <w:b w:val="0"/>
      </w:rPr>
    </w:lvl>
    <w:lvl w:ilvl="1">
      <w:start w:val="9"/>
      <w:numFmt w:val="decimal"/>
      <w:lvlText w:val="%1.%2"/>
      <w:lvlJc w:val="left"/>
      <w:pPr>
        <w:ind w:left="700" w:hanging="405"/>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20"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4" w15:restartNumberingAfterBreak="0">
    <w:nsid w:val="511F5305"/>
    <w:multiLevelType w:val="hybridMultilevel"/>
    <w:tmpl w:val="B8E4B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6FF0E9B"/>
    <w:multiLevelType w:val="multilevel"/>
    <w:tmpl w:val="155838E2"/>
    <w:lvl w:ilvl="0">
      <w:start w:val="1"/>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6"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B157A7"/>
    <w:multiLevelType w:val="hybridMultilevel"/>
    <w:tmpl w:val="D4FC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
  </w:num>
  <w:num w:numId="4">
    <w:abstractNumId w:val="41"/>
  </w:num>
  <w:num w:numId="5">
    <w:abstractNumId w:val="18"/>
  </w:num>
  <w:num w:numId="6">
    <w:abstractNumId w:val="5"/>
  </w:num>
  <w:num w:numId="7">
    <w:abstractNumId w:val="4"/>
  </w:num>
  <w:num w:numId="8">
    <w:abstractNumId w:val="32"/>
  </w:num>
  <w:num w:numId="9">
    <w:abstractNumId w:val="37"/>
  </w:num>
  <w:num w:numId="10">
    <w:abstractNumId w:val="21"/>
  </w:num>
  <w:num w:numId="11">
    <w:abstractNumId w:val="9"/>
  </w:num>
  <w:num w:numId="12">
    <w:abstractNumId w:val="16"/>
  </w:num>
  <w:num w:numId="13">
    <w:abstractNumId w:val="28"/>
  </w:num>
  <w:num w:numId="14">
    <w:abstractNumId w:val="22"/>
  </w:num>
  <w:num w:numId="15">
    <w:abstractNumId w:val="15"/>
  </w:num>
  <w:num w:numId="16">
    <w:abstractNumId w:val="34"/>
  </w:num>
  <w:num w:numId="17">
    <w:abstractNumId w:val="26"/>
  </w:num>
  <w:num w:numId="18">
    <w:abstractNumId w:val="25"/>
  </w:num>
  <w:num w:numId="19">
    <w:abstractNumId w:val="8"/>
  </w:num>
  <w:num w:numId="20">
    <w:abstractNumId w:val="2"/>
  </w:num>
  <w:num w:numId="21">
    <w:abstractNumId w:val="40"/>
  </w:num>
  <w:num w:numId="22">
    <w:abstractNumId w:val="42"/>
  </w:num>
  <w:num w:numId="23">
    <w:abstractNumId w:val="17"/>
  </w:num>
  <w:num w:numId="24">
    <w:abstractNumId w:val="36"/>
  </w:num>
  <w:num w:numId="25">
    <w:abstractNumId w:val="14"/>
  </w:num>
  <w:num w:numId="26">
    <w:abstractNumId w:val="31"/>
  </w:num>
  <w:num w:numId="27">
    <w:abstractNumId w:val="3"/>
  </w:num>
  <w:num w:numId="28">
    <w:abstractNumId w:val="29"/>
  </w:num>
  <w:num w:numId="29">
    <w:abstractNumId w:val="27"/>
  </w:num>
  <w:num w:numId="30">
    <w:abstractNumId w:val="33"/>
  </w:num>
  <w:num w:numId="31">
    <w:abstractNumId w:val="39"/>
  </w:num>
  <w:num w:numId="32">
    <w:abstractNumId w:val="30"/>
  </w:num>
  <w:num w:numId="33">
    <w:abstractNumId w:val="12"/>
  </w:num>
  <w:num w:numId="34">
    <w:abstractNumId w:val="6"/>
  </w:num>
  <w:num w:numId="35">
    <w:abstractNumId w:val="38"/>
  </w:num>
  <w:num w:numId="36">
    <w:abstractNumId w:val="23"/>
  </w:num>
  <w:num w:numId="37">
    <w:abstractNumId w:val="13"/>
  </w:num>
  <w:num w:numId="38">
    <w:abstractNumId w:val="35"/>
  </w:num>
  <w:num w:numId="39">
    <w:abstractNumId w:val="11"/>
  </w:num>
  <w:num w:numId="40">
    <w:abstractNumId w:val="19"/>
  </w:num>
  <w:num w:numId="41">
    <w:abstractNumId w:val="43"/>
  </w:num>
  <w:num w:numId="42">
    <w:abstractNumId w:val="7"/>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638A"/>
    <w:rsid w:val="000202A5"/>
    <w:rsid w:val="00024394"/>
    <w:rsid w:val="00026B30"/>
    <w:rsid w:val="00027D70"/>
    <w:rsid w:val="00031452"/>
    <w:rsid w:val="000353F8"/>
    <w:rsid w:val="00036CF5"/>
    <w:rsid w:val="00046082"/>
    <w:rsid w:val="0004786C"/>
    <w:rsid w:val="00051E54"/>
    <w:rsid w:val="00053EAB"/>
    <w:rsid w:val="0005435C"/>
    <w:rsid w:val="00055E1E"/>
    <w:rsid w:val="00056A31"/>
    <w:rsid w:val="00057866"/>
    <w:rsid w:val="0006028A"/>
    <w:rsid w:val="00064AB9"/>
    <w:rsid w:val="00071E29"/>
    <w:rsid w:val="00081D42"/>
    <w:rsid w:val="00092A77"/>
    <w:rsid w:val="00092E77"/>
    <w:rsid w:val="00094EE9"/>
    <w:rsid w:val="000974B9"/>
    <w:rsid w:val="000A0D72"/>
    <w:rsid w:val="000B1C85"/>
    <w:rsid w:val="000B4C5E"/>
    <w:rsid w:val="000B5D0F"/>
    <w:rsid w:val="000C3223"/>
    <w:rsid w:val="000D36DA"/>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08C"/>
    <w:rsid w:val="00131B75"/>
    <w:rsid w:val="00136124"/>
    <w:rsid w:val="00137719"/>
    <w:rsid w:val="001433C2"/>
    <w:rsid w:val="001461E6"/>
    <w:rsid w:val="00156D6D"/>
    <w:rsid w:val="001575CA"/>
    <w:rsid w:val="00161677"/>
    <w:rsid w:val="00162053"/>
    <w:rsid w:val="00171C91"/>
    <w:rsid w:val="00172F99"/>
    <w:rsid w:val="00176428"/>
    <w:rsid w:val="0017792E"/>
    <w:rsid w:val="00182199"/>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2ECF"/>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6CA0"/>
    <w:rsid w:val="00270BF2"/>
    <w:rsid w:val="0027455B"/>
    <w:rsid w:val="00275958"/>
    <w:rsid w:val="00276F7A"/>
    <w:rsid w:val="002778A0"/>
    <w:rsid w:val="00277B37"/>
    <w:rsid w:val="0028660D"/>
    <w:rsid w:val="0029272A"/>
    <w:rsid w:val="002A0CB0"/>
    <w:rsid w:val="002A4E62"/>
    <w:rsid w:val="002A60C4"/>
    <w:rsid w:val="002B6F69"/>
    <w:rsid w:val="002C066E"/>
    <w:rsid w:val="002C21C7"/>
    <w:rsid w:val="002C253A"/>
    <w:rsid w:val="002C42C6"/>
    <w:rsid w:val="002C512E"/>
    <w:rsid w:val="002D06EE"/>
    <w:rsid w:val="002D1E74"/>
    <w:rsid w:val="002D2F27"/>
    <w:rsid w:val="002D611B"/>
    <w:rsid w:val="002E0C70"/>
    <w:rsid w:val="002E0E5E"/>
    <w:rsid w:val="002E337F"/>
    <w:rsid w:val="002E3799"/>
    <w:rsid w:val="002F2D61"/>
    <w:rsid w:val="003011B3"/>
    <w:rsid w:val="00302948"/>
    <w:rsid w:val="00303697"/>
    <w:rsid w:val="00316C88"/>
    <w:rsid w:val="00320435"/>
    <w:rsid w:val="00320878"/>
    <w:rsid w:val="0032442D"/>
    <w:rsid w:val="0033096C"/>
    <w:rsid w:val="0033101C"/>
    <w:rsid w:val="0033397E"/>
    <w:rsid w:val="00340B57"/>
    <w:rsid w:val="00340CC3"/>
    <w:rsid w:val="00352B31"/>
    <w:rsid w:val="00353E4C"/>
    <w:rsid w:val="00357317"/>
    <w:rsid w:val="003573F4"/>
    <w:rsid w:val="003657A5"/>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E0764"/>
    <w:rsid w:val="003E15FA"/>
    <w:rsid w:val="003F370C"/>
    <w:rsid w:val="003F5521"/>
    <w:rsid w:val="003F61EF"/>
    <w:rsid w:val="003F699A"/>
    <w:rsid w:val="003F7703"/>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08F2"/>
    <w:rsid w:val="004717AB"/>
    <w:rsid w:val="0047469C"/>
    <w:rsid w:val="00483B17"/>
    <w:rsid w:val="0048659C"/>
    <w:rsid w:val="00495D20"/>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074A1"/>
    <w:rsid w:val="005111AB"/>
    <w:rsid w:val="005216D6"/>
    <w:rsid w:val="0052656B"/>
    <w:rsid w:val="00537674"/>
    <w:rsid w:val="00540038"/>
    <w:rsid w:val="00544856"/>
    <w:rsid w:val="005553C3"/>
    <w:rsid w:val="00567ACA"/>
    <w:rsid w:val="00570483"/>
    <w:rsid w:val="0057474B"/>
    <w:rsid w:val="00575D3E"/>
    <w:rsid w:val="00580531"/>
    <w:rsid w:val="005832A4"/>
    <w:rsid w:val="00583B48"/>
    <w:rsid w:val="00586056"/>
    <w:rsid w:val="005866D6"/>
    <w:rsid w:val="00586C84"/>
    <w:rsid w:val="00595E4B"/>
    <w:rsid w:val="005A0827"/>
    <w:rsid w:val="005B293C"/>
    <w:rsid w:val="005C14A4"/>
    <w:rsid w:val="005D3B83"/>
    <w:rsid w:val="005E05B1"/>
    <w:rsid w:val="005E130F"/>
    <w:rsid w:val="005F1D5F"/>
    <w:rsid w:val="005F3357"/>
    <w:rsid w:val="00610FC8"/>
    <w:rsid w:val="0061332E"/>
    <w:rsid w:val="006134FD"/>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7FF3"/>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33770"/>
    <w:rsid w:val="0083614B"/>
    <w:rsid w:val="008374C0"/>
    <w:rsid w:val="008401B6"/>
    <w:rsid w:val="008421EC"/>
    <w:rsid w:val="008473E6"/>
    <w:rsid w:val="008647CD"/>
    <w:rsid w:val="00867825"/>
    <w:rsid w:val="008703D1"/>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D04C5"/>
    <w:rsid w:val="008D09D0"/>
    <w:rsid w:val="008E16DA"/>
    <w:rsid w:val="008E3D20"/>
    <w:rsid w:val="008E55E0"/>
    <w:rsid w:val="008F419D"/>
    <w:rsid w:val="0090279D"/>
    <w:rsid w:val="00904044"/>
    <w:rsid w:val="00905178"/>
    <w:rsid w:val="009113A9"/>
    <w:rsid w:val="00913646"/>
    <w:rsid w:val="009214A6"/>
    <w:rsid w:val="00922889"/>
    <w:rsid w:val="0092539A"/>
    <w:rsid w:val="00925DC2"/>
    <w:rsid w:val="009261B9"/>
    <w:rsid w:val="00926C1D"/>
    <w:rsid w:val="00931A9A"/>
    <w:rsid w:val="00940D2A"/>
    <w:rsid w:val="00950CDA"/>
    <w:rsid w:val="00950D10"/>
    <w:rsid w:val="00954423"/>
    <w:rsid w:val="00954527"/>
    <w:rsid w:val="009567A7"/>
    <w:rsid w:val="0095798C"/>
    <w:rsid w:val="00957E8C"/>
    <w:rsid w:val="009621F5"/>
    <w:rsid w:val="009804B1"/>
    <w:rsid w:val="009815C7"/>
    <w:rsid w:val="00985307"/>
    <w:rsid w:val="0098699A"/>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B8A"/>
    <w:rsid w:val="009F3DE6"/>
    <w:rsid w:val="009F41E3"/>
    <w:rsid w:val="009F4DC4"/>
    <w:rsid w:val="00A0023E"/>
    <w:rsid w:val="00A01F2B"/>
    <w:rsid w:val="00A035A1"/>
    <w:rsid w:val="00A0388F"/>
    <w:rsid w:val="00A03F09"/>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191D"/>
    <w:rsid w:val="00A847D4"/>
    <w:rsid w:val="00A935AC"/>
    <w:rsid w:val="00A96330"/>
    <w:rsid w:val="00A96638"/>
    <w:rsid w:val="00AA511B"/>
    <w:rsid w:val="00AC32F5"/>
    <w:rsid w:val="00AC494C"/>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A345D"/>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5BCF"/>
    <w:rsid w:val="00C67999"/>
    <w:rsid w:val="00C73981"/>
    <w:rsid w:val="00C75D20"/>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2971"/>
    <w:rsid w:val="00D260BD"/>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80CDB"/>
    <w:rsid w:val="00D8245F"/>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2598"/>
    <w:rsid w:val="00F14024"/>
    <w:rsid w:val="00F17B32"/>
    <w:rsid w:val="00F20E56"/>
    <w:rsid w:val="00F22E5C"/>
    <w:rsid w:val="00F27A96"/>
    <w:rsid w:val="00F27D00"/>
    <w:rsid w:val="00F34574"/>
    <w:rsid w:val="00F3662E"/>
    <w:rsid w:val="00F40803"/>
    <w:rsid w:val="00F46AB9"/>
    <w:rsid w:val="00F47570"/>
    <w:rsid w:val="00F534CE"/>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14E7"/>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145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chkhe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19F6C-3D19-4906-9265-00B1AF79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4</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214</cp:revision>
  <cp:lastPrinted>2015-07-27T06:36:00Z</cp:lastPrinted>
  <dcterms:created xsi:type="dcterms:W3CDTF">2017-02-28T15:04:00Z</dcterms:created>
  <dcterms:modified xsi:type="dcterms:W3CDTF">2024-06-03T09:50:00Z</dcterms:modified>
</cp:coreProperties>
</file>