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246D9F0F" w:rsidR="009815C7" w:rsidRPr="00E37C5C" w:rsidRDefault="009815C7" w:rsidP="00794191">
      <w:pPr>
        <w:spacing w:after="0" w:line="240" w:lineRule="auto"/>
        <w:jc w:val="center"/>
        <w:rPr>
          <w:rFonts w:ascii="Sylfaen" w:hAnsi="Sylfaen" w:cs="Sylfaen"/>
          <w:b/>
        </w:rPr>
      </w:pPr>
    </w:p>
    <w:p w14:paraId="701FB870" w14:textId="69EB9C71" w:rsidR="009815C7" w:rsidRPr="00E37C5C" w:rsidRDefault="007B332D" w:rsidP="002372DD">
      <w:pPr>
        <w:spacing w:after="0" w:line="240" w:lineRule="auto"/>
        <w:jc w:val="center"/>
        <w:rPr>
          <w:rFonts w:ascii="Sylfaen" w:hAnsi="Sylfaen" w:cs="Sylfaen"/>
          <w:b/>
        </w:rPr>
      </w:pPr>
      <w:r>
        <w:rPr>
          <w:noProof/>
        </w:rPr>
        <w:t xml:space="preserve">        </w:t>
      </w: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621B8C3" w14:textId="799375BB" w:rsidR="00A71E0B" w:rsidRPr="007B332D" w:rsidRDefault="006A2DAD" w:rsidP="00A71E0B">
      <w:pPr>
        <w:spacing w:after="0" w:line="240" w:lineRule="auto"/>
        <w:jc w:val="center"/>
        <w:rPr>
          <w:rFonts w:ascii="Sylfaen" w:hAnsi="Sylfaen" w:cs="Sylfaen"/>
          <w:b/>
        </w:rPr>
      </w:pPr>
      <w:r>
        <w:rPr>
          <w:rFonts w:ascii="Sylfaen" w:hAnsi="Sylfaen" w:cs="Sylfaen"/>
          <w:b/>
          <w:lang w:val="ka-GE"/>
        </w:rPr>
        <w:t xml:space="preserve">სამაშველო </w:t>
      </w:r>
      <w:r w:rsidR="004F5C71">
        <w:rPr>
          <w:rFonts w:ascii="Sylfaen" w:hAnsi="Sylfaen" w:cs="Sylfaen"/>
          <w:b/>
          <w:lang w:val="ka-GE"/>
        </w:rPr>
        <w:t xml:space="preserve">აპარატების </w:t>
      </w:r>
      <w:r w:rsidR="007B332D">
        <w:rPr>
          <w:rFonts w:ascii="Sylfaen" w:hAnsi="Sylfaen" w:cs="Sylfaen"/>
          <w:b/>
          <w:lang w:val="ka-GE"/>
        </w:rPr>
        <w:t xml:space="preserve">შესყიდვასთან დაკავშირებით </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308B6835" w:rsidR="00FD0DCD" w:rsidRDefault="00FD0DCD" w:rsidP="00665C42">
      <w:pPr>
        <w:spacing w:after="0" w:line="360" w:lineRule="auto"/>
        <w:jc w:val="center"/>
        <w:rPr>
          <w:rFonts w:ascii="AcadNusx" w:hAnsi="AcadNusx"/>
          <w:b/>
        </w:rPr>
      </w:pPr>
    </w:p>
    <w:p w14:paraId="6F298B00" w14:textId="2833916C" w:rsidR="004F5C71" w:rsidRDefault="004F5C71" w:rsidP="00665C42">
      <w:pPr>
        <w:spacing w:after="0" w:line="360" w:lineRule="auto"/>
        <w:jc w:val="center"/>
        <w:rPr>
          <w:rFonts w:ascii="AcadNusx" w:hAnsi="AcadNusx"/>
          <w:b/>
        </w:rPr>
      </w:pPr>
    </w:p>
    <w:p w14:paraId="5D5E95DA" w14:textId="68C6DA45" w:rsidR="004F5C71" w:rsidRDefault="004F5C71" w:rsidP="00665C42">
      <w:pPr>
        <w:spacing w:after="0" w:line="360" w:lineRule="auto"/>
        <w:jc w:val="center"/>
        <w:rPr>
          <w:rFonts w:ascii="AcadNusx" w:hAnsi="AcadNusx"/>
          <w:b/>
        </w:rPr>
      </w:pPr>
    </w:p>
    <w:p w14:paraId="2FB0879F" w14:textId="79EEDEC1" w:rsidR="004F5C71" w:rsidRDefault="004F5C71" w:rsidP="00665C42">
      <w:pPr>
        <w:spacing w:after="0" w:line="360" w:lineRule="auto"/>
        <w:jc w:val="center"/>
        <w:rPr>
          <w:rFonts w:ascii="AcadNusx" w:hAnsi="AcadNusx"/>
          <w:b/>
        </w:rPr>
      </w:pPr>
    </w:p>
    <w:p w14:paraId="5BE4916A" w14:textId="740E9AFA" w:rsidR="004F5C71" w:rsidRDefault="004F5C71" w:rsidP="00665C42">
      <w:pPr>
        <w:spacing w:after="0" w:line="360" w:lineRule="auto"/>
        <w:jc w:val="center"/>
        <w:rPr>
          <w:rFonts w:ascii="AcadNusx" w:hAnsi="AcadNusx"/>
          <w:b/>
        </w:rPr>
      </w:pPr>
    </w:p>
    <w:p w14:paraId="6F5C5EFB" w14:textId="73342443" w:rsidR="004F5C71" w:rsidRDefault="004F5C71" w:rsidP="00665C42">
      <w:pPr>
        <w:spacing w:after="0" w:line="360" w:lineRule="auto"/>
        <w:jc w:val="center"/>
        <w:rPr>
          <w:rFonts w:ascii="AcadNusx" w:hAnsi="AcadNusx"/>
          <w:b/>
        </w:rPr>
      </w:pPr>
    </w:p>
    <w:p w14:paraId="3260055E" w14:textId="2C0BBA9E" w:rsidR="004F5C71" w:rsidRDefault="004F5C71" w:rsidP="00665C42">
      <w:pPr>
        <w:spacing w:after="0" w:line="360" w:lineRule="auto"/>
        <w:jc w:val="center"/>
        <w:rPr>
          <w:rFonts w:ascii="AcadNusx" w:hAnsi="AcadNusx"/>
          <w:b/>
        </w:rPr>
      </w:pPr>
    </w:p>
    <w:p w14:paraId="5903065B" w14:textId="6CE1F0F1" w:rsidR="004F5C71" w:rsidRDefault="004F5C71" w:rsidP="00665C42">
      <w:pPr>
        <w:spacing w:after="0" w:line="360" w:lineRule="auto"/>
        <w:jc w:val="center"/>
        <w:rPr>
          <w:rFonts w:ascii="AcadNusx" w:hAnsi="AcadNusx"/>
          <w:b/>
        </w:rPr>
      </w:pPr>
    </w:p>
    <w:p w14:paraId="32E54D28" w14:textId="6A06100E" w:rsidR="004F5C71" w:rsidRDefault="004F5C71" w:rsidP="00665C42">
      <w:pPr>
        <w:spacing w:after="0" w:line="360" w:lineRule="auto"/>
        <w:jc w:val="center"/>
        <w:rPr>
          <w:rFonts w:ascii="AcadNusx" w:hAnsi="AcadNusx"/>
          <w:b/>
        </w:rPr>
      </w:pPr>
    </w:p>
    <w:p w14:paraId="05A2DE47" w14:textId="7B4ADAC7" w:rsidR="004F5C71" w:rsidRDefault="004F5C71" w:rsidP="00665C42">
      <w:pPr>
        <w:spacing w:after="0" w:line="360" w:lineRule="auto"/>
        <w:jc w:val="center"/>
        <w:rPr>
          <w:rFonts w:ascii="AcadNusx" w:hAnsi="AcadNusx"/>
          <w:b/>
        </w:rPr>
      </w:pPr>
    </w:p>
    <w:p w14:paraId="01B80558" w14:textId="3E1F9695" w:rsidR="004F5C71" w:rsidRDefault="004F5C71" w:rsidP="00665C42">
      <w:pPr>
        <w:spacing w:after="0" w:line="360" w:lineRule="auto"/>
        <w:jc w:val="center"/>
        <w:rPr>
          <w:rFonts w:ascii="AcadNusx" w:hAnsi="AcadNusx"/>
          <w:b/>
        </w:rPr>
      </w:pPr>
    </w:p>
    <w:p w14:paraId="5CE0B82E" w14:textId="77777777" w:rsidR="004F5C71" w:rsidRDefault="004F5C71" w:rsidP="00665C42">
      <w:pPr>
        <w:spacing w:after="0" w:line="360" w:lineRule="auto"/>
        <w:jc w:val="center"/>
        <w:rPr>
          <w:rFonts w:ascii="AcadNusx" w:hAnsi="AcadNusx"/>
          <w:b/>
        </w:rPr>
      </w:pPr>
    </w:p>
    <w:p w14:paraId="03B40F2E" w14:textId="2C9AE51A" w:rsidR="007B332D" w:rsidRDefault="007B332D" w:rsidP="00665C42">
      <w:pPr>
        <w:spacing w:after="0" w:line="360" w:lineRule="auto"/>
        <w:jc w:val="center"/>
        <w:rPr>
          <w:rFonts w:ascii="AcadNusx" w:hAnsi="AcadNusx"/>
          <w:b/>
        </w:rPr>
      </w:pPr>
    </w:p>
    <w:p w14:paraId="4D53D3F6" w14:textId="77777777" w:rsidR="007B332D" w:rsidRPr="00E37C5C" w:rsidRDefault="007B332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58021719" w14:textId="4D3BF97D" w:rsidR="004F5C71" w:rsidRPr="007B332D" w:rsidRDefault="00D30223" w:rsidP="004F5C71">
      <w:pPr>
        <w:spacing w:after="0" w:line="240" w:lineRule="auto"/>
        <w:jc w:val="both"/>
        <w:rPr>
          <w:rFonts w:ascii="Sylfaen" w:hAnsi="Sylfaen" w:cs="Sylfaen"/>
          <w:b/>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4F5C71">
        <w:rPr>
          <w:rFonts w:ascii="Sylfaen" w:hAnsi="Sylfaen" w:cs="Arial"/>
          <w:lang w:val="ka-GE"/>
        </w:rPr>
        <w:t xml:space="preserve"> </w:t>
      </w:r>
      <w:r w:rsidR="00A3171A">
        <w:rPr>
          <w:rFonts w:ascii="Sylfaen" w:hAnsi="Sylfaen" w:cs="Arial"/>
          <w:lang w:val="ka-GE"/>
        </w:rPr>
        <w:t xml:space="preserve">(შემდგომში „შემსყიდველი)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4F5C71">
        <w:rPr>
          <w:rFonts w:ascii="Sylfaen" w:hAnsi="Sylfaen" w:cs="Sylfaen"/>
          <w:b/>
          <w:lang w:val="ka-GE"/>
        </w:rPr>
        <w:t xml:space="preserve">სამაშველო სასუნთქი აპარატების შესყიდვასთან დაკავშირებით </w:t>
      </w:r>
    </w:p>
    <w:p w14:paraId="2C3457DE" w14:textId="35A2CC3A" w:rsidR="004272D2" w:rsidRDefault="004272D2" w:rsidP="00191803">
      <w:pPr>
        <w:spacing w:line="240" w:lineRule="auto"/>
        <w:rPr>
          <w:rFonts w:ascii="Sylfaen" w:hAnsi="Sylfaen" w:cs="Sylfaen"/>
          <w:lang w:val="ka-GE"/>
        </w:rPr>
      </w:pP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p>
    <w:p w14:paraId="1F577F76" w14:textId="7226B33C" w:rsidR="00F45EB8" w:rsidRDefault="005B1472" w:rsidP="005B1472">
      <w:pPr>
        <w:jc w:val="both"/>
        <w:rPr>
          <w:rFonts w:ascii="Sylfaen" w:hAnsi="Sylfaen"/>
          <w:lang w:val="ka-GE"/>
        </w:rPr>
      </w:pPr>
      <w:r w:rsidRPr="005B1472">
        <w:rPr>
          <w:rFonts w:ascii="Sylfaen" w:hAnsi="Sylfaen" w:cs="Sylfaen"/>
          <w:lang w:val="ka-GE"/>
        </w:rPr>
        <w:t>წინამდებარე ტენდერში გამარჯვებული კომპანი</w:t>
      </w:r>
      <w:r w:rsidR="007B332D">
        <w:rPr>
          <w:rFonts w:ascii="Sylfaen" w:hAnsi="Sylfaen" w:cs="Sylfaen"/>
          <w:lang w:val="ka-GE"/>
        </w:rPr>
        <w:t>(ებ)</w:t>
      </w:r>
      <w:r w:rsidRPr="005B1472">
        <w:rPr>
          <w:rFonts w:ascii="Sylfaen" w:hAnsi="Sylfaen" w:cs="Sylfaen"/>
          <w:lang w:val="ka-GE"/>
        </w:rPr>
        <w:t xml:space="preserve">ა ვალდებულია უზრუნველყოს </w:t>
      </w:r>
      <w:r w:rsidR="004F5C71">
        <w:rPr>
          <w:rFonts w:ascii="Sylfaen" w:hAnsi="Sylfaen" w:cs="Sylfaen"/>
          <w:lang w:val="ka-GE"/>
        </w:rPr>
        <w:t xml:space="preserve">ტექნიკურ დავალების შესაბამისად </w:t>
      </w:r>
      <w:r w:rsidRPr="005B1472">
        <w:rPr>
          <w:rFonts w:ascii="Sylfaen" w:hAnsi="Sylfaen" w:cs="Sylfaen"/>
          <w:lang w:val="ka-GE"/>
        </w:rPr>
        <w:t>დანართი N</w:t>
      </w:r>
      <w:r w:rsidR="00A3171A">
        <w:rPr>
          <w:rFonts w:ascii="Sylfaen" w:hAnsi="Sylfaen" w:cs="Sylfaen"/>
          <w:lang w:val="ka-GE"/>
        </w:rPr>
        <w:t>1</w:t>
      </w:r>
      <w:r w:rsidRPr="005B1472">
        <w:rPr>
          <w:rFonts w:ascii="Sylfaen" w:hAnsi="Sylfaen" w:cs="Sylfaen"/>
          <w:lang w:val="ka-GE"/>
        </w:rPr>
        <w:t>-ი</w:t>
      </w:r>
      <w:r w:rsidR="00A3171A">
        <w:rPr>
          <w:rFonts w:ascii="Sylfaen" w:hAnsi="Sylfaen" w:cs="Sylfaen"/>
          <w:lang w:val="ka-GE"/>
        </w:rPr>
        <w:t>თ განსაზღვრულ</w:t>
      </w:r>
      <w:r w:rsidR="007B332D">
        <w:rPr>
          <w:rFonts w:ascii="Sylfaen" w:hAnsi="Sylfaen" w:cs="Sylfaen"/>
          <w:lang w:val="ka-GE"/>
        </w:rPr>
        <w:t>ი</w:t>
      </w:r>
      <w:r w:rsidRPr="005B1472">
        <w:rPr>
          <w:rFonts w:ascii="Sylfaen" w:hAnsi="Sylfaen" w:cs="Sylfaen"/>
          <w:lang w:val="ka-GE"/>
        </w:rPr>
        <w:t xml:space="preserve"> </w:t>
      </w:r>
      <w:r w:rsidR="007B332D">
        <w:rPr>
          <w:rFonts w:ascii="Sylfaen" w:hAnsi="Sylfaen"/>
          <w:lang w:val="ka-GE"/>
        </w:rPr>
        <w:t xml:space="preserve">პოზიციების მოწოდება </w:t>
      </w:r>
    </w:p>
    <w:p w14:paraId="0353AF42" w14:textId="3AAE10D2" w:rsidR="001B055A" w:rsidRPr="00F45EB8" w:rsidRDefault="001B055A" w:rsidP="001B055A">
      <w:pPr>
        <w:spacing w:after="0" w:line="240" w:lineRule="auto"/>
        <w:jc w:val="both"/>
        <w:rPr>
          <w:rFonts w:ascii="Sylfaen" w:hAnsi="Sylfaen" w:cs="Sylfaen"/>
          <w:b/>
          <w:bCs/>
          <w:lang w:val="ka-GE"/>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5136BBAB" w:rsidR="000353F8" w:rsidRDefault="006A2DAD" w:rsidP="00153785">
      <w:pPr>
        <w:spacing w:line="240" w:lineRule="auto"/>
        <w:rPr>
          <w:rFonts w:ascii="Sylfaen" w:hAnsi="Sylfaen" w:cs="Sylfaen"/>
          <w:lang w:val="ka-GE"/>
        </w:rPr>
      </w:pPr>
      <w:r>
        <w:rPr>
          <w:rFonts w:ascii="Sylfaen" w:hAnsi="Sylfaen" w:cs="Sylfaen"/>
          <w:lang w:val="ka-GE"/>
        </w:rPr>
        <w:t>სამაშველო</w:t>
      </w:r>
      <w:bookmarkStart w:id="0" w:name="_GoBack"/>
      <w:bookmarkEnd w:id="0"/>
      <w:r w:rsidR="004F5C71">
        <w:rPr>
          <w:rFonts w:ascii="Sylfaen" w:hAnsi="Sylfaen" w:cs="Sylfaen"/>
          <w:lang w:val="ka-GE"/>
        </w:rPr>
        <w:t xml:space="preserve"> სასუნთქი აპარატების</w:t>
      </w:r>
      <w:r w:rsidR="007B332D">
        <w:rPr>
          <w:rFonts w:ascii="Sylfaen" w:hAnsi="Sylfaen" w:cs="Sylfaen"/>
          <w:lang w:val="ka-GE"/>
        </w:rPr>
        <w:t xml:space="preserve"> რაოდენობა და სპეციფიკაცია მოცემულია </w:t>
      </w:r>
      <w:r w:rsidR="004F5C71">
        <w:rPr>
          <w:rFonts w:ascii="Sylfaen" w:hAnsi="Sylfaen" w:cs="Sylfaen"/>
          <w:lang w:val="ka-GE"/>
        </w:rPr>
        <w:t xml:space="preserve">ტექნიკური დავალების ფაილის სახით. </w:t>
      </w:r>
    </w:p>
    <w:p w14:paraId="770C26CC" w14:textId="29946DA9" w:rsidR="000B1F3B" w:rsidRPr="00F45EB8" w:rsidRDefault="000B1F3B" w:rsidP="000353F8">
      <w:pPr>
        <w:spacing w:after="0" w:line="240" w:lineRule="auto"/>
        <w:jc w:val="both"/>
        <w:rPr>
          <w:rFonts w:ascii="Sylfaen" w:hAnsi="Sylfaen" w:cs="Sylfaen"/>
          <w:b/>
          <w:bCs/>
          <w:lang w:val="ka-GE"/>
        </w:rPr>
      </w:pPr>
    </w:p>
    <w:p w14:paraId="59174C02" w14:textId="77777777" w:rsidR="00A82C8B" w:rsidRDefault="000B1F3B" w:rsidP="000353F8">
      <w:pPr>
        <w:spacing w:after="0" w:line="240" w:lineRule="auto"/>
        <w:jc w:val="both"/>
        <w:rPr>
          <w:rFonts w:ascii="Sylfaen" w:hAnsi="Sylfaen" w:cs="Sylfaen"/>
          <w:b/>
          <w:bCs/>
          <w:i/>
          <w:lang w:val="ka-GE"/>
        </w:rPr>
      </w:pPr>
      <w:r w:rsidRPr="00A82C8B">
        <w:rPr>
          <w:rFonts w:ascii="Sylfaen" w:hAnsi="Sylfaen" w:cs="Sylfaen"/>
          <w:b/>
          <w:bCs/>
          <w:i/>
          <w:lang w:val="ka-GE"/>
        </w:rPr>
        <w:t xml:space="preserve">შენიშვნა: </w:t>
      </w:r>
    </w:p>
    <w:p w14:paraId="3E3FBEF7" w14:textId="23059DE9" w:rsidR="000B1F3B" w:rsidRDefault="007B332D" w:rsidP="00A82C8B">
      <w:pPr>
        <w:pStyle w:val="ListParagraph"/>
        <w:numPr>
          <w:ilvl w:val="0"/>
          <w:numId w:val="41"/>
        </w:numPr>
        <w:spacing w:after="0" w:line="240" w:lineRule="auto"/>
        <w:jc w:val="both"/>
        <w:rPr>
          <w:rFonts w:ascii="Sylfaen" w:hAnsi="Sylfaen" w:cs="Sylfaen"/>
          <w:bCs/>
          <w:i/>
          <w:lang w:val="ka-GE"/>
        </w:rPr>
      </w:pPr>
      <w:r w:rsidRPr="00A82C8B">
        <w:rPr>
          <w:rFonts w:ascii="Sylfaen" w:hAnsi="Sylfaen" w:cs="Sylfaen"/>
          <w:bCs/>
          <w:i/>
          <w:lang w:val="ka-GE"/>
        </w:rPr>
        <w:t xml:space="preserve">წარმოდგენილი ფოტომასალა არის საორიენტაციო და არა კონკრეტული მოთხოვნა. </w:t>
      </w:r>
    </w:p>
    <w:p w14:paraId="2237FE8B" w14:textId="3C25911D" w:rsidR="00A82C8B" w:rsidRPr="00A82C8B" w:rsidRDefault="00A82C8B"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შემსყიდველი იტოვებს უფლებას, რომ ტენდერის</w:t>
      </w:r>
      <w:r w:rsidR="0092136E">
        <w:rPr>
          <w:rFonts w:ascii="Sylfaen" w:hAnsi="Sylfaen" w:cs="Sylfaen"/>
          <w:bCs/>
          <w:i/>
          <w:lang w:val="ka-GE"/>
        </w:rPr>
        <w:t xml:space="preserve"> მიმდინაროებისა და/ან</w:t>
      </w:r>
      <w:r>
        <w:rPr>
          <w:rFonts w:ascii="Sylfaen" w:hAnsi="Sylfaen" w:cs="Sylfaen"/>
          <w:bCs/>
          <w:i/>
          <w:lang w:val="ka-GE"/>
        </w:rPr>
        <w:t xml:space="preserve"> დასრულების შემდეგ საჭიროების შემთხვევაში, მოხდეს რაოდენობის ცვილილება-კორექტირება. </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2950FB54"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A36B8D">
        <w:rPr>
          <w:rFonts w:ascii="Sylfaen" w:hAnsi="Sylfaen" w:cs="Sylfaen"/>
          <w:color w:val="222222"/>
          <w:shd w:val="clear" w:color="auto" w:fill="FFFFFF"/>
          <w:lang w:val="ka-GE"/>
        </w:rPr>
        <w:t>1</w:t>
      </w:r>
      <w:r w:rsidR="00D5623D">
        <w:rPr>
          <w:rFonts w:ascii="Sylfaen" w:hAnsi="Sylfaen" w:cs="Sylfaen"/>
          <w:color w:val="222222"/>
          <w:shd w:val="clear" w:color="auto" w:fill="FFFFFF"/>
          <w:lang w:val="ka-GE"/>
        </w:rPr>
        <w:t>-ის 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79CF3A38" w14:textId="1D8DB693" w:rsidR="00AD226E" w:rsidRDefault="00AD226E" w:rsidP="00F90B03">
      <w:pPr>
        <w:rPr>
          <w:rFonts w:ascii="Sylfaen" w:hAnsi="Sylfaen" w:cs="Sylfaen"/>
          <w:color w:val="222222"/>
          <w:shd w:val="clear" w:color="auto" w:fill="FFFFFF"/>
          <w:lang w:val="ka-GE"/>
        </w:rPr>
      </w:pPr>
      <w:r>
        <w:rPr>
          <w:rFonts w:ascii="Sylfaen" w:hAnsi="Sylfaen" w:cs="Sylfaen"/>
          <w:color w:val="222222"/>
          <w:shd w:val="clear" w:color="auto" w:fill="FFFFFF"/>
          <w:lang w:val="ka-GE"/>
        </w:rPr>
        <w:t>შენიშვნა: პრეტენდერტმა კომპანიამ</w:t>
      </w:r>
      <w:r w:rsidR="0092136E">
        <w:rPr>
          <w:rFonts w:ascii="Sylfaen" w:hAnsi="Sylfaen" w:cs="Sylfaen"/>
          <w:color w:val="222222"/>
          <w:shd w:val="clear" w:color="auto" w:fill="FFFFFF"/>
          <w:lang w:val="ka-GE"/>
        </w:rPr>
        <w:t xml:space="preserve"> მონაწილეობა შეუძლია მიიღოს როგორც ერთიან ლოტზე, ასევე ნაწილობრივ პოზიციებზე. </w:t>
      </w:r>
    </w:p>
    <w:p w14:paraId="5FEF6B21" w14:textId="63214193"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48788DCD" w:rsidR="001C6888" w:rsidRPr="004B7339" w:rsidRDefault="003657A5" w:rsidP="00122000">
      <w:pPr>
        <w:jc w:val="both"/>
        <w:rPr>
          <w:rFonts w:ascii="Sylfaen" w:hAnsi="Sylfaen" w:cs="Sylfaen"/>
          <w:lang w:val="ka-GE"/>
        </w:rPr>
      </w:pPr>
      <w:r w:rsidRPr="00E37C5C">
        <w:rPr>
          <w:rFonts w:ascii="Sylfaen" w:hAnsi="Sylfaen" w:cs="Sylfaen"/>
          <w:lang w:val="ka-GE"/>
        </w:rPr>
        <w:t>ხელშეკრულების გაფორმებიდან</w:t>
      </w:r>
      <w:r w:rsidR="00F64D93">
        <w:rPr>
          <w:rFonts w:ascii="Sylfaen" w:hAnsi="Sylfaen" w:cs="Sylfaen"/>
          <w:lang w:val="ka-GE"/>
        </w:rPr>
        <w:t>,</w:t>
      </w:r>
      <w:r w:rsidRPr="00E37C5C">
        <w:rPr>
          <w:rFonts w:ascii="Sylfaen" w:hAnsi="Sylfaen" w:cs="Sylfaen"/>
          <w:lang w:val="ka-GE"/>
        </w:rPr>
        <w:t xml:space="preserve"> </w:t>
      </w:r>
      <w:r w:rsidR="00F64D93">
        <w:rPr>
          <w:rFonts w:ascii="Sylfaen" w:hAnsi="Sylfaen" w:cs="Sylfaen"/>
          <w:lang w:val="ka-GE"/>
        </w:rPr>
        <w:t xml:space="preserve">შეთანხმებისამებრ სატენდერო წინადადებაში დაფიქსირებული გონივრულ ვადაში.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5F8843D0" w14:textId="3C011397" w:rsidR="00DC454F" w:rsidRDefault="00B04164" w:rsidP="001760C2">
      <w:pPr>
        <w:rPr>
          <w:rFonts w:ascii="Sylfaen" w:hAnsi="Sylfaen" w:cs="Sylfaen"/>
          <w:lang w:val="ka-GE"/>
        </w:rPr>
      </w:pPr>
      <w:r>
        <w:rPr>
          <w:rFonts w:ascii="Sylfaen" w:hAnsi="Sylfaen" w:cs="Sylfaen"/>
          <w:lang w:val="ka-GE"/>
        </w:rPr>
        <w:t xml:space="preserve">მისამართები </w:t>
      </w:r>
      <w:r w:rsidR="00F64D93">
        <w:rPr>
          <w:rFonts w:ascii="Sylfaen" w:hAnsi="Sylfaen" w:cs="Sylfaen"/>
          <w:lang w:val="ka-GE"/>
        </w:rPr>
        <w:t xml:space="preserve">კომპანიების მიხედვით: </w:t>
      </w:r>
    </w:p>
    <w:p w14:paraId="10596226" w14:textId="5952ED73" w:rsidR="00F64D93" w:rsidRDefault="00F64D93" w:rsidP="001760C2">
      <w:pPr>
        <w:rPr>
          <w:rFonts w:ascii="Sylfaen" w:hAnsi="Sylfaen" w:cs="Sylfaen"/>
          <w:lang w:val="ka-GE"/>
        </w:rPr>
      </w:pPr>
      <w:r>
        <w:rPr>
          <w:rFonts w:ascii="Sylfaen" w:hAnsi="Sylfaen" w:cs="Sylfaen"/>
          <w:lang w:val="ka-GE"/>
        </w:rPr>
        <w:t>შპს ჯორჯიან უოთერ ენდ ფაუერი“ - ქ თბილისი, წყალსადენის ქ 7</w:t>
      </w:r>
    </w:p>
    <w:p w14:paraId="417E862E" w14:textId="77777777" w:rsidR="00A36B8D" w:rsidRDefault="00A36B8D" w:rsidP="00FD35B5">
      <w:pPr>
        <w:rPr>
          <w:rFonts w:ascii="Sylfaen" w:hAnsi="Sylfaen" w:cs="Sylfaen"/>
          <w:b/>
          <w:lang w:val="ka-GE"/>
        </w:rPr>
      </w:pPr>
    </w:p>
    <w:p w14:paraId="5C93B2EF" w14:textId="77777777" w:rsidR="00E711C6" w:rsidRDefault="00E711C6" w:rsidP="00E711C6">
      <w:pPr>
        <w:spacing w:after="0" w:line="240" w:lineRule="auto"/>
        <w:rPr>
          <w:rFonts w:ascii="Sylfaen" w:hAnsi="Sylfaen" w:cs="Sylfaen"/>
          <w:lang w:val="ka-GE"/>
        </w:rPr>
      </w:pPr>
    </w:p>
    <w:p w14:paraId="279FBE52" w14:textId="674CA62F" w:rsidR="00C86727" w:rsidRPr="00E711C6" w:rsidRDefault="00E711C6" w:rsidP="00E711C6">
      <w:pPr>
        <w:spacing w:after="0" w:line="240" w:lineRule="auto"/>
        <w:rPr>
          <w:rFonts w:ascii="Sylfaen" w:hAnsi="Sylfaen"/>
          <w:lang w:val="ka-GE"/>
        </w:rPr>
      </w:pPr>
      <w:r w:rsidRPr="00AD71C5">
        <w:rPr>
          <w:rFonts w:ascii="Sylfaen" w:hAnsi="Sylfaen" w:cs="Sylfaen"/>
          <w:b/>
          <w:lang w:val="ka-GE"/>
        </w:rPr>
        <w:lastRenderedPageBreak/>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13B5C155" w:rsidR="00000015" w:rsidRPr="00C86727" w:rsidRDefault="00000015" w:rsidP="00615606">
      <w:pPr>
        <w:pStyle w:val="ListParagraph"/>
        <w:spacing w:after="0" w:line="240" w:lineRule="auto"/>
        <w:ind w:left="0"/>
        <w:jc w:val="both"/>
        <w:rPr>
          <w:rFonts w:ascii="Sylfaen" w:hAnsi="Sylfaen"/>
          <w:b/>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04B4902F"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დანართი N</w:t>
      </w:r>
      <w:r w:rsidR="00A36B8D">
        <w:rPr>
          <w:rFonts w:ascii="Sylfaen" w:hAnsi="Sylfaen" w:cs="Sylfaen"/>
          <w:lang w:val="ka-GE"/>
        </w:rPr>
        <w:t>1</w:t>
      </w:r>
      <w:r w:rsidRPr="00F64D93">
        <w:rPr>
          <w:rFonts w:ascii="Sylfaen" w:hAnsi="Sylfaen" w:cs="Sylfaen"/>
          <w:lang w:val="ka-GE"/>
        </w:rPr>
        <w:t>-ის მიხედვით შემოთავაზების სრულად შევსება - მწარმოებელი ქვეყანა, ბრენ</w:t>
      </w:r>
      <w:r>
        <w:rPr>
          <w:rFonts w:ascii="Sylfaen" w:hAnsi="Sylfaen" w:cs="Sylfaen"/>
          <w:lang w:val="ka-GE"/>
        </w:rPr>
        <w:t xml:space="preserve">დი/მოდელი, სპეციფიკაციები, ფასი (ეროვნულ ვალუტაში ყველა გადასახადის გათვალისწინებით), </w:t>
      </w:r>
      <w:r w:rsidRPr="00F64D93">
        <w:rPr>
          <w:rFonts w:ascii="Sylfaen" w:hAnsi="Sylfaen" w:cs="Sylfaen"/>
          <w:lang w:val="ka-GE"/>
        </w:rPr>
        <w:t>საგარანტიო პერიოდ</w:t>
      </w:r>
      <w:r>
        <w:rPr>
          <w:rFonts w:ascii="Sylfaen" w:hAnsi="Sylfaen" w:cs="Sylfaen"/>
          <w:lang w:val="ka-GE"/>
        </w:rPr>
        <w:t>ი (</w:t>
      </w:r>
      <w:r w:rsidRPr="00F64D93">
        <w:rPr>
          <w:rFonts w:ascii="Sylfaen" w:hAnsi="Sylfaen" w:cs="Sylfaen"/>
          <w:lang w:val="ka-GE"/>
        </w:rPr>
        <w:t>ასეთის არსებობის შემთხვევაში</w:t>
      </w:r>
      <w:r>
        <w:rPr>
          <w:rFonts w:ascii="Sylfaen" w:hAnsi="Sylfaen" w:cs="Sylfaen"/>
          <w:lang w:val="ka-GE"/>
        </w:rPr>
        <w:t>)</w:t>
      </w:r>
      <w:r w:rsidRPr="00F64D93">
        <w:rPr>
          <w:rFonts w:ascii="Sylfaen" w:hAnsi="Sylfaen" w:cs="Sylfaen"/>
          <w:lang w:val="ka-GE"/>
        </w:rPr>
        <w:t xml:space="preserve">, მოწოდების ვადა. </w:t>
      </w:r>
    </w:p>
    <w:p w14:paraId="1CA80C77" w14:textId="1F452105"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მწარმოებლის მიერ გაცემული ხარისხის დამ</w:t>
      </w:r>
      <w:r w:rsidR="00A82C8B">
        <w:rPr>
          <w:rFonts w:ascii="Sylfaen" w:hAnsi="Sylfaen" w:cs="Sylfaen"/>
          <w:lang w:val="ka-GE"/>
        </w:rPr>
        <w:t>ა</w:t>
      </w:r>
      <w:r w:rsidRPr="00F64D93">
        <w:rPr>
          <w:rFonts w:ascii="Sylfaen" w:hAnsi="Sylfaen" w:cs="Sylfaen"/>
          <w:lang w:val="ka-GE"/>
        </w:rPr>
        <w:t>დასტურებელი დოკუმენტი - სერტიფიკატი, სადაც დეტალურად იქნება აღწერილი შემოთავაზების ტექნიკურ</w:t>
      </w:r>
      <w:r w:rsidR="004F5C71">
        <w:rPr>
          <w:rFonts w:ascii="Sylfaen" w:hAnsi="Sylfaen" w:cs="Sylfaen"/>
          <w:lang w:val="ka-GE"/>
        </w:rPr>
        <w:t>ი მახასიათებლები და ფოტომასალა და გამოყენების წესები;</w:t>
      </w:r>
    </w:p>
    <w:p w14:paraId="47B7B148"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კომპანიის სრული რეკვიზიტები;</w:t>
      </w:r>
    </w:p>
    <w:p w14:paraId="780B0CE7" w14:textId="174BD299"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ამონაწერი სამეწარმე</w:t>
      </w:r>
      <w:r w:rsidR="00A92F48">
        <w:rPr>
          <w:rFonts w:ascii="Sylfaen" w:hAnsi="Sylfaen" w:cs="Sylfaen"/>
          <w:lang w:val="ka-GE"/>
        </w:rPr>
        <w:t>ო რეესტრიდან, განახლებული ბოლო 3</w:t>
      </w:r>
      <w:r w:rsidRPr="00F64D93">
        <w:rPr>
          <w:rFonts w:ascii="Sylfaen" w:hAnsi="Sylfaen" w:cs="Sylfaen"/>
          <w:lang w:val="ka-GE"/>
        </w:rPr>
        <w:t xml:space="preserve"> თვის განმავლობაში. </w:t>
      </w:r>
    </w:p>
    <w:p w14:paraId="5029CA51" w14:textId="77777777" w:rsidR="00F64D93" w:rsidRPr="001F2BD1" w:rsidRDefault="00F64D93" w:rsidP="00AA511B">
      <w:pPr>
        <w:spacing w:before="240" w:after="160"/>
        <w:jc w:val="both"/>
        <w:rPr>
          <w:rFonts w:ascii="Sylfaen" w:hAnsi="Sylfaen"/>
          <w:b/>
        </w:rPr>
      </w:pPr>
    </w:p>
    <w:p w14:paraId="762675D8" w14:textId="0DFAD179" w:rsidR="00E45EB8" w:rsidRDefault="00E90A78" w:rsidP="00993D47">
      <w:pPr>
        <w:spacing w:after="0" w:line="360" w:lineRule="auto"/>
        <w:jc w:val="both"/>
        <w:rPr>
          <w:rFonts w:ascii="Sylfaen" w:hAnsi="Sylfaen"/>
          <w:b/>
          <w:lang w:val="ka-GE"/>
        </w:rPr>
      </w:pPr>
      <w:r>
        <w:rPr>
          <w:rFonts w:ascii="Sylfaen" w:hAnsi="Sylfaen" w:cs="Sylfaen"/>
          <w:b/>
          <w:lang w:val="ka-GE"/>
        </w:rPr>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44EE84C"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3CDC9634"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lastRenderedPageBreak/>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385CE477" w:rsidR="007E0304"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5EB58085" w14:textId="541A4E63" w:rsidR="00A92F48" w:rsidRPr="00E37C5C" w:rsidRDefault="00A92F48" w:rsidP="00BD74F8">
      <w:pPr>
        <w:spacing w:after="0" w:line="360" w:lineRule="auto"/>
        <w:ind w:left="360"/>
        <w:rPr>
          <w:rFonts w:ascii="Sylfaen" w:hAnsi="Sylfaen"/>
          <w:lang w:val="ka-GE"/>
        </w:rPr>
      </w:pPr>
      <w:r>
        <w:rPr>
          <w:rFonts w:ascii="Sylfaen" w:hAnsi="Sylfaen"/>
          <w:lang w:val="ka-GE"/>
        </w:rPr>
        <w:t xml:space="preserve">1.12.4 </w:t>
      </w:r>
      <w:r w:rsidRPr="00B90F6C">
        <w:rPr>
          <w:rFonts w:ascii="Sylfaen" w:hAnsi="Sylfaen"/>
          <w:b/>
          <w:lang w:val="ka-GE"/>
        </w:rPr>
        <w:t>ელექტრონულ ტენდერში მონაწილეობა არის უფასო.</w:t>
      </w:r>
      <w:r>
        <w:rPr>
          <w:rFonts w:ascii="Sylfaen" w:hAnsi="Sylfaen"/>
          <w:lang w:val="ka-GE"/>
        </w:rPr>
        <w:t xml:space="preserve"> </w:t>
      </w:r>
    </w:p>
    <w:p w14:paraId="0D36F30C" w14:textId="77777777" w:rsidR="00CD267E" w:rsidRDefault="00CD267E" w:rsidP="00CC4789">
      <w:pPr>
        <w:spacing w:after="0" w:line="360" w:lineRule="auto"/>
        <w:jc w:val="both"/>
        <w:rPr>
          <w:rFonts w:ascii="Sylfaen" w:hAnsi="Sylfaen" w:cs="Sylfaen"/>
          <w:b/>
          <w:u w:val="single"/>
          <w:lang w:val="ka-GE"/>
        </w:rPr>
      </w:pPr>
    </w:p>
    <w:p w14:paraId="23FCCCCA" w14:textId="10986EDE" w:rsidR="00615606" w:rsidRDefault="00615606" w:rsidP="00CC4789">
      <w:pPr>
        <w:spacing w:after="0" w:line="360" w:lineRule="auto"/>
        <w:jc w:val="both"/>
        <w:rPr>
          <w:rStyle w:val="Hyperlink"/>
          <w:rFonts w:ascii="Sylfaen" w:hAnsi="Sylfaen" w:cs="Sylfaen"/>
          <w:b/>
          <w:lang w:val="ka-GE"/>
        </w:rPr>
      </w:pP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lastRenderedPageBreak/>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C9D8C" w14:textId="77777777" w:rsidR="001B7A88" w:rsidRDefault="001B7A88" w:rsidP="007902EA">
      <w:pPr>
        <w:spacing w:after="0" w:line="240" w:lineRule="auto"/>
      </w:pPr>
      <w:r>
        <w:separator/>
      </w:r>
    </w:p>
  </w:endnote>
  <w:endnote w:type="continuationSeparator" w:id="0">
    <w:p w14:paraId="2CEF7DAE" w14:textId="77777777" w:rsidR="001B7A88" w:rsidRDefault="001B7A8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EBAE4B1" w:rsidR="004A3BD8" w:rsidRDefault="004A3BD8">
        <w:pPr>
          <w:pStyle w:val="Footer"/>
          <w:jc w:val="right"/>
        </w:pPr>
        <w:r>
          <w:fldChar w:fldCharType="begin"/>
        </w:r>
        <w:r>
          <w:instrText xml:space="preserve"> PAGE   \* MERGEFORMAT </w:instrText>
        </w:r>
        <w:r>
          <w:fldChar w:fldCharType="separate"/>
        </w:r>
        <w:r w:rsidR="006A2DAD">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C9B1A" w14:textId="77777777" w:rsidR="001B7A88" w:rsidRDefault="001B7A88" w:rsidP="007902EA">
      <w:pPr>
        <w:spacing w:after="0" w:line="240" w:lineRule="auto"/>
      </w:pPr>
      <w:r>
        <w:separator/>
      </w:r>
    </w:p>
  </w:footnote>
  <w:footnote w:type="continuationSeparator" w:id="0">
    <w:p w14:paraId="1FB71589" w14:textId="77777777" w:rsidR="001B7A88" w:rsidRDefault="001B7A8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39"/>
  </w:num>
  <w:num w:numId="5">
    <w:abstractNumId w:val="17"/>
  </w:num>
  <w:num w:numId="6">
    <w:abstractNumId w:val="6"/>
  </w:num>
  <w:num w:numId="7">
    <w:abstractNumId w:val="5"/>
  </w:num>
  <w:num w:numId="8">
    <w:abstractNumId w:val="32"/>
  </w:num>
  <w:num w:numId="9">
    <w:abstractNumId w:val="36"/>
  </w:num>
  <w:num w:numId="10">
    <w:abstractNumId w:val="20"/>
  </w:num>
  <w:num w:numId="11">
    <w:abstractNumId w:val="10"/>
  </w:num>
  <w:num w:numId="12">
    <w:abstractNumId w:val="15"/>
  </w:num>
  <w:num w:numId="13">
    <w:abstractNumId w:val="28"/>
  </w:num>
  <w:num w:numId="14">
    <w:abstractNumId w:val="21"/>
  </w:num>
  <w:num w:numId="15">
    <w:abstractNumId w:val="13"/>
  </w:num>
  <w:num w:numId="16">
    <w:abstractNumId w:val="34"/>
  </w:num>
  <w:num w:numId="17">
    <w:abstractNumId w:val="26"/>
  </w:num>
  <w:num w:numId="18">
    <w:abstractNumId w:val="24"/>
  </w:num>
  <w:num w:numId="19">
    <w:abstractNumId w:val="9"/>
  </w:num>
  <w:num w:numId="20">
    <w:abstractNumId w:val="2"/>
  </w:num>
  <w:num w:numId="21">
    <w:abstractNumId w:val="38"/>
  </w:num>
  <w:num w:numId="22">
    <w:abstractNumId w:val="40"/>
  </w:num>
  <w:num w:numId="23">
    <w:abstractNumId w:val="16"/>
  </w:num>
  <w:num w:numId="24">
    <w:abstractNumId w:val="35"/>
  </w:num>
  <w:num w:numId="25">
    <w:abstractNumId w:val="12"/>
  </w:num>
  <w:num w:numId="26">
    <w:abstractNumId w:val="31"/>
  </w:num>
  <w:num w:numId="27">
    <w:abstractNumId w:val="4"/>
  </w:num>
  <w:num w:numId="28">
    <w:abstractNumId w:val="29"/>
  </w:num>
  <w:num w:numId="29">
    <w:abstractNumId w:val="27"/>
  </w:num>
  <w:num w:numId="30">
    <w:abstractNumId w:val="33"/>
  </w:num>
  <w:num w:numId="31">
    <w:abstractNumId w:val="37"/>
  </w:num>
  <w:num w:numId="32">
    <w:abstractNumId w:val="30"/>
  </w:num>
  <w:num w:numId="33">
    <w:abstractNumId w:val="14"/>
  </w:num>
  <w:num w:numId="34">
    <w:abstractNumId w:val="22"/>
  </w:num>
  <w:num w:numId="35">
    <w:abstractNumId w:val="23"/>
  </w:num>
  <w:num w:numId="36">
    <w:abstractNumId w:val="8"/>
  </w:num>
  <w:num w:numId="37">
    <w:abstractNumId w:val="3"/>
  </w:num>
  <w:num w:numId="38">
    <w:abstractNumId w:val="25"/>
  </w:num>
  <w:num w:numId="39">
    <w:abstractNumId w:val="18"/>
  </w:num>
  <w:num w:numId="40">
    <w:abstractNumId w:val="7"/>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2AC2"/>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000"/>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B7A88"/>
    <w:rsid w:val="001C112D"/>
    <w:rsid w:val="001C2BF2"/>
    <w:rsid w:val="001C6888"/>
    <w:rsid w:val="001C7577"/>
    <w:rsid w:val="001D3B12"/>
    <w:rsid w:val="001D63C9"/>
    <w:rsid w:val="001E0053"/>
    <w:rsid w:val="001E0606"/>
    <w:rsid w:val="001E34C2"/>
    <w:rsid w:val="001F2BD1"/>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F36"/>
    <w:rsid w:val="00266CA0"/>
    <w:rsid w:val="00267D3F"/>
    <w:rsid w:val="00270BF2"/>
    <w:rsid w:val="00275958"/>
    <w:rsid w:val="00276895"/>
    <w:rsid w:val="00276F7A"/>
    <w:rsid w:val="002778A0"/>
    <w:rsid w:val="00277B37"/>
    <w:rsid w:val="00280200"/>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91B0E"/>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4F5C71"/>
    <w:rsid w:val="005111AB"/>
    <w:rsid w:val="00515452"/>
    <w:rsid w:val="005203C0"/>
    <w:rsid w:val="0052656B"/>
    <w:rsid w:val="00536345"/>
    <w:rsid w:val="00540038"/>
    <w:rsid w:val="00544856"/>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B83"/>
    <w:rsid w:val="005D7073"/>
    <w:rsid w:val="005E05B1"/>
    <w:rsid w:val="005E130F"/>
    <w:rsid w:val="005E57AE"/>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2DA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57527"/>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00D9C"/>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B2D"/>
    <w:rsid w:val="00876B9D"/>
    <w:rsid w:val="0088036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2136E"/>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0D9C"/>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6B8D"/>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2F48"/>
    <w:rsid w:val="00A935AC"/>
    <w:rsid w:val="00A96330"/>
    <w:rsid w:val="00AA19E9"/>
    <w:rsid w:val="00AA2ABB"/>
    <w:rsid w:val="00AA511B"/>
    <w:rsid w:val="00AB6F7C"/>
    <w:rsid w:val="00AC32F5"/>
    <w:rsid w:val="00AC394F"/>
    <w:rsid w:val="00AC494C"/>
    <w:rsid w:val="00AD226E"/>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0F6C"/>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4BBC-F7DD-4919-8C3C-8D1AD2F3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507</Words>
  <Characters>4288</Characters>
  <Application>Microsoft Office Word</Application>
  <DocSecurity>0</DocSecurity>
  <Lines>130</Lines>
  <Paragraphs>51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28</cp:revision>
  <cp:lastPrinted>2015-07-27T06:36:00Z</cp:lastPrinted>
  <dcterms:created xsi:type="dcterms:W3CDTF">2020-05-28T13:48:00Z</dcterms:created>
  <dcterms:modified xsi:type="dcterms:W3CDTF">2024-06-10T13:50:00Z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29bb7858ac009910811f661705fc82e27d8962e9608b2f81e8594124597f22d4</vt:lpwstr>
  </property>
</Properties>
</file>