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E37C5C" w:rsidRDefault="007D73CE" w:rsidP="00E1705B">
      <w:pPr>
        <w:spacing w:after="0" w:line="360" w:lineRule="auto"/>
        <w:jc w:val="both"/>
        <w:rPr>
          <w:rFonts w:ascii="Sylfaen" w:hAnsi="Sylfaen"/>
          <w:b/>
          <w:lang w:val="ka-GE"/>
        </w:rPr>
      </w:pPr>
    </w:p>
    <w:p w14:paraId="2192C57C" w14:textId="6E0C1B62" w:rsidR="009815C7" w:rsidRPr="00E37C5C" w:rsidRDefault="009815C7" w:rsidP="00E1705B">
      <w:pPr>
        <w:spacing w:after="0" w:line="240" w:lineRule="auto"/>
        <w:jc w:val="both"/>
        <w:rPr>
          <w:rFonts w:ascii="Sylfaen" w:hAnsi="Sylfaen" w:cs="Sylfaen"/>
          <w:b/>
        </w:rPr>
      </w:pPr>
    </w:p>
    <w:p w14:paraId="701FB870" w14:textId="3581803D" w:rsidR="009815C7" w:rsidRPr="00E37C5C" w:rsidRDefault="00A65FC7" w:rsidP="00E1705B">
      <w:pPr>
        <w:spacing w:after="0" w:line="240" w:lineRule="auto"/>
        <w:jc w:val="both"/>
        <w:rPr>
          <w:rFonts w:ascii="Sylfaen" w:hAnsi="Sylfaen" w:cs="Sylfaen"/>
          <w:b/>
        </w:rPr>
      </w:pPr>
      <w:r w:rsidRPr="00E37C5C">
        <w:rPr>
          <w:rFonts w:ascii="Sylfaen" w:hAnsi="Sylfaen" w:cs="Sylfaen"/>
          <w:b/>
          <w:noProof/>
        </w:rPr>
        <w:drawing>
          <wp:inline distT="0" distB="0" distL="0" distR="0" wp14:anchorId="442170D0" wp14:editId="51F1AE6F">
            <wp:extent cx="2038350" cy="1441029"/>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2038350" cy="1441029"/>
                    </a:xfrm>
                    <a:prstGeom prst="rect">
                      <a:avLst/>
                    </a:prstGeom>
                  </pic:spPr>
                </pic:pic>
              </a:graphicData>
            </a:graphic>
          </wp:inline>
        </w:drawing>
      </w:r>
    </w:p>
    <w:p w14:paraId="7F37A681" w14:textId="36CBBCDC" w:rsidR="009815C7" w:rsidRDefault="009815C7" w:rsidP="00E1705B">
      <w:pPr>
        <w:spacing w:after="0" w:line="240" w:lineRule="auto"/>
        <w:jc w:val="both"/>
        <w:rPr>
          <w:rFonts w:ascii="Sylfaen" w:hAnsi="Sylfaen" w:cs="Sylfaen"/>
          <w:b/>
        </w:rPr>
      </w:pPr>
    </w:p>
    <w:p w14:paraId="41190CFA" w14:textId="016C8168" w:rsidR="005F64B1" w:rsidRDefault="005F64B1" w:rsidP="00E1705B">
      <w:pPr>
        <w:spacing w:after="0" w:line="240" w:lineRule="auto"/>
        <w:jc w:val="both"/>
        <w:rPr>
          <w:rFonts w:ascii="Sylfaen" w:hAnsi="Sylfaen" w:cs="Sylfaen"/>
          <w:b/>
        </w:rPr>
      </w:pPr>
    </w:p>
    <w:p w14:paraId="3AAD2043" w14:textId="77777777" w:rsidR="005F64B1" w:rsidRPr="00E37C5C" w:rsidRDefault="005F64B1" w:rsidP="00E1705B">
      <w:pPr>
        <w:spacing w:after="0" w:line="240" w:lineRule="auto"/>
        <w:jc w:val="both"/>
        <w:rPr>
          <w:rFonts w:ascii="Sylfaen" w:hAnsi="Sylfaen" w:cs="Sylfaen"/>
          <w:b/>
        </w:rPr>
      </w:pPr>
    </w:p>
    <w:p w14:paraId="59A4622C" w14:textId="50A41665" w:rsidR="00794191" w:rsidRPr="008B31FD" w:rsidRDefault="00A65FC7" w:rsidP="00F60964">
      <w:pPr>
        <w:spacing w:after="0" w:line="240" w:lineRule="auto"/>
        <w:jc w:val="center"/>
        <w:rPr>
          <w:rFonts w:ascii="Sylfaen" w:hAnsi="Sylfaen" w:cs="Sylfaen"/>
          <w:b/>
          <w:sz w:val="28"/>
          <w:szCs w:val="28"/>
          <w:lang w:val="ka-GE"/>
        </w:rPr>
      </w:pPr>
      <w:r>
        <w:rPr>
          <w:rFonts w:ascii="Sylfaen" w:hAnsi="Sylfaen"/>
          <w:b/>
          <w:bCs/>
          <w:sz w:val="28"/>
          <w:szCs w:val="28"/>
          <w:lang w:val="ka-GE"/>
        </w:rPr>
        <w:t>ელექტრონული ტენდერი</w:t>
      </w:r>
      <w:r w:rsidR="006066BE">
        <w:rPr>
          <w:rFonts w:ascii="Sylfaen" w:hAnsi="Sylfaen"/>
          <w:b/>
          <w:bCs/>
          <w:sz w:val="28"/>
          <w:szCs w:val="28"/>
          <w:lang w:val="ka-GE"/>
        </w:rPr>
        <w:t>ს დოკუმენტაცია</w:t>
      </w:r>
      <w:r w:rsidR="00D20DFB">
        <w:rPr>
          <w:lang w:val="ka-GE"/>
        </w:rPr>
        <w:t xml:space="preserve"> </w:t>
      </w:r>
      <w:r w:rsidR="00F60964">
        <w:rPr>
          <w:rFonts w:ascii="Sylfaen" w:hAnsi="Sylfaen" w:cs="Sylfaen"/>
          <w:b/>
          <w:sz w:val="28"/>
          <w:szCs w:val="28"/>
          <w:lang w:val="ka-GE"/>
        </w:rPr>
        <w:t xml:space="preserve">კვარცით გამდიდრებული ქვიშის </w:t>
      </w:r>
      <w:r w:rsidR="00356613">
        <w:rPr>
          <w:rFonts w:ascii="Sylfaen" w:hAnsi="Sylfaen" w:cs="Sylfaen"/>
          <w:b/>
          <w:sz w:val="28"/>
          <w:szCs w:val="28"/>
          <w:lang w:val="ka-GE"/>
        </w:rPr>
        <w:t>შესყიდვაზე</w:t>
      </w:r>
    </w:p>
    <w:p w14:paraId="5C5114A8" w14:textId="5778AEF3" w:rsidR="009815C7" w:rsidRPr="00E37C5C" w:rsidRDefault="009815C7" w:rsidP="00E1705B">
      <w:pPr>
        <w:spacing w:after="0" w:line="240" w:lineRule="auto"/>
        <w:jc w:val="both"/>
        <w:rPr>
          <w:rFonts w:ascii="Sylfaen" w:hAnsi="Sylfaen" w:cs="Sylfaen"/>
          <w:b/>
          <w:lang w:val="ka-GE"/>
        </w:rPr>
      </w:pPr>
    </w:p>
    <w:p w14:paraId="093F24C3" w14:textId="77777777" w:rsidR="007D73CE" w:rsidRPr="00E37C5C" w:rsidRDefault="007D73CE" w:rsidP="00E1705B">
      <w:pPr>
        <w:jc w:val="both"/>
        <w:rPr>
          <w:rFonts w:ascii="Sylfaen" w:hAnsi="Sylfaen"/>
          <w:lang w:val="ka-GE"/>
        </w:rPr>
      </w:pPr>
    </w:p>
    <w:p w14:paraId="002939F3" w14:textId="77777777" w:rsidR="00FD0DCD" w:rsidRPr="00E37C5C" w:rsidRDefault="00FD0DCD" w:rsidP="00E1705B">
      <w:pPr>
        <w:spacing w:after="0" w:line="360" w:lineRule="auto"/>
        <w:jc w:val="both"/>
        <w:rPr>
          <w:rFonts w:ascii="AcadNusx" w:hAnsi="AcadNusx"/>
          <w:b/>
        </w:rPr>
      </w:pPr>
    </w:p>
    <w:p w14:paraId="48A0C09F" w14:textId="77777777" w:rsidR="00FD0DCD" w:rsidRPr="00E37C5C" w:rsidRDefault="00FD0DCD" w:rsidP="00E1705B">
      <w:pPr>
        <w:spacing w:after="0" w:line="360" w:lineRule="auto"/>
        <w:jc w:val="both"/>
        <w:rPr>
          <w:rFonts w:ascii="AcadNusx" w:hAnsi="AcadNusx"/>
          <w:b/>
        </w:rPr>
      </w:pPr>
    </w:p>
    <w:p w14:paraId="5A0A6715" w14:textId="77777777" w:rsidR="00FD0DCD" w:rsidRPr="00E37C5C" w:rsidRDefault="00FD0DCD" w:rsidP="00E1705B">
      <w:pPr>
        <w:spacing w:after="0" w:line="360" w:lineRule="auto"/>
        <w:jc w:val="both"/>
        <w:rPr>
          <w:rFonts w:ascii="AcadNusx" w:hAnsi="AcadNusx"/>
          <w:b/>
        </w:rPr>
      </w:pPr>
    </w:p>
    <w:p w14:paraId="5C217841" w14:textId="77777777" w:rsidR="00FD0DCD" w:rsidRPr="00E37C5C" w:rsidRDefault="00FD0DCD" w:rsidP="00E1705B">
      <w:pPr>
        <w:spacing w:after="0" w:line="360" w:lineRule="auto"/>
        <w:jc w:val="both"/>
        <w:rPr>
          <w:rFonts w:ascii="AcadNusx" w:hAnsi="AcadNusx"/>
          <w:b/>
        </w:rPr>
      </w:pPr>
    </w:p>
    <w:p w14:paraId="0B0F3779" w14:textId="77777777" w:rsidR="00FD0DCD" w:rsidRPr="00E37C5C" w:rsidRDefault="00FD0DCD" w:rsidP="00E1705B">
      <w:pPr>
        <w:spacing w:after="0" w:line="360" w:lineRule="auto"/>
        <w:jc w:val="both"/>
        <w:rPr>
          <w:rFonts w:ascii="AcadNusx" w:hAnsi="AcadNusx"/>
          <w:b/>
        </w:rPr>
      </w:pPr>
    </w:p>
    <w:p w14:paraId="61CFD8F9" w14:textId="6A4EEDB0" w:rsidR="00FD0DCD" w:rsidRPr="00E37C5C" w:rsidRDefault="00FD0DCD" w:rsidP="00E1705B">
      <w:pPr>
        <w:spacing w:after="0" w:line="360" w:lineRule="auto"/>
        <w:jc w:val="both"/>
        <w:rPr>
          <w:rFonts w:ascii="AcadNusx" w:hAnsi="AcadNusx"/>
          <w:b/>
        </w:rPr>
      </w:pPr>
    </w:p>
    <w:p w14:paraId="71017BAF" w14:textId="3101DF35" w:rsidR="00D30223" w:rsidRPr="00E37C5C" w:rsidRDefault="00D30223" w:rsidP="00E1705B">
      <w:pPr>
        <w:spacing w:after="0" w:line="360" w:lineRule="auto"/>
        <w:jc w:val="both"/>
        <w:rPr>
          <w:rFonts w:ascii="AcadNusx" w:hAnsi="AcadNusx"/>
          <w:b/>
        </w:rPr>
      </w:pPr>
    </w:p>
    <w:p w14:paraId="2FDCBC90" w14:textId="2CE5CFA7" w:rsidR="00D30223" w:rsidRDefault="00D30223" w:rsidP="00E1705B">
      <w:pPr>
        <w:spacing w:after="0" w:line="360" w:lineRule="auto"/>
        <w:jc w:val="both"/>
        <w:rPr>
          <w:rFonts w:ascii="AcadNusx" w:hAnsi="AcadNusx"/>
          <w:b/>
        </w:rPr>
      </w:pPr>
    </w:p>
    <w:p w14:paraId="075C1502" w14:textId="555D3EE6" w:rsidR="00356613" w:rsidRDefault="00356613" w:rsidP="00E1705B">
      <w:pPr>
        <w:spacing w:after="0" w:line="360" w:lineRule="auto"/>
        <w:jc w:val="both"/>
        <w:rPr>
          <w:rFonts w:ascii="AcadNusx" w:hAnsi="AcadNusx"/>
          <w:b/>
        </w:rPr>
      </w:pPr>
    </w:p>
    <w:p w14:paraId="7542F00B" w14:textId="7CACFD0F" w:rsidR="00356613" w:rsidRDefault="00356613" w:rsidP="00E1705B">
      <w:pPr>
        <w:spacing w:after="0" w:line="360" w:lineRule="auto"/>
        <w:jc w:val="both"/>
        <w:rPr>
          <w:rFonts w:ascii="AcadNusx" w:hAnsi="AcadNusx"/>
          <w:b/>
        </w:rPr>
      </w:pPr>
    </w:p>
    <w:p w14:paraId="1375262F" w14:textId="2593628B" w:rsidR="00356613" w:rsidRDefault="00356613" w:rsidP="00E1705B">
      <w:pPr>
        <w:spacing w:after="0" w:line="360" w:lineRule="auto"/>
        <w:jc w:val="both"/>
        <w:rPr>
          <w:rFonts w:ascii="AcadNusx" w:hAnsi="AcadNusx"/>
          <w:b/>
        </w:rPr>
      </w:pPr>
    </w:p>
    <w:p w14:paraId="223826B2" w14:textId="77777777" w:rsidR="00356613" w:rsidRPr="00E37C5C" w:rsidRDefault="00356613" w:rsidP="00E1705B">
      <w:pPr>
        <w:spacing w:after="0" w:line="360" w:lineRule="auto"/>
        <w:jc w:val="both"/>
        <w:rPr>
          <w:rFonts w:ascii="AcadNusx" w:hAnsi="AcadNusx"/>
          <w:b/>
        </w:rPr>
      </w:pPr>
    </w:p>
    <w:p w14:paraId="248DF051" w14:textId="53AB9CAF" w:rsidR="00277B37" w:rsidRDefault="00277B37" w:rsidP="00E1705B">
      <w:pPr>
        <w:spacing w:after="0" w:line="360" w:lineRule="auto"/>
        <w:jc w:val="both"/>
        <w:rPr>
          <w:rFonts w:ascii="AcadNusx" w:hAnsi="AcadNusx"/>
          <w:b/>
        </w:rPr>
      </w:pPr>
    </w:p>
    <w:p w14:paraId="79A6C508" w14:textId="3EB342FB" w:rsidR="0070063C" w:rsidRDefault="0070063C" w:rsidP="00E1705B">
      <w:pPr>
        <w:spacing w:after="0" w:line="360" w:lineRule="auto"/>
        <w:jc w:val="both"/>
        <w:rPr>
          <w:rFonts w:ascii="AcadNusx" w:hAnsi="AcadNusx"/>
          <w:b/>
        </w:rPr>
      </w:pPr>
    </w:p>
    <w:p w14:paraId="7E1D7CDC" w14:textId="53E4963C" w:rsidR="0070063C" w:rsidRDefault="0070063C" w:rsidP="00E1705B">
      <w:pPr>
        <w:spacing w:after="0" w:line="360" w:lineRule="auto"/>
        <w:jc w:val="both"/>
        <w:rPr>
          <w:rFonts w:ascii="AcadNusx" w:hAnsi="AcadNusx"/>
          <w:b/>
        </w:rPr>
      </w:pPr>
    </w:p>
    <w:p w14:paraId="03645BEF" w14:textId="29EC5D09" w:rsidR="0070063C" w:rsidRDefault="0070063C" w:rsidP="00E1705B">
      <w:pPr>
        <w:spacing w:after="0" w:line="360" w:lineRule="auto"/>
        <w:jc w:val="both"/>
        <w:rPr>
          <w:rFonts w:ascii="AcadNusx" w:hAnsi="AcadNusx"/>
          <w:b/>
        </w:rPr>
      </w:pPr>
    </w:p>
    <w:p w14:paraId="6BB9ED58" w14:textId="66CBC417" w:rsidR="0070063C" w:rsidRDefault="0070063C" w:rsidP="00E1705B">
      <w:pPr>
        <w:spacing w:after="0" w:line="360" w:lineRule="auto"/>
        <w:jc w:val="both"/>
        <w:rPr>
          <w:rFonts w:ascii="AcadNusx" w:hAnsi="AcadNusx"/>
          <w:b/>
        </w:rPr>
      </w:pPr>
    </w:p>
    <w:p w14:paraId="322EA6DC" w14:textId="4A51DA7D" w:rsidR="00A65FC7" w:rsidRDefault="00A65FC7" w:rsidP="00E1705B">
      <w:pPr>
        <w:spacing w:after="0" w:line="360" w:lineRule="auto"/>
        <w:jc w:val="both"/>
        <w:rPr>
          <w:rFonts w:ascii="AcadNusx" w:hAnsi="AcadNusx"/>
          <w:b/>
        </w:rPr>
      </w:pPr>
    </w:p>
    <w:p w14:paraId="4137D244" w14:textId="77777777" w:rsidR="00A65FC7" w:rsidRDefault="00A65FC7" w:rsidP="00E1705B">
      <w:pPr>
        <w:spacing w:after="0" w:line="360" w:lineRule="auto"/>
        <w:jc w:val="both"/>
        <w:rPr>
          <w:rFonts w:ascii="AcadNusx" w:hAnsi="AcadNusx"/>
          <w:b/>
        </w:rPr>
      </w:pPr>
    </w:p>
    <w:p w14:paraId="48553491" w14:textId="77777777" w:rsidR="0070063C" w:rsidRDefault="0070063C" w:rsidP="00E1705B">
      <w:pPr>
        <w:spacing w:after="0" w:line="360" w:lineRule="auto"/>
        <w:jc w:val="both"/>
        <w:rPr>
          <w:rFonts w:ascii="AcadNusx" w:hAnsi="AcadNusx"/>
          <w:b/>
        </w:rPr>
      </w:pPr>
    </w:p>
    <w:p w14:paraId="72CFC4D2" w14:textId="77777777" w:rsidR="00DB7282" w:rsidRPr="00A810F0" w:rsidRDefault="00DB7282" w:rsidP="00DB7282">
      <w:pPr>
        <w:pStyle w:val="ListParagraph"/>
        <w:spacing w:line="240" w:lineRule="auto"/>
        <w:ind w:left="360"/>
        <w:jc w:val="both"/>
        <w:rPr>
          <w:rFonts w:ascii="Sylfaen" w:hAnsi="Sylfaen"/>
          <w:b/>
          <w:lang w:val="ka-GE"/>
        </w:rPr>
      </w:pPr>
    </w:p>
    <w:p w14:paraId="0C5A5BAC" w14:textId="07D433B1" w:rsidR="00C27890" w:rsidRPr="00C27890" w:rsidRDefault="001B055A" w:rsidP="00E1705B">
      <w:pPr>
        <w:pStyle w:val="ListParagraph"/>
        <w:numPr>
          <w:ilvl w:val="1"/>
          <w:numId w:val="33"/>
        </w:numPr>
        <w:spacing w:line="240" w:lineRule="auto"/>
        <w:jc w:val="both"/>
        <w:rPr>
          <w:rFonts w:ascii="Sylfaen" w:hAnsi="Sylfaen"/>
          <w:b/>
          <w:lang w:val="ka-GE"/>
        </w:rPr>
      </w:pPr>
      <w:r w:rsidRPr="00C27890">
        <w:rPr>
          <w:rFonts w:ascii="Sylfaen" w:hAnsi="Sylfaen"/>
          <w:b/>
          <w:lang w:val="ka-GE"/>
        </w:rPr>
        <w:lastRenderedPageBreak/>
        <w:t>შესყიდვის ობიექტის დასახელება</w:t>
      </w:r>
    </w:p>
    <w:p w14:paraId="22D4CDF1" w14:textId="38B2B540" w:rsidR="008647CD" w:rsidRPr="00191803" w:rsidRDefault="00D30223" w:rsidP="00E1705B">
      <w:pPr>
        <w:spacing w:line="240" w:lineRule="auto"/>
        <w:jc w:val="both"/>
        <w:rPr>
          <w:rFonts w:ascii="Sylfaen" w:hAnsi="Sylfaen"/>
          <w:b/>
          <w:lang w:val="ka-GE"/>
        </w:rPr>
      </w:pP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00A65FC7">
        <w:rPr>
          <w:rFonts w:ascii="Sylfaen" w:hAnsi="Sylfaen" w:cs="Sylfaen"/>
          <w:lang w:val="ka-GE"/>
        </w:rPr>
        <w:t>ჯორჯიან უოთერ ენდ ფაუერი“</w:t>
      </w:r>
      <w:r w:rsidRPr="00C27890">
        <w:rPr>
          <w:rFonts w:ascii="Sylfaen" w:hAnsi="Sylfaen"/>
          <w:lang w:val="ka-GE"/>
        </w:rPr>
        <w:t xml:space="preserve"> </w:t>
      </w:r>
      <w:r w:rsidR="00713EFC" w:rsidRPr="00C27890">
        <w:rPr>
          <w:rFonts w:ascii="Arial" w:hAnsi="Arial" w:cs="Arial"/>
        </w:rPr>
        <w:t>(</w:t>
      </w:r>
      <w:r w:rsidR="00A65FC7">
        <w:rPr>
          <w:rFonts w:ascii="Arial" w:hAnsi="Arial" w:cs="Arial"/>
        </w:rPr>
        <w:t>G</w:t>
      </w:r>
      <w:r w:rsidR="0070063C">
        <w:rPr>
          <w:rFonts w:ascii="Arial" w:hAnsi="Arial" w:cs="Arial"/>
        </w:rPr>
        <w:t>W</w:t>
      </w:r>
      <w:r w:rsidR="00A65FC7">
        <w:rPr>
          <w:rFonts w:ascii="Arial" w:hAnsi="Arial" w:cs="Arial"/>
        </w:rPr>
        <w:t>P</w:t>
      </w:r>
      <w:r w:rsidR="00713EFC" w:rsidRPr="00C27890">
        <w:rPr>
          <w:rFonts w:ascii="Arial" w:hAnsi="Arial" w:cs="Arial"/>
        </w:rPr>
        <w:t xml:space="preserve">) </w:t>
      </w:r>
      <w:r w:rsidR="00457067" w:rsidRPr="00C27890">
        <w:rPr>
          <w:rFonts w:ascii="Sylfaen" w:hAnsi="Sylfaen" w:cs="Sylfaen"/>
          <w:lang w:val="ka-GE"/>
        </w:rPr>
        <w:t>აცხადებს</w:t>
      </w:r>
      <w:r w:rsidR="008647CD" w:rsidRPr="00C27890">
        <w:rPr>
          <w:rFonts w:ascii="Sylfaen" w:hAnsi="Sylfaen" w:cs="Sylfaen"/>
          <w:lang w:val="ka-GE"/>
        </w:rPr>
        <w:t xml:space="preserve"> </w:t>
      </w:r>
      <w:r w:rsidR="00457067" w:rsidRPr="00C27890">
        <w:rPr>
          <w:rFonts w:ascii="Sylfaen" w:hAnsi="Sylfaen" w:cs="Sylfaen"/>
          <w:lang w:val="ka-GE"/>
        </w:rPr>
        <w:t xml:space="preserve">ელექტრონულ </w:t>
      </w:r>
      <w:r w:rsidR="008647CD" w:rsidRPr="00C27890">
        <w:rPr>
          <w:rFonts w:ascii="Sylfaen" w:hAnsi="Sylfaen" w:cs="Sylfaen"/>
          <w:lang w:val="ka-GE"/>
        </w:rPr>
        <w:t>ტენდერს</w:t>
      </w:r>
      <w:r w:rsidR="00055E1E" w:rsidRPr="00C27890">
        <w:rPr>
          <w:rFonts w:ascii="Sylfaen" w:hAnsi="Sylfaen" w:cs="Sylfaen"/>
          <w:lang w:val="ka-GE"/>
        </w:rPr>
        <w:t xml:space="preserve"> </w:t>
      </w:r>
      <w:r w:rsidR="00073F6C">
        <w:rPr>
          <w:rFonts w:ascii="Sylfaen" w:hAnsi="Sylfaen" w:cs="Calibri"/>
          <w:b/>
          <w:lang w:val="ka-GE"/>
        </w:rPr>
        <w:t>კვარცით გამდიდრებული ქვიშის</w:t>
      </w:r>
      <w:r w:rsidR="00191803" w:rsidRPr="00D02E9A">
        <w:rPr>
          <w:rFonts w:ascii="Sylfaen" w:hAnsi="Sylfaen" w:cs="Calibri"/>
          <w:b/>
          <w:lang w:val="ka-GE"/>
        </w:rPr>
        <w:t xml:space="preserve"> </w:t>
      </w:r>
      <w:r w:rsidR="006D51FE" w:rsidRPr="00D02E9A">
        <w:rPr>
          <w:rFonts w:ascii="Sylfaen" w:hAnsi="Sylfaen" w:cs="Calibri"/>
          <w:b/>
          <w:lang w:val="ka-GE"/>
        </w:rPr>
        <w:t xml:space="preserve"> </w:t>
      </w:r>
      <w:r w:rsidR="00C27890" w:rsidRPr="00C27890">
        <w:rPr>
          <w:rFonts w:ascii="Sylfaen" w:hAnsi="Sylfaen" w:cs="Calibri"/>
          <w:lang w:val="ka-GE"/>
        </w:rPr>
        <w:t>შესყიდვაზე</w:t>
      </w:r>
      <w:r w:rsidR="00A65FC7">
        <w:rPr>
          <w:rFonts w:ascii="Sylfaen" w:hAnsi="Sylfaen" w:cs="Calibri"/>
          <w:lang w:val="ka-GE"/>
        </w:rPr>
        <w:t xml:space="preserve"> დანართ N1-ში მოცემული მოცულობებისა და </w:t>
      </w:r>
      <w:r w:rsidR="00616DE3">
        <w:rPr>
          <w:rFonts w:ascii="Sylfaen" w:hAnsi="Sylfaen" w:cs="Sylfaen"/>
          <w:lang w:val="ka-GE"/>
        </w:rPr>
        <w:t xml:space="preserve">დანართ </w:t>
      </w:r>
      <w:r w:rsidR="00A65FC7">
        <w:rPr>
          <w:rFonts w:ascii="Sylfaen" w:hAnsi="Sylfaen" w:cs="Sylfaen"/>
        </w:rPr>
        <w:t>N2</w:t>
      </w:r>
      <w:r w:rsidR="00616DE3">
        <w:rPr>
          <w:rFonts w:ascii="Sylfaen" w:hAnsi="Sylfaen" w:cs="Sylfaen"/>
        </w:rPr>
        <w:t>-</w:t>
      </w:r>
      <w:r w:rsidR="00616DE3">
        <w:rPr>
          <w:rFonts w:ascii="Sylfaen" w:hAnsi="Sylfaen" w:cs="Sylfaen"/>
          <w:lang w:val="ka-GE"/>
        </w:rPr>
        <w:t>ში მოცემული სპეციფიკაციის შესაბამისად</w:t>
      </w:r>
      <w:r w:rsidR="00A65FC7">
        <w:rPr>
          <w:rFonts w:ascii="Sylfaen" w:hAnsi="Sylfaen" w:cs="Sylfaen"/>
          <w:lang w:val="ka-GE"/>
        </w:rPr>
        <w:t>.</w:t>
      </w:r>
    </w:p>
    <w:p w14:paraId="7053E482" w14:textId="2BD4F1C5" w:rsidR="006D51FE" w:rsidRDefault="006D51FE" w:rsidP="00E1705B">
      <w:pPr>
        <w:spacing w:after="0" w:line="240" w:lineRule="auto"/>
        <w:jc w:val="both"/>
        <w:rPr>
          <w:rFonts w:ascii="Sylfaen" w:hAnsi="Sylfaen" w:cs="Sylfaen"/>
          <w:lang w:val="ka-GE"/>
        </w:rPr>
      </w:pPr>
    </w:p>
    <w:p w14:paraId="74105FD2" w14:textId="23335614" w:rsidR="00C63B87" w:rsidRDefault="00616DE3" w:rsidP="00E1705B">
      <w:pPr>
        <w:spacing w:after="0" w:line="240" w:lineRule="auto"/>
        <w:jc w:val="both"/>
        <w:rPr>
          <w:rFonts w:ascii="Sylfaen" w:hAnsi="Sylfaen" w:cs="Sylfaen"/>
          <w:b/>
          <w:color w:val="FF0000"/>
          <w:u w:val="single"/>
          <w:lang w:val="ka-GE"/>
        </w:rPr>
      </w:pPr>
      <w:r w:rsidRPr="00C63B87">
        <w:rPr>
          <w:rFonts w:ascii="Sylfaen" w:hAnsi="Sylfaen" w:cs="Sylfaen"/>
          <w:b/>
          <w:u w:val="single"/>
          <w:lang w:val="ka-GE"/>
        </w:rPr>
        <w:t>შენიშვნა:</w:t>
      </w:r>
      <w:r w:rsidRPr="00C63B87">
        <w:rPr>
          <w:rFonts w:ascii="Sylfaen" w:hAnsi="Sylfaen" w:cs="Sylfaen"/>
          <w:u w:val="single"/>
          <w:lang w:val="ka-GE"/>
        </w:rPr>
        <w:t xml:space="preserve"> </w:t>
      </w:r>
      <w:r w:rsidR="00440A96" w:rsidRPr="00C63B87">
        <w:rPr>
          <w:rFonts w:ascii="Sylfaen" w:hAnsi="Sylfaen" w:cs="Sylfaen"/>
          <w:b/>
          <w:u w:val="single"/>
          <w:lang w:val="ka-GE"/>
        </w:rPr>
        <w:t xml:space="preserve">სისტემაში დაფიქსირებული ფასი უნდა იყოს </w:t>
      </w:r>
      <w:r w:rsidR="00A65FC7" w:rsidRPr="00C63B87">
        <w:rPr>
          <w:rFonts w:ascii="Sylfaen" w:hAnsi="Sylfaen" w:cs="Sylfaen"/>
          <w:b/>
          <w:u w:val="single"/>
          <w:lang w:val="ka-GE"/>
        </w:rPr>
        <w:t>GWP</w:t>
      </w:r>
      <w:r w:rsidR="00440A96" w:rsidRPr="00C63B87">
        <w:rPr>
          <w:rFonts w:ascii="Sylfaen" w:hAnsi="Sylfaen" w:cs="Sylfaen"/>
          <w:b/>
          <w:u w:val="single"/>
          <w:lang w:val="ka-GE"/>
        </w:rPr>
        <w:t xml:space="preserve">-ის </w:t>
      </w:r>
      <w:r w:rsidR="00C63B87" w:rsidRPr="00C63B87">
        <w:rPr>
          <w:rFonts w:ascii="Sylfaen" w:hAnsi="Sylfaen" w:cs="Sylfaen"/>
          <w:b/>
          <w:u w:val="single"/>
          <w:lang w:val="ka-GE"/>
        </w:rPr>
        <w:t>სატუმბ</w:t>
      </w:r>
      <w:r w:rsidR="00AA411D">
        <w:rPr>
          <w:rFonts w:ascii="Sylfaen" w:hAnsi="Sylfaen" w:cs="Sylfaen"/>
          <w:b/>
          <w:u w:val="single"/>
          <w:lang w:val="ka-GE"/>
        </w:rPr>
        <w:t>ო</w:t>
      </w:r>
      <w:r w:rsidR="00C63B87" w:rsidRPr="00C63B87">
        <w:rPr>
          <w:rFonts w:ascii="Sylfaen" w:hAnsi="Sylfaen" w:cs="Sylfaen"/>
          <w:b/>
          <w:u w:val="single"/>
          <w:lang w:val="ka-GE"/>
        </w:rPr>
        <w:t xml:space="preserve"> სადგურებში ტ</w:t>
      </w:r>
      <w:r w:rsidR="00232E4E">
        <w:rPr>
          <w:rFonts w:ascii="Sylfaen" w:hAnsi="Sylfaen" w:cs="Sylfaen"/>
          <w:b/>
          <w:u w:val="single"/>
          <w:lang w:val="ka-GE"/>
        </w:rPr>
        <w:t>რანსპორტირების გათვალისწინებით.</w:t>
      </w:r>
    </w:p>
    <w:p w14:paraId="326DBADD" w14:textId="77777777" w:rsidR="00AA411D" w:rsidRPr="00C63B87" w:rsidRDefault="00AA411D" w:rsidP="00E1705B">
      <w:pPr>
        <w:spacing w:after="0" w:line="240" w:lineRule="auto"/>
        <w:jc w:val="both"/>
        <w:rPr>
          <w:rFonts w:ascii="Sylfaen" w:hAnsi="Sylfaen" w:cs="Sylfaen"/>
          <w:b/>
          <w:u w:val="single"/>
          <w:lang w:val="ka-GE"/>
        </w:rPr>
      </w:pPr>
    </w:p>
    <w:p w14:paraId="154055E9" w14:textId="73233864" w:rsidR="00C63B87" w:rsidRPr="00AA411D" w:rsidRDefault="00C63B87" w:rsidP="00E1705B">
      <w:pPr>
        <w:spacing w:after="0" w:line="240" w:lineRule="auto"/>
        <w:jc w:val="both"/>
        <w:rPr>
          <w:rFonts w:ascii="Sylfaen" w:hAnsi="Sylfaen" w:cs="Sylfaen"/>
          <w:b/>
          <w:lang w:val="ka-GE"/>
        </w:rPr>
      </w:pPr>
      <w:r w:rsidRPr="00AA411D">
        <w:rPr>
          <w:rFonts w:ascii="Sylfaen" w:hAnsi="Sylfaen" w:cs="Sylfaen"/>
          <w:b/>
          <w:lang w:val="ka-GE"/>
        </w:rPr>
        <w:t xml:space="preserve">საქონლის მიწოდება უნდა განხორციელდეს შემდეგ მისამართებზე: </w:t>
      </w:r>
    </w:p>
    <w:p w14:paraId="1F378B56" w14:textId="5EEAFA1C" w:rsidR="009D5332" w:rsidRPr="003D3FED" w:rsidRDefault="009D5332" w:rsidP="009D5332">
      <w:pPr>
        <w:numPr>
          <w:ilvl w:val="0"/>
          <w:numId w:val="38"/>
        </w:numPr>
        <w:spacing w:before="100" w:beforeAutospacing="1" w:after="100" w:afterAutospacing="1" w:line="240" w:lineRule="auto"/>
        <w:rPr>
          <w:rFonts w:ascii="Sylfaen" w:hAnsi="Sylfaen"/>
          <w:color w:val="000000"/>
          <w:sz w:val="24"/>
          <w:szCs w:val="24"/>
        </w:rPr>
      </w:pPr>
      <w:r w:rsidRPr="003D3FED">
        <w:rPr>
          <w:rFonts w:ascii="Sylfaen" w:eastAsia="Helvetica" w:hAnsi="Sylfaen" w:cs="Helvetica"/>
          <w:color w:val="000000"/>
          <w:sz w:val="24"/>
          <w:szCs w:val="24"/>
        </w:rPr>
        <w:t>ქ</w:t>
      </w:r>
      <w:r w:rsidRPr="003D3FED">
        <w:rPr>
          <w:rFonts w:ascii="Sylfaen" w:hAnsi="Sylfaen"/>
          <w:color w:val="000000"/>
          <w:sz w:val="24"/>
          <w:szCs w:val="24"/>
        </w:rPr>
        <w:t xml:space="preserve">. </w:t>
      </w:r>
      <w:proofErr w:type="spellStart"/>
      <w:r w:rsidRPr="003D3FED">
        <w:rPr>
          <w:rFonts w:ascii="Sylfaen" w:eastAsia="Helvetica" w:hAnsi="Sylfaen" w:cs="Helvetica"/>
          <w:color w:val="000000"/>
          <w:sz w:val="24"/>
          <w:szCs w:val="24"/>
        </w:rPr>
        <w:t>თბილისი</w:t>
      </w:r>
      <w:proofErr w:type="spellEnd"/>
      <w:r w:rsidRPr="003D3FED">
        <w:rPr>
          <w:rFonts w:ascii="Sylfaen" w:hAnsi="Sylfaen"/>
          <w:color w:val="000000"/>
          <w:sz w:val="24"/>
          <w:szCs w:val="24"/>
        </w:rPr>
        <w:t xml:space="preserve">, </w:t>
      </w:r>
      <w:proofErr w:type="spellStart"/>
      <w:r w:rsidRPr="003D3FED">
        <w:rPr>
          <w:rFonts w:ascii="Sylfaen" w:eastAsia="Helvetica" w:hAnsi="Sylfaen" w:cs="Helvetica"/>
          <w:color w:val="000000"/>
          <w:sz w:val="24"/>
          <w:szCs w:val="24"/>
        </w:rPr>
        <w:t>შანავას</w:t>
      </w:r>
      <w:proofErr w:type="spellEnd"/>
      <w:r w:rsidRPr="003D3FED">
        <w:rPr>
          <w:rFonts w:ascii="Sylfaen" w:hAnsi="Sylfaen"/>
          <w:color w:val="000000"/>
          <w:sz w:val="24"/>
          <w:szCs w:val="24"/>
        </w:rPr>
        <w:t xml:space="preserve"> </w:t>
      </w:r>
      <w:r w:rsidRPr="003D3FED">
        <w:rPr>
          <w:rFonts w:ascii="Sylfaen" w:eastAsia="Helvetica" w:hAnsi="Sylfaen" w:cs="Helvetica"/>
          <w:color w:val="000000"/>
          <w:sz w:val="24"/>
          <w:szCs w:val="24"/>
        </w:rPr>
        <w:t>ქ</w:t>
      </w:r>
      <w:r w:rsidRPr="003D3FED">
        <w:rPr>
          <w:rFonts w:ascii="Sylfaen" w:hAnsi="Sylfaen"/>
          <w:color w:val="000000"/>
          <w:sz w:val="24"/>
          <w:szCs w:val="24"/>
        </w:rPr>
        <w:t>. N14 (</w:t>
      </w:r>
      <w:proofErr w:type="spellStart"/>
      <w:r w:rsidRPr="003D3FED">
        <w:rPr>
          <w:rFonts w:ascii="Sylfaen" w:eastAsia="Helvetica" w:hAnsi="Sylfaen" w:cs="Helvetica"/>
          <w:color w:val="000000"/>
          <w:sz w:val="24"/>
          <w:szCs w:val="24"/>
        </w:rPr>
        <w:t>ღრმაღელე</w:t>
      </w:r>
      <w:proofErr w:type="spellEnd"/>
      <w:r w:rsidRPr="003D3FED">
        <w:rPr>
          <w:rFonts w:ascii="Sylfaen" w:hAnsi="Sylfaen"/>
          <w:color w:val="000000"/>
          <w:sz w:val="24"/>
          <w:szCs w:val="24"/>
        </w:rPr>
        <w:t xml:space="preserve">) – </w:t>
      </w:r>
      <w:r w:rsidR="00BF45F5" w:rsidRPr="003D3FED">
        <w:rPr>
          <w:rFonts w:ascii="Sylfaen" w:hAnsi="Sylfaen"/>
          <w:color w:val="000000"/>
          <w:sz w:val="24"/>
          <w:szCs w:val="24"/>
        </w:rPr>
        <w:t>200</w:t>
      </w:r>
      <w:r w:rsidRPr="003D3FED">
        <w:rPr>
          <w:rFonts w:ascii="Sylfaen" w:hAnsi="Sylfaen"/>
          <w:color w:val="000000"/>
          <w:sz w:val="24"/>
          <w:szCs w:val="24"/>
        </w:rPr>
        <w:t xml:space="preserve"> </w:t>
      </w:r>
      <w:proofErr w:type="spellStart"/>
      <w:r w:rsidRPr="003D3FED">
        <w:rPr>
          <w:rFonts w:ascii="Sylfaen" w:eastAsia="Helvetica" w:hAnsi="Sylfaen" w:cs="Helvetica"/>
          <w:color w:val="000000"/>
          <w:sz w:val="24"/>
          <w:szCs w:val="24"/>
        </w:rPr>
        <w:t>კუბური</w:t>
      </w:r>
      <w:proofErr w:type="spellEnd"/>
      <w:r w:rsidRPr="003D3FED">
        <w:rPr>
          <w:rFonts w:ascii="Sylfaen" w:hAnsi="Sylfaen"/>
          <w:color w:val="000000"/>
          <w:sz w:val="24"/>
          <w:szCs w:val="24"/>
        </w:rPr>
        <w:t xml:space="preserve"> </w:t>
      </w:r>
      <w:proofErr w:type="spellStart"/>
      <w:r w:rsidRPr="003D3FED">
        <w:rPr>
          <w:rFonts w:ascii="Sylfaen" w:eastAsia="Helvetica" w:hAnsi="Sylfaen" w:cs="Helvetica"/>
          <w:color w:val="000000"/>
          <w:sz w:val="24"/>
          <w:szCs w:val="24"/>
        </w:rPr>
        <w:t>მეტრი</w:t>
      </w:r>
      <w:proofErr w:type="spellEnd"/>
      <w:r w:rsidRPr="003D3FED">
        <w:rPr>
          <w:rFonts w:ascii="Sylfaen" w:hAnsi="Sylfaen"/>
          <w:color w:val="000000"/>
          <w:sz w:val="24"/>
          <w:szCs w:val="24"/>
        </w:rPr>
        <w:t>;</w:t>
      </w:r>
    </w:p>
    <w:p w14:paraId="42C81158" w14:textId="302B96E8" w:rsidR="001B055A" w:rsidRPr="00E37C5C" w:rsidRDefault="000353F8" w:rsidP="00E1705B">
      <w:pPr>
        <w:spacing w:after="0" w:line="240" w:lineRule="auto"/>
        <w:jc w:val="both"/>
        <w:rPr>
          <w:rFonts w:ascii="Sylfaen" w:hAnsi="Sylfaen"/>
          <w:b/>
          <w:lang w:val="ka-GE"/>
        </w:rPr>
      </w:pPr>
      <w:r w:rsidRPr="00E37C5C">
        <w:rPr>
          <w:rFonts w:ascii="Sylfaen" w:hAnsi="Sylfaen"/>
          <w:b/>
          <w:lang w:val="ka-GE"/>
        </w:rPr>
        <w:t xml:space="preserve">1.2 </w:t>
      </w:r>
      <w:r w:rsidR="00974E5B">
        <w:rPr>
          <w:rFonts w:ascii="Sylfaen" w:hAnsi="Sylfaen"/>
          <w:b/>
          <w:lang w:val="ka-GE"/>
        </w:rPr>
        <w:t>საქონლის/</w:t>
      </w:r>
      <w:r w:rsidR="001B055A" w:rsidRPr="00E37C5C">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E37C5C" w:rsidRDefault="000353F8" w:rsidP="00E1705B">
      <w:pPr>
        <w:spacing w:after="0" w:line="240" w:lineRule="auto"/>
        <w:jc w:val="both"/>
        <w:rPr>
          <w:rFonts w:ascii="Sylfaen" w:hAnsi="Sylfaen" w:cs="Sylfaen"/>
          <w:lang w:val="ka-GE"/>
        </w:rPr>
      </w:pPr>
    </w:p>
    <w:p w14:paraId="036008C2" w14:textId="1EF54445" w:rsidR="000353F8" w:rsidRPr="00D7323D" w:rsidRDefault="007D28E1" w:rsidP="00E1705B">
      <w:pPr>
        <w:spacing w:after="0" w:line="240" w:lineRule="auto"/>
        <w:jc w:val="both"/>
        <w:rPr>
          <w:rFonts w:ascii="Sylfaen" w:hAnsi="Sylfaen" w:cs="Sylfaen"/>
          <w:b/>
          <w:bCs/>
          <w:lang w:val="ka-GE"/>
        </w:rPr>
      </w:pPr>
      <w:r>
        <w:rPr>
          <w:rFonts w:ascii="Sylfaen" w:hAnsi="Sylfaen" w:cs="Sylfaen"/>
          <w:lang w:val="ka-GE"/>
        </w:rPr>
        <w:t>მასალ</w:t>
      </w:r>
      <w:r w:rsidR="000F2607">
        <w:rPr>
          <w:rFonts w:ascii="Sylfaen" w:hAnsi="Sylfaen" w:cs="Sylfaen"/>
          <w:lang w:val="ka-GE"/>
        </w:rPr>
        <w:t>ი</w:t>
      </w:r>
      <w:r w:rsidR="007F3494">
        <w:rPr>
          <w:rFonts w:ascii="Sylfaen" w:hAnsi="Sylfaen" w:cs="Sylfaen"/>
          <w:lang w:val="ka-GE"/>
        </w:rPr>
        <w:t>ს</w:t>
      </w:r>
      <w:r w:rsidR="00C12ABD" w:rsidRPr="00C12ABD">
        <w:rPr>
          <w:rFonts w:ascii="Sylfaen" w:hAnsi="Sylfaen" w:cs="Sylfaen"/>
          <w:lang w:val="ka-GE"/>
        </w:rPr>
        <w:t xml:space="preserve"> </w:t>
      </w:r>
      <w:r w:rsidR="000353F8" w:rsidRPr="00E37C5C">
        <w:rPr>
          <w:rFonts w:ascii="Sylfaen" w:hAnsi="Sylfaen" w:cs="Sylfaen"/>
          <w:lang w:val="ka-GE"/>
        </w:rPr>
        <w:t>შესყიდვა</w:t>
      </w:r>
      <w:r w:rsidR="00A11F8F" w:rsidRPr="00E37C5C">
        <w:rPr>
          <w:rFonts w:ascii="Sylfaen" w:hAnsi="Sylfaen" w:cs="Sylfaen"/>
          <w:lang w:val="ka-GE"/>
        </w:rPr>
        <w:t xml:space="preserve"> </w:t>
      </w:r>
      <w:r w:rsidR="00C12ABD">
        <w:rPr>
          <w:rFonts w:ascii="Sylfaen" w:hAnsi="Sylfaen" w:cs="Sylfaen"/>
          <w:lang w:val="ka-GE"/>
        </w:rPr>
        <w:t>დანართი N1-ში</w:t>
      </w:r>
      <w:r w:rsidR="00A11F8F" w:rsidRPr="00E37C5C">
        <w:rPr>
          <w:rFonts w:ascii="Sylfaen" w:hAnsi="Sylfaen" w:cs="Sylfaen"/>
          <w:lang w:val="ka-GE"/>
        </w:rPr>
        <w:t xml:space="preserve"> </w:t>
      </w:r>
      <w:r w:rsidR="00D7323D">
        <w:rPr>
          <w:rFonts w:ascii="Sylfaen" w:hAnsi="Sylfaen" w:cs="Sylfaen"/>
          <w:lang w:val="ka-GE"/>
        </w:rPr>
        <w:t xml:space="preserve">მოცემული მოცულობებისა და </w:t>
      </w:r>
      <w:r w:rsidR="00232E4E">
        <w:rPr>
          <w:rFonts w:ascii="Sylfaen" w:hAnsi="Sylfaen" w:cs="Sylfaen"/>
          <w:lang w:val="ka-GE"/>
        </w:rPr>
        <w:t xml:space="preserve">დანართ N2-ში მოცემული </w:t>
      </w:r>
      <w:r w:rsidR="00D7323D">
        <w:rPr>
          <w:rFonts w:ascii="Sylfaen" w:hAnsi="Sylfaen" w:cs="Sylfaen"/>
          <w:lang w:val="ka-GE"/>
        </w:rPr>
        <w:t>სპეციფიკაციის შესაბამისად.</w:t>
      </w:r>
    </w:p>
    <w:p w14:paraId="259E8C89" w14:textId="07B97F12" w:rsidR="006D51FE" w:rsidRPr="00073F6C" w:rsidRDefault="006D51FE" w:rsidP="00E1705B">
      <w:pPr>
        <w:spacing w:after="0" w:line="240" w:lineRule="auto"/>
        <w:jc w:val="both"/>
        <w:rPr>
          <w:rFonts w:ascii="Sylfaen" w:hAnsi="Sylfaen" w:cs="Sylfaen"/>
          <w:b/>
          <w:bCs/>
          <w:lang w:val="ka-GE"/>
        </w:rPr>
      </w:pPr>
    </w:p>
    <w:p w14:paraId="24311423" w14:textId="7C4B683D" w:rsidR="00387591" w:rsidRPr="00E37C5C" w:rsidRDefault="00950D10" w:rsidP="00042A04">
      <w:pPr>
        <w:spacing w:after="0"/>
        <w:jc w:val="both"/>
        <w:rPr>
          <w:rFonts w:ascii="Sylfaen" w:hAnsi="Sylfaen" w:cs="Sylfaen"/>
          <w:b/>
          <w:lang w:val="ka-GE"/>
        </w:rPr>
      </w:pPr>
      <w:r w:rsidRPr="00E37C5C">
        <w:rPr>
          <w:rFonts w:ascii="Sylfaen" w:hAnsi="Sylfaen" w:cs="Sylfaen"/>
          <w:b/>
          <w:lang w:val="ka-GE"/>
        </w:rPr>
        <w:t>1.3</w:t>
      </w:r>
      <w:r w:rsidR="002E0E5E" w:rsidRPr="00E37C5C">
        <w:rPr>
          <w:rFonts w:ascii="Sylfaen" w:hAnsi="Sylfaen" w:cs="Sylfaen"/>
          <w:b/>
          <w:lang w:val="ka-GE"/>
        </w:rPr>
        <w:t xml:space="preserve"> </w:t>
      </w:r>
      <w:r w:rsidR="00D527CB" w:rsidRPr="00E37C5C">
        <w:rPr>
          <w:rFonts w:ascii="Sylfaen" w:hAnsi="Sylfaen" w:cs="Sylfaen"/>
          <w:b/>
          <w:lang w:val="ka-GE"/>
        </w:rPr>
        <w:t>განფასება</w:t>
      </w:r>
      <w:r w:rsidRPr="00E37C5C">
        <w:rPr>
          <w:rFonts w:ascii="Sylfaen" w:hAnsi="Sylfaen" w:cs="Sylfaen"/>
          <w:b/>
          <w:lang w:val="ka-GE"/>
        </w:rPr>
        <w:t xml:space="preserve"> </w:t>
      </w:r>
    </w:p>
    <w:p w14:paraId="1CE96EBA" w14:textId="42044AB1" w:rsidR="00D527CB" w:rsidRDefault="00D527CB" w:rsidP="00042A04">
      <w:pPr>
        <w:spacing w:after="0"/>
        <w:jc w:val="both"/>
        <w:rPr>
          <w:rFonts w:ascii="Sylfaen" w:hAnsi="Sylfaen" w:cs="Sylfaen"/>
          <w:color w:val="222222"/>
          <w:shd w:val="clear" w:color="auto" w:fill="FFFFFF"/>
        </w:rPr>
      </w:pPr>
      <w:r w:rsidRPr="00073F6C">
        <w:rPr>
          <w:rFonts w:ascii="Sylfaen" w:hAnsi="Sylfaen" w:cs="Sylfaen"/>
          <w:color w:val="222222"/>
          <w:shd w:val="clear" w:color="auto" w:fill="FFFFFF"/>
          <w:lang w:val="ka-GE"/>
        </w:rPr>
        <w:t>პრეტენდენტმა</w:t>
      </w:r>
      <w:r w:rsidRPr="00073F6C">
        <w:rPr>
          <w:rFonts w:ascii="Verdana" w:hAnsi="Verdana"/>
          <w:color w:val="222222"/>
          <w:shd w:val="clear" w:color="auto" w:fill="FFFFFF"/>
          <w:lang w:val="ka-GE"/>
        </w:rPr>
        <w:t xml:space="preserve"> </w:t>
      </w:r>
      <w:r w:rsidRPr="00073F6C">
        <w:rPr>
          <w:rFonts w:ascii="Sylfaen" w:hAnsi="Sylfaen" w:cs="Sylfaen"/>
          <w:color w:val="222222"/>
          <w:shd w:val="clear" w:color="auto" w:fill="FFFFFF"/>
          <w:lang w:val="ka-GE"/>
        </w:rPr>
        <w:t>უნდა</w:t>
      </w:r>
      <w:r w:rsidRPr="00073F6C">
        <w:rPr>
          <w:rFonts w:ascii="Verdana" w:hAnsi="Verdana"/>
          <w:color w:val="222222"/>
          <w:shd w:val="clear" w:color="auto" w:fill="FFFFFF"/>
          <w:lang w:val="ka-GE"/>
        </w:rPr>
        <w:t xml:space="preserve"> </w:t>
      </w:r>
      <w:r w:rsidRPr="00073F6C">
        <w:rPr>
          <w:rFonts w:ascii="Sylfaen" w:hAnsi="Sylfaen" w:cs="Sylfaen"/>
          <w:color w:val="222222"/>
          <w:shd w:val="clear" w:color="auto" w:fill="FFFFFF"/>
          <w:lang w:val="ka-GE"/>
        </w:rPr>
        <w:t>წარმოადგინოს</w:t>
      </w:r>
      <w:r w:rsidRPr="00073F6C">
        <w:rPr>
          <w:rFonts w:ascii="Verdana" w:hAnsi="Verdana"/>
          <w:color w:val="222222"/>
          <w:shd w:val="clear" w:color="auto" w:fill="FFFFFF"/>
          <w:lang w:val="ka-GE"/>
        </w:rPr>
        <w:t xml:space="preserve"> </w:t>
      </w:r>
      <w:r w:rsidRPr="00073F6C">
        <w:rPr>
          <w:rFonts w:ascii="Sylfaen" w:hAnsi="Sylfaen" w:cs="Sylfaen"/>
          <w:color w:val="222222"/>
          <w:shd w:val="clear" w:color="auto" w:fill="FFFFFF"/>
          <w:lang w:val="ka-GE"/>
        </w:rPr>
        <w:t>განფასება</w:t>
      </w:r>
      <w:r w:rsidR="00CD295B" w:rsidRPr="00E37C5C">
        <w:rPr>
          <w:rFonts w:ascii="Sylfaen" w:hAnsi="Sylfaen" w:cs="Sylfaen"/>
          <w:color w:val="222222"/>
          <w:shd w:val="clear" w:color="auto" w:fill="FFFFFF"/>
          <w:lang w:val="ka-GE"/>
        </w:rPr>
        <w:t xml:space="preserve"> </w:t>
      </w:r>
      <w:r w:rsidR="00D5623D">
        <w:rPr>
          <w:rFonts w:ascii="Sylfaen" w:hAnsi="Sylfaen" w:cs="Sylfaen"/>
          <w:color w:val="222222"/>
          <w:shd w:val="clear" w:color="auto" w:fill="FFFFFF"/>
          <w:lang w:val="ka-GE"/>
        </w:rPr>
        <w:t>დანართი N1-ის მიხედვით</w:t>
      </w:r>
      <w:r w:rsidR="00AA411D">
        <w:rPr>
          <w:rFonts w:ascii="Sylfaen" w:hAnsi="Sylfaen" w:cs="Sylfaen"/>
          <w:color w:val="222222"/>
          <w:shd w:val="clear" w:color="auto" w:fill="FFFFFF"/>
          <w:lang w:val="ka-GE"/>
        </w:rPr>
        <w:t xml:space="preserve">. </w:t>
      </w:r>
      <w:r w:rsidR="00AA411D" w:rsidRPr="00AA411D">
        <w:rPr>
          <w:rFonts w:ascii="Sylfaen" w:hAnsi="Sylfaen" w:cs="Sylfaen"/>
          <w:color w:val="222222"/>
          <w:shd w:val="clear" w:color="auto" w:fill="FFFFFF"/>
          <w:lang w:val="ka-GE"/>
        </w:rPr>
        <w:t xml:space="preserve">ფასი წარმოდგენილი უნდა იყოს დღგ-ს ჩათვლით ასეთის არსებობის შემთხვევაში, თბილისში </w:t>
      </w:r>
      <w:r w:rsidR="00AA411D">
        <w:rPr>
          <w:rFonts w:ascii="Sylfaen" w:hAnsi="Sylfaen" w:cs="Sylfaen"/>
          <w:color w:val="222222"/>
          <w:shd w:val="clear" w:color="auto" w:fill="FFFFFF"/>
          <w:lang w:val="ka-GE"/>
        </w:rPr>
        <w:t>შემსყიდველის</w:t>
      </w:r>
      <w:r w:rsidR="00AA411D" w:rsidRPr="00AA411D">
        <w:rPr>
          <w:rFonts w:ascii="Sylfaen" w:hAnsi="Sylfaen" w:cs="Sylfaen"/>
          <w:color w:val="222222"/>
          <w:shd w:val="clear" w:color="auto" w:fill="FFFFFF"/>
          <w:lang w:val="ka-GE"/>
        </w:rPr>
        <w:t xml:space="preserve"> </w:t>
      </w:r>
      <w:r w:rsidR="00AA411D">
        <w:rPr>
          <w:rFonts w:ascii="Sylfaen" w:hAnsi="Sylfaen" w:cs="Sylfaen"/>
          <w:color w:val="222222"/>
          <w:shd w:val="clear" w:color="auto" w:fill="FFFFFF"/>
          <w:lang w:val="ka-GE"/>
        </w:rPr>
        <w:t xml:space="preserve">მიერ მითითებული მისამართზე, </w:t>
      </w:r>
      <w:r w:rsidR="00AA411D" w:rsidRPr="00AA411D">
        <w:rPr>
          <w:rFonts w:ascii="Sylfaen" w:hAnsi="Sylfaen" w:cs="Sylfaen"/>
          <w:color w:val="222222"/>
          <w:shd w:val="clear" w:color="auto" w:fill="FFFFFF"/>
          <w:lang w:val="ka-GE"/>
        </w:rPr>
        <w:t>ტრანსპორტირების გათვალისწინებით</w:t>
      </w:r>
      <w:r w:rsidR="00AA411D" w:rsidRPr="00AA411D">
        <w:rPr>
          <w:rFonts w:ascii="Sylfaen" w:hAnsi="Sylfaen" w:cs="Sylfaen"/>
          <w:color w:val="222222"/>
          <w:shd w:val="clear" w:color="auto" w:fill="FFFFFF"/>
        </w:rPr>
        <w:t xml:space="preserve">.  </w:t>
      </w:r>
    </w:p>
    <w:p w14:paraId="39B25014" w14:textId="77777777" w:rsidR="00042A04" w:rsidRPr="00E37C5C" w:rsidRDefault="00042A04" w:rsidP="00042A04">
      <w:pPr>
        <w:spacing w:after="0"/>
        <w:jc w:val="both"/>
        <w:rPr>
          <w:rFonts w:ascii="Sylfaen" w:hAnsi="Sylfaen" w:cs="Sylfaen"/>
          <w:b/>
          <w:lang w:val="ka-GE"/>
        </w:rPr>
      </w:pPr>
    </w:p>
    <w:p w14:paraId="5FEF6B21" w14:textId="23F26431" w:rsidR="008C04FA" w:rsidRPr="00E37C5C" w:rsidRDefault="00387591" w:rsidP="00042A04">
      <w:pPr>
        <w:spacing w:after="0"/>
        <w:jc w:val="both"/>
        <w:rPr>
          <w:rFonts w:ascii="Sylfaen" w:hAnsi="Sylfaen"/>
          <w:b/>
          <w:lang w:val="ka-GE"/>
        </w:rPr>
      </w:pPr>
      <w:r w:rsidRPr="00E90A78">
        <w:rPr>
          <w:rFonts w:ascii="Sylfaen" w:hAnsi="Sylfaen" w:cs="Sylfaen"/>
          <w:b/>
          <w:lang w:val="ka-GE"/>
        </w:rPr>
        <w:t>1.4</w:t>
      </w:r>
      <w:r w:rsidR="00D5623D">
        <w:rPr>
          <w:rFonts w:ascii="Sylfaen" w:hAnsi="Sylfaen" w:cs="Sylfaen"/>
          <w:lang w:val="ka-GE"/>
        </w:rPr>
        <w:t xml:space="preserve"> </w:t>
      </w:r>
      <w:r w:rsidR="00E91201">
        <w:rPr>
          <w:rFonts w:ascii="Sylfaen" w:hAnsi="Sylfaen"/>
          <w:b/>
          <w:lang w:val="ka-GE"/>
        </w:rPr>
        <w:t>საქონლის მიწოდების</w:t>
      </w:r>
      <w:r w:rsidR="00D5623D">
        <w:rPr>
          <w:rFonts w:ascii="Sylfaen" w:hAnsi="Sylfaen"/>
          <w:b/>
          <w:lang w:val="ka-GE"/>
        </w:rPr>
        <w:t xml:space="preserve"> </w:t>
      </w:r>
      <w:r w:rsidR="003657A5" w:rsidRPr="00E37C5C">
        <w:rPr>
          <w:rFonts w:ascii="Sylfaen" w:hAnsi="Sylfaen"/>
          <w:b/>
          <w:lang w:val="ka-GE"/>
        </w:rPr>
        <w:t>ვადა</w:t>
      </w:r>
    </w:p>
    <w:p w14:paraId="5E41EE08" w14:textId="68F7A942" w:rsidR="00042A04" w:rsidRPr="003D3FED" w:rsidRDefault="00AA411D" w:rsidP="00042A04">
      <w:pPr>
        <w:spacing w:after="0"/>
        <w:jc w:val="both"/>
        <w:rPr>
          <w:rFonts w:ascii="Sylfaen" w:hAnsi="Sylfaen" w:cs="Sylfaen"/>
          <w:b/>
          <w:lang w:val="ka-GE"/>
        </w:rPr>
      </w:pPr>
      <w:r>
        <w:rPr>
          <w:rFonts w:ascii="Sylfaen" w:hAnsi="Sylfaen" w:cs="Sylfaen"/>
          <w:lang w:val="ka-GE"/>
        </w:rPr>
        <w:t xml:space="preserve">საქონლის მიწოდება უნდა განხორციელდეს  </w:t>
      </w:r>
      <w:r w:rsidR="00324757">
        <w:rPr>
          <w:rFonts w:ascii="Sylfaen" w:hAnsi="Sylfaen" w:cs="Sylfaen"/>
          <w:lang w:val="ka-GE"/>
        </w:rPr>
        <w:t xml:space="preserve">ხელშეკრულების გაფორმებიდან </w:t>
      </w:r>
      <w:r w:rsidR="003D3FED">
        <w:rPr>
          <w:rFonts w:ascii="Sylfaen" w:hAnsi="Sylfaen" w:cs="Sylfaen"/>
          <w:lang w:val="ka-GE"/>
        </w:rPr>
        <w:t>არაუმეტეს 1 თვის განმავლობაში</w:t>
      </w:r>
      <w:r w:rsidR="00042A04">
        <w:rPr>
          <w:rFonts w:ascii="Sylfaen" w:hAnsi="Sylfaen" w:cs="Sylfaen"/>
          <w:lang w:val="ka-GE"/>
        </w:rPr>
        <w:t xml:space="preserve"> განმავლობაში წინამდებარე დოკუმენტის 1.1 პუნქტში მითითებულ მისამართებზე და ამავე პუნქტში განსაზღვრული რაოდენობით.</w:t>
      </w:r>
      <w:r w:rsidR="00D7323D">
        <w:rPr>
          <w:rFonts w:ascii="Sylfaen" w:hAnsi="Sylfaen" w:cs="Sylfaen"/>
          <w:lang w:val="ka-GE"/>
        </w:rPr>
        <w:t xml:space="preserve"> პრეტენდენტმა უნდა გაითვალისწინოს, რომ შესასყიდი საქონლის მიწოდება წინასწარ უნდა შეთანხმდეს შემსყიდველთან. </w:t>
      </w:r>
      <w:r w:rsidR="003D3FED" w:rsidRPr="003D3FED">
        <w:rPr>
          <w:rFonts w:ascii="Sylfaen" w:hAnsi="Sylfaen" w:cs="Sylfaen"/>
          <w:b/>
          <w:lang w:val="ka-GE"/>
        </w:rPr>
        <w:t>სატენდერო შეთავაზებასთან ერთად პრეტენდენტმა უნდა წარადგინოს მოწოდების ვადაც.</w:t>
      </w:r>
    </w:p>
    <w:p w14:paraId="64F111F8" w14:textId="77777777" w:rsidR="00042A04" w:rsidRDefault="00042A04" w:rsidP="00042A04">
      <w:pPr>
        <w:spacing w:after="0"/>
        <w:jc w:val="both"/>
        <w:rPr>
          <w:rFonts w:ascii="Sylfaen" w:hAnsi="Sylfaen" w:cs="Sylfaen"/>
          <w:lang w:val="ka-GE"/>
        </w:rPr>
      </w:pPr>
    </w:p>
    <w:p w14:paraId="267D4EF8" w14:textId="2950B12A" w:rsidR="00CF7A57" w:rsidRPr="00073F6C" w:rsidRDefault="00E90A78" w:rsidP="00E1705B">
      <w:pPr>
        <w:spacing w:after="0" w:line="240" w:lineRule="auto"/>
        <w:jc w:val="both"/>
        <w:rPr>
          <w:rFonts w:ascii="Sylfaen" w:hAnsi="Sylfaen"/>
          <w:lang w:val="ka-GE"/>
        </w:rPr>
      </w:pPr>
      <w:r>
        <w:rPr>
          <w:rFonts w:ascii="Sylfaen" w:hAnsi="Sylfaen"/>
          <w:b/>
          <w:lang w:val="ka-GE"/>
        </w:rPr>
        <w:t>1.6</w:t>
      </w:r>
      <w:r w:rsidR="00CF7A57" w:rsidRPr="00073F6C">
        <w:rPr>
          <w:rFonts w:ascii="Sylfaen" w:hAnsi="Sylfaen"/>
          <w:b/>
          <w:lang w:val="ka-GE"/>
        </w:rPr>
        <w:t xml:space="preserve"> </w:t>
      </w:r>
      <w:r w:rsidR="00CF7A57" w:rsidRPr="00E37C5C">
        <w:rPr>
          <w:rFonts w:ascii="Sylfaen" w:hAnsi="Sylfaen"/>
          <w:b/>
          <w:lang w:val="ka-GE"/>
        </w:rPr>
        <w:t>მოთხოვნა პრეტენდენტის გამოცდილების შესახებ</w:t>
      </w:r>
    </w:p>
    <w:p w14:paraId="64F43857" w14:textId="3450180E" w:rsidR="000353F8" w:rsidRDefault="00875254" w:rsidP="00E1705B">
      <w:pPr>
        <w:spacing w:after="0" w:line="240" w:lineRule="auto"/>
        <w:jc w:val="both"/>
        <w:rPr>
          <w:rFonts w:ascii="Sylfaen" w:hAnsi="Sylfaen"/>
          <w:lang w:val="ka-GE"/>
        </w:rPr>
      </w:pPr>
      <w:r w:rsidRPr="00E37C5C">
        <w:rPr>
          <w:rFonts w:ascii="Sylfaen" w:hAnsi="Sylfaen"/>
          <w:lang w:val="ka-GE"/>
        </w:rPr>
        <w:t>პრეტენდენტს უნდა გააჩნდეს</w:t>
      </w:r>
      <w:r w:rsidR="009D5E96" w:rsidRPr="00073F6C">
        <w:rPr>
          <w:rFonts w:ascii="Sylfaen" w:hAnsi="Sylfaen"/>
          <w:lang w:val="ka-GE"/>
        </w:rPr>
        <w:t xml:space="preserve"> </w:t>
      </w:r>
      <w:r w:rsidR="009D5E96" w:rsidRPr="00E37C5C">
        <w:rPr>
          <w:rFonts w:ascii="Sylfaen" w:hAnsi="Sylfaen"/>
          <w:lang w:val="ka-GE"/>
        </w:rPr>
        <w:t>შესყიდვის ობი</w:t>
      </w:r>
      <w:r w:rsidR="00D5623D">
        <w:rPr>
          <w:rFonts w:ascii="Sylfaen" w:hAnsi="Sylfaen"/>
          <w:lang w:val="ka-GE"/>
        </w:rPr>
        <w:t>ექტით განსაზღვრული ანალოგიური მასალის მიწოდების</w:t>
      </w:r>
      <w:r w:rsidR="009D5E96" w:rsidRPr="00073F6C">
        <w:rPr>
          <w:rFonts w:ascii="Sylfaen" w:hAnsi="Sylfaen"/>
          <w:lang w:val="ka-GE"/>
        </w:rPr>
        <w:t xml:space="preserve"> </w:t>
      </w:r>
      <w:r w:rsidR="009D5E96" w:rsidRPr="00E37C5C">
        <w:rPr>
          <w:rFonts w:ascii="Sylfaen" w:hAnsi="Sylfaen"/>
          <w:lang w:val="ka-GE"/>
        </w:rPr>
        <w:t>გამოცდილება, რაზედაც უნდა წარმოადგინოს შესაბამისი დამადასტურებელი დოკუმენტები:</w:t>
      </w:r>
      <w:r w:rsidR="00D5623D">
        <w:rPr>
          <w:rFonts w:ascii="Sylfaen" w:hAnsi="Sylfaen"/>
          <w:lang w:val="ka-GE"/>
        </w:rPr>
        <w:t xml:space="preserve"> ხელშეკრულებ(ებ)ი</w:t>
      </w:r>
      <w:r w:rsidR="009D5E96" w:rsidRPr="00E37C5C">
        <w:rPr>
          <w:rFonts w:ascii="Sylfaen" w:hAnsi="Sylfaen"/>
          <w:lang w:val="ka-GE"/>
        </w:rPr>
        <w:t xml:space="preserve"> და ამავე ხელშეკრულებ(ებ)ის </w:t>
      </w:r>
      <w:r w:rsidR="00880143">
        <w:rPr>
          <w:rFonts w:ascii="Sylfaen" w:hAnsi="Sylfaen"/>
          <w:lang w:val="ka-GE"/>
        </w:rPr>
        <w:t xml:space="preserve">შესრულების დამადასტურებელი  </w:t>
      </w:r>
      <w:r w:rsidR="00CC5692" w:rsidRPr="00E37C5C">
        <w:rPr>
          <w:rFonts w:ascii="Sylfaen" w:hAnsi="Sylfaen"/>
          <w:lang w:val="ka-GE"/>
        </w:rPr>
        <w:t xml:space="preserve">დოკუმენტ(ებ)ი </w:t>
      </w:r>
      <w:r w:rsidR="00880143">
        <w:rPr>
          <w:rFonts w:ascii="Sylfaen" w:hAnsi="Sylfaen"/>
          <w:lang w:val="ka-GE"/>
        </w:rPr>
        <w:t>(სასაქონლო ზედდებული/მიღება-ჩაბარება)</w:t>
      </w:r>
      <w:r w:rsidR="009D5E96" w:rsidRPr="00E37C5C">
        <w:rPr>
          <w:rFonts w:ascii="Sylfaen" w:hAnsi="Sylfaen"/>
          <w:lang w:val="ka-GE"/>
        </w:rPr>
        <w:t>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1A72D1CE" w14:textId="27DC6B84" w:rsidR="003D3C66" w:rsidRPr="00073F6C" w:rsidRDefault="003D3C66" w:rsidP="00E1705B">
      <w:pPr>
        <w:spacing w:after="0" w:line="240" w:lineRule="auto"/>
        <w:jc w:val="both"/>
        <w:rPr>
          <w:rFonts w:ascii="Sylfaen" w:hAnsi="Sylfaen"/>
          <w:lang w:val="ka-GE"/>
        </w:rPr>
      </w:pPr>
    </w:p>
    <w:p w14:paraId="13DB52CE" w14:textId="7D01A013" w:rsidR="00D7323D" w:rsidRPr="00D7323D" w:rsidRDefault="003D3C66" w:rsidP="00D7323D">
      <w:pPr>
        <w:spacing w:after="0" w:line="240" w:lineRule="auto"/>
        <w:jc w:val="both"/>
        <w:rPr>
          <w:rFonts w:ascii="Sylfaen" w:hAnsi="Sylfaen" w:cs="Sylfaen"/>
          <w:b/>
          <w:bCs/>
        </w:rPr>
      </w:pPr>
      <w:r w:rsidRPr="009B3D08">
        <w:rPr>
          <w:rFonts w:ascii="Sylfaen" w:hAnsi="Sylfaen"/>
          <w:lang w:val="ka-GE"/>
        </w:rPr>
        <w:t>1</w:t>
      </w:r>
      <w:r w:rsidRPr="009B3D08">
        <w:rPr>
          <w:rFonts w:ascii="Sylfaen" w:hAnsi="Sylfaen" w:cs="Sylfaen"/>
          <w:b/>
          <w:bCs/>
          <w:lang w:val="ka-GE"/>
        </w:rPr>
        <w:t xml:space="preserve">.7 </w:t>
      </w:r>
      <w:r w:rsidR="00AC394F" w:rsidRPr="00AC394F">
        <w:rPr>
          <w:rFonts w:ascii="Sylfaen" w:hAnsi="Sylfaen"/>
          <w:b/>
          <w:lang w:val="ka-GE"/>
        </w:rPr>
        <w:t xml:space="preserve"> </w:t>
      </w:r>
      <w:r w:rsidR="00AC394F" w:rsidRPr="00AC394F">
        <w:rPr>
          <w:rFonts w:ascii="Verdana" w:hAnsi="Verdana"/>
          <w:b/>
          <w:color w:val="FF0084"/>
          <w:sz w:val="20"/>
          <w:szCs w:val="20"/>
          <w:shd w:val="clear" w:color="auto" w:fill="FFFFFF"/>
        </w:rPr>
        <w:t> </w:t>
      </w:r>
      <w:proofErr w:type="spellStart"/>
      <w:r w:rsidR="00D7323D" w:rsidRPr="00D7323D">
        <w:rPr>
          <w:rFonts w:ascii="Sylfaen" w:hAnsi="Sylfaen" w:cs="Sylfaen"/>
          <w:b/>
          <w:bCs/>
        </w:rPr>
        <w:t>მოთხოვნა</w:t>
      </w:r>
      <w:proofErr w:type="spellEnd"/>
      <w:r w:rsidR="00D7323D" w:rsidRPr="00D7323D">
        <w:rPr>
          <w:rFonts w:ascii="Sylfaen" w:hAnsi="Sylfaen" w:cs="Sylfaen"/>
          <w:b/>
          <w:bCs/>
        </w:rPr>
        <w:t xml:space="preserve"> </w:t>
      </w:r>
      <w:proofErr w:type="spellStart"/>
      <w:r w:rsidR="00D7323D" w:rsidRPr="00D7323D">
        <w:rPr>
          <w:rFonts w:ascii="Sylfaen" w:hAnsi="Sylfaen" w:cs="Sylfaen"/>
          <w:b/>
          <w:bCs/>
        </w:rPr>
        <w:t>შესყიდვის</w:t>
      </w:r>
      <w:proofErr w:type="spellEnd"/>
      <w:r w:rsidR="00D7323D" w:rsidRPr="00D7323D">
        <w:rPr>
          <w:rFonts w:ascii="Sylfaen" w:hAnsi="Sylfaen" w:cs="Sylfaen"/>
          <w:b/>
          <w:bCs/>
        </w:rPr>
        <w:t xml:space="preserve"> </w:t>
      </w:r>
      <w:proofErr w:type="spellStart"/>
      <w:r w:rsidR="00D7323D" w:rsidRPr="00D7323D">
        <w:rPr>
          <w:rFonts w:ascii="Sylfaen" w:hAnsi="Sylfaen" w:cs="Sylfaen"/>
          <w:b/>
          <w:bCs/>
        </w:rPr>
        <w:t>ობიექტის</w:t>
      </w:r>
      <w:proofErr w:type="spellEnd"/>
      <w:r w:rsidR="00D7323D" w:rsidRPr="00D7323D">
        <w:rPr>
          <w:rFonts w:ascii="Sylfaen" w:hAnsi="Sylfaen" w:cs="Sylfaen"/>
          <w:b/>
          <w:bCs/>
        </w:rPr>
        <w:t xml:space="preserve"> </w:t>
      </w:r>
      <w:proofErr w:type="spellStart"/>
      <w:r w:rsidR="00D7323D" w:rsidRPr="00D7323D">
        <w:rPr>
          <w:rFonts w:ascii="Sylfaen" w:hAnsi="Sylfaen" w:cs="Sylfaen"/>
          <w:b/>
          <w:bCs/>
        </w:rPr>
        <w:t>ნიმუშის</w:t>
      </w:r>
      <w:proofErr w:type="spellEnd"/>
      <w:r w:rsidR="00D7323D" w:rsidRPr="00D7323D">
        <w:rPr>
          <w:rFonts w:ascii="Sylfaen" w:hAnsi="Sylfaen" w:cs="Sylfaen"/>
          <w:b/>
          <w:bCs/>
        </w:rPr>
        <w:t xml:space="preserve">  </w:t>
      </w:r>
      <w:proofErr w:type="spellStart"/>
      <w:r w:rsidR="00D7323D" w:rsidRPr="00D7323D">
        <w:rPr>
          <w:rFonts w:ascii="Sylfaen" w:hAnsi="Sylfaen" w:cs="Sylfaen"/>
          <w:b/>
          <w:bCs/>
        </w:rPr>
        <w:t>შესახებ</w:t>
      </w:r>
      <w:proofErr w:type="spellEnd"/>
    </w:p>
    <w:p w14:paraId="60046287" w14:textId="0CDB080B" w:rsidR="00D7323D" w:rsidRPr="003D3FED" w:rsidRDefault="00AF09AB" w:rsidP="00D7323D">
      <w:pPr>
        <w:spacing w:after="0" w:line="240" w:lineRule="auto"/>
        <w:jc w:val="both"/>
        <w:rPr>
          <w:rFonts w:ascii="Sylfaen" w:hAnsi="Sylfaen" w:cs="Sylfaen"/>
          <w:bCs/>
          <w:color w:val="FF0000"/>
          <w:lang w:val="ka-GE"/>
        </w:rPr>
      </w:pPr>
      <w:r w:rsidRPr="003D3FED">
        <w:rPr>
          <w:rFonts w:ascii="Sylfaen" w:hAnsi="Sylfaen" w:cs="Sylfaen"/>
          <w:bCs/>
          <w:color w:val="FF0000"/>
          <w:lang w:val="ka-GE"/>
        </w:rPr>
        <w:t xml:space="preserve">ტენდერის მსვლელობისას, </w:t>
      </w:r>
      <w:r w:rsidR="00D7323D" w:rsidRPr="003D3FED">
        <w:rPr>
          <w:rFonts w:ascii="Sylfaen" w:hAnsi="Sylfaen" w:cs="Sylfaen"/>
          <w:bCs/>
          <w:color w:val="FF0000"/>
          <w:lang w:val="ka-GE"/>
        </w:rPr>
        <w:t xml:space="preserve">პრეტენდენტი ვალდებულია უსასყიდლოდ მიაწოდოს შემსყიდველს შემოთავაზებული საქონლის ნიმუში ტესტირებისათვის - </w:t>
      </w:r>
      <w:r w:rsidR="003D3FED" w:rsidRPr="003D3FED">
        <w:rPr>
          <w:rFonts w:ascii="Sylfaen" w:hAnsi="Sylfaen" w:cs="Sylfaen"/>
          <w:bCs/>
          <w:color w:val="FF0000"/>
          <w:lang w:val="ka-GE"/>
        </w:rPr>
        <w:t>1</w:t>
      </w:r>
      <w:r w:rsidR="00D7323D" w:rsidRPr="003D3FED">
        <w:rPr>
          <w:rFonts w:ascii="Sylfaen" w:hAnsi="Sylfaen" w:cs="Sylfaen"/>
          <w:bCs/>
          <w:color w:val="FF0000"/>
          <w:lang w:val="ka-GE"/>
        </w:rPr>
        <w:t xml:space="preserve"> კილომდე</w:t>
      </w:r>
      <w:r w:rsidRPr="003D3FED">
        <w:rPr>
          <w:rFonts w:ascii="Sylfaen" w:hAnsi="Sylfaen" w:cs="Sylfaen"/>
          <w:bCs/>
          <w:color w:val="FF0000"/>
          <w:lang w:val="ka-GE"/>
        </w:rPr>
        <w:t xml:space="preserve"> ოდენობით. </w:t>
      </w:r>
      <w:r w:rsidR="009E37A0" w:rsidRPr="003D3FED">
        <w:rPr>
          <w:rFonts w:ascii="Sylfaen" w:hAnsi="Sylfaen" w:cs="Sylfaen"/>
          <w:bCs/>
          <w:color w:val="FF0000"/>
          <w:lang w:val="ka-GE"/>
        </w:rPr>
        <w:t xml:space="preserve">პრეტენდენტს შეუძლია რამდენიმე ნიმუშის წარდგენა. </w:t>
      </w:r>
    </w:p>
    <w:p w14:paraId="2344D001" w14:textId="77777777" w:rsidR="00D7323D" w:rsidRPr="00D7323D" w:rsidRDefault="00D7323D" w:rsidP="00D7323D">
      <w:pPr>
        <w:spacing w:after="0" w:line="240" w:lineRule="auto"/>
        <w:jc w:val="both"/>
        <w:rPr>
          <w:rFonts w:ascii="Sylfaen" w:hAnsi="Sylfaen" w:cs="Sylfaen"/>
          <w:bCs/>
          <w:lang w:val="ka-GE"/>
        </w:rPr>
      </w:pPr>
    </w:p>
    <w:p w14:paraId="1D2DAFA4" w14:textId="77777777" w:rsidR="00D7323D" w:rsidRPr="00D7323D" w:rsidRDefault="00D7323D" w:rsidP="00D7323D">
      <w:pPr>
        <w:spacing w:after="0" w:line="240" w:lineRule="auto"/>
        <w:jc w:val="both"/>
        <w:rPr>
          <w:rFonts w:ascii="Sylfaen" w:hAnsi="Sylfaen" w:cs="Sylfaen"/>
          <w:bCs/>
          <w:lang w:val="ka-GE"/>
        </w:rPr>
      </w:pPr>
      <w:r w:rsidRPr="00D7323D">
        <w:rPr>
          <w:rFonts w:ascii="Sylfaen" w:hAnsi="Sylfaen" w:cs="Sylfaen"/>
          <w:bCs/>
          <w:lang w:val="ka-GE"/>
        </w:rPr>
        <w:lastRenderedPageBreak/>
        <w:t>ნიმუშის იდენტიფიცირება და სატესტოდ ჩაბარება:</w:t>
      </w:r>
    </w:p>
    <w:p w14:paraId="7CB7DC4C" w14:textId="77777777" w:rsidR="00D7323D" w:rsidRPr="00D7323D" w:rsidRDefault="00D7323D" w:rsidP="00D7323D">
      <w:pPr>
        <w:numPr>
          <w:ilvl w:val="0"/>
          <w:numId w:val="37"/>
        </w:numPr>
        <w:spacing w:after="0" w:line="240" w:lineRule="auto"/>
        <w:jc w:val="both"/>
        <w:rPr>
          <w:rFonts w:ascii="Sylfaen" w:hAnsi="Sylfaen" w:cs="Sylfaen"/>
          <w:bCs/>
          <w:lang w:val="ka-GE"/>
        </w:rPr>
      </w:pPr>
      <w:r w:rsidRPr="00D7323D">
        <w:rPr>
          <w:rFonts w:ascii="Sylfaen" w:hAnsi="Sylfaen" w:cs="Sylfaen"/>
          <w:bCs/>
          <w:lang w:val="ka-GE"/>
        </w:rPr>
        <w:t xml:space="preserve">ნიმუშების მიწოდება მოხდება </w:t>
      </w:r>
    </w:p>
    <w:p w14:paraId="348B58E1" w14:textId="06B2EBB9" w:rsidR="00D7323D" w:rsidRPr="003D3FED" w:rsidRDefault="00D7323D" w:rsidP="00D7323D">
      <w:pPr>
        <w:spacing w:after="0" w:line="240" w:lineRule="auto"/>
        <w:jc w:val="both"/>
        <w:rPr>
          <w:rFonts w:ascii="Sylfaen" w:hAnsi="Sylfaen" w:cs="Sylfaen"/>
          <w:bCs/>
          <w:color w:val="FF0000"/>
          <w:lang w:val="ka-GE"/>
        </w:rPr>
      </w:pPr>
      <w:r w:rsidRPr="003D3FED">
        <w:rPr>
          <w:rFonts w:ascii="Sylfaen" w:hAnsi="Sylfaen" w:cs="Sylfaen"/>
          <w:bCs/>
          <w:color w:val="FF0000"/>
          <w:lang w:val="ka-GE"/>
        </w:rPr>
        <w:t xml:space="preserve">მისამართზე: </w:t>
      </w:r>
      <w:r w:rsidR="00AF09AB" w:rsidRPr="003D3FED">
        <w:rPr>
          <w:rFonts w:ascii="Sylfaen" w:hAnsi="Sylfaen" w:cs="Sylfaen"/>
          <w:bCs/>
          <w:color w:val="FF0000"/>
          <w:lang w:val="ka-GE"/>
        </w:rPr>
        <w:t>ქ. თბილისი, მედეა ( მზია) ჯუღელის N10;</w:t>
      </w:r>
    </w:p>
    <w:p w14:paraId="60DD8096" w14:textId="63728665" w:rsidR="00D7323D" w:rsidRPr="003D3FED" w:rsidRDefault="00D7323D" w:rsidP="00D7323D">
      <w:pPr>
        <w:spacing w:after="0" w:line="240" w:lineRule="auto"/>
        <w:jc w:val="both"/>
        <w:rPr>
          <w:rFonts w:ascii="Sylfaen" w:hAnsi="Sylfaen" w:cs="Sylfaen"/>
          <w:bCs/>
          <w:color w:val="FF0000"/>
          <w:lang w:val="ka-GE"/>
        </w:rPr>
      </w:pPr>
      <w:r w:rsidRPr="003D3FED">
        <w:rPr>
          <w:rFonts w:ascii="Sylfaen" w:hAnsi="Sylfaen" w:cs="Sylfaen"/>
          <w:bCs/>
          <w:color w:val="FF0000"/>
          <w:lang w:val="ka-GE"/>
        </w:rPr>
        <w:t xml:space="preserve">საკონტაქტო პირი: </w:t>
      </w:r>
      <w:r w:rsidR="00AF09AB" w:rsidRPr="003D3FED">
        <w:rPr>
          <w:rFonts w:ascii="Sylfaen" w:hAnsi="Sylfaen" w:cs="Sylfaen"/>
          <w:bCs/>
          <w:color w:val="FF0000"/>
          <w:lang w:val="ka-GE"/>
        </w:rPr>
        <w:t>ნინო კობერიძე</w:t>
      </w:r>
    </w:p>
    <w:p w14:paraId="2C9AD3F5" w14:textId="5771F006" w:rsidR="00D7323D" w:rsidRPr="003D3FED" w:rsidRDefault="00D7323D" w:rsidP="00D7323D">
      <w:pPr>
        <w:spacing w:after="0" w:line="240" w:lineRule="auto"/>
        <w:jc w:val="both"/>
        <w:rPr>
          <w:rFonts w:ascii="Sylfaen" w:hAnsi="Sylfaen" w:cs="Sylfaen"/>
          <w:bCs/>
          <w:color w:val="FF0000"/>
          <w:lang w:val="ka-GE"/>
        </w:rPr>
      </w:pPr>
      <w:r w:rsidRPr="003D3FED">
        <w:rPr>
          <w:rFonts w:ascii="Sylfaen" w:hAnsi="Sylfaen" w:cs="Sylfaen"/>
          <w:bCs/>
          <w:color w:val="FF0000"/>
          <w:lang w:val="ka-GE"/>
        </w:rPr>
        <w:t xml:space="preserve">საკონტაქტო ნომერი: </w:t>
      </w:r>
      <w:r w:rsidR="00AF09AB" w:rsidRPr="003D3FED">
        <w:rPr>
          <w:rFonts w:ascii="Sylfaen" w:hAnsi="Sylfaen" w:cs="Sylfaen"/>
          <w:bCs/>
          <w:color w:val="FF0000"/>
          <w:lang w:val="ka-GE"/>
        </w:rPr>
        <w:t>555 68 93 98</w:t>
      </w:r>
    </w:p>
    <w:p w14:paraId="4AC23332" w14:textId="60CE8928" w:rsidR="00D7323D" w:rsidRDefault="00D7323D" w:rsidP="00D7323D">
      <w:pPr>
        <w:spacing w:after="0" w:line="240" w:lineRule="auto"/>
        <w:jc w:val="both"/>
        <w:rPr>
          <w:rFonts w:ascii="Sylfaen" w:hAnsi="Sylfaen" w:cs="Sylfaen"/>
          <w:bCs/>
          <w:lang w:val="ka-GE"/>
        </w:rPr>
      </w:pPr>
      <w:r w:rsidRPr="00D7323D">
        <w:rPr>
          <w:rFonts w:ascii="Sylfaen" w:hAnsi="Sylfaen" w:cs="Sylfaen"/>
          <w:bCs/>
          <w:lang w:val="ka-GE"/>
        </w:rPr>
        <w:t xml:space="preserve">ზუსტი მისამართის და ნიმუშის ჩაბარების ზუსტი დროის დასადასტურებლად გთხოვთ დაუკავშირდეთ </w:t>
      </w:r>
      <w:r w:rsidR="00AF09AB">
        <w:rPr>
          <w:rFonts w:ascii="Sylfaen" w:hAnsi="Sylfaen" w:cs="Sylfaen"/>
          <w:bCs/>
          <w:lang w:val="ka-GE"/>
        </w:rPr>
        <w:t xml:space="preserve">ნინო კობერიძეს </w:t>
      </w:r>
      <w:r w:rsidRPr="00D7323D">
        <w:rPr>
          <w:rFonts w:ascii="Sylfaen" w:hAnsi="Sylfaen" w:cs="Sylfaen"/>
          <w:bCs/>
          <w:lang w:val="ka-GE"/>
        </w:rPr>
        <w:t xml:space="preserve">მითითებულ ნომერზე. </w:t>
      </w:r>
    </w:p>
    <w:p w14:paraId="41A281A1" w14:textId="77777777" w:rsidR="00AF09AB" w:rsidRPr="00D7323D" w:rsidRDefault="00AF09AB" w:rsidP="00D7323D">
      <w:pPr>
        <w:spacing w:after="0" w:line="240" w:lineRule="auto"/>
        <w:jc w:val="both"/>
        <w:rPr>
          <w:rFonts w:ascii="Sylfaen" w:hAnsi="Sylfaen" w:cs="Sylfaen"/>
          <w:bCs/>
          <w:lang w:val="ka-GE"/>
        </w:rPr>
      </w:pPr>
    </w:p>
    <w:p w14:paraId="6A1665CB" w14:textId="31B0E601" w:rsidR="00D7323D" w:rsidRDefault="00D7323D" w:rsidP="00D7323D">
      <w:pPr>
        <w:spacing w:after="0" w:line="240" w:lineRule="auto"/>
        <w:jc w:val="both"/>
        <w:rPr>
          <w:rFonts w:ascii="Sylfaen" w:hAnsi="Sylfaen" w:cs="Sylfaen"/>
          <w:bCs/>
          <w:lang w:val="ka-GE"/>
        </w:rPr>
      </w:pPr>
      <w:r w:rsidRPr="00D7323D">
        <w:rPr>
          <w:rFonts w:ascii="Sylfaen" w:hAnsi="Sylfaen" w:cs="Sylfaen"/>
          <w:b/>
          <w:bCs/>
          <w:lang w:val="ka-GE"/>
        </w:rPr>
        <w:t>სატესტოდ მიწოდებულ თითოეულ ნიმუშს უნდა მიენიჭოს იდენტიფ</w:t>
      </w:r>
      <w:r w:rsidR="00AF09AB">
        <w:rPr>
          <w:rFonts w:ascii="Sylfaen" w:hAnsi="Sylfaen" w:cs="Sylfaen"/>
          <w:b/>
          <w:bCs/>
          <w:lang w:val="ka-GE"/>
        </w:rPr>
        <w:t xml:space="preserve">იცირებისათვის საჭირო დასახელება. </w:t>
      </w:r>
      <w:r w:rsidRPr="00D7323D">
        <w:rPr>
          <w:rFonts w:ascii="Sylfaen" w:hAnsi="Sylfaen" w:cs="Sylfaen"/>
          <w:b/>
          <w:bCs/>
          <w:lang w:val="ka-GE"/>
        </w:rPr>
        <w:t xml:space="preserve">ნიმუშებს შეგიძლიათ მიანიჭოთ თქვენთვის სასურველი კოდები, თუმცა სავალდებულოა რომ ეს კოდები ასევე მითითებული იყოს ფასების ცხრილში რომელსაც ტენდერის შედეგებში ატვირთავთ. </w:t>
      </w:r>
    </w:p>
    <w:p w14:paraId="05A2B20C" w14:textId="77777777" w:rsidR="00AF09AB" w:rsidRDefault="00AF09AB" w:rsidP="00E1705B">
      <w:pPr>
        <w:spacing w:after="0" w:line="240" w:lineRule="auto"/>
        <w:jc w:val="both"/>
        <w:rPr>
          <w:rFonts w:ascii="Sylfaen" w:hAnsi="Sylfaen" w:cs="Sylfaen"/>
          <w:bCs/>
          <w:lang w:val="ka-GE"/>
        </w:rPr>
      </w:pPr>
    </w:p>
    <w:p w14:paraId="6D15D8B8" w14:textId="274D2087" w:rsidR="00E1705B" w:rsidRDefault="00AF09AB" w:rsidP="00E1705B">
      <w:pPr>
        <w:spacing w:after="0" w:line="240" w:lineRule="auto"/>
        <w:jc w:val="both"/>
        <w:rPr>
          <w:rFonts w:ascii="Sylfaen" w:hAnsi="Sylfaen" w:cs="Sylfaen"/>
          <w:bCs/>
          <w:lang w:val="ka-GE"/>
        </w:rPr>
      </w:pPr>
      <w:r>
        <w:rPr>
          <w:rFonts w:ascii="Sylfaen" w:hAnsi="Sylfaen" w:cs="Sylfaen"/>
          <w:bCs/>
          <w:lang w:val="ka-GE"/>
        </w:rPr>
        <w:t>ტესტირებ</w:t>
      </w:r>
      <w:r w:rsidR="00E61028">
        <w:rPr>
          <w:rFonts w:ascii="Sylfaen" w:hAnsi="Sylfaen" w:cs="Sylfaen"/>
          <w:bCs/>
          <w:lang w:val="ka-GE"/>
        </w:rPr>
        <w:t>ა განხორციელდება დანართ N</w:t>
      </w:r>
      <w:r w:rsidR="00232E4E">
        <w:rPr>
          <w:rFonts w:ascii="Sylfaen" w:hAnsi="Sylfaen" w:cs="Sylfaen"/>
          <w:bCs/>
          <w:lang w:val="ka-GE"/>
        </w:rPr>
        <w:t>2</w:t>
      </w:r>
      <w:r w:rsidR="00E61028">
        <w:rPr>
          <w:rFonts w:ascii="Sylfaen" w:hAnsi="Sylfaen" w:cs="Sylfaen"/>
          <w:bCs/>
          <w:lang w:val="ka-GE"/>
        </w:rPr>
        <w:t>-ში მითითებული პარამეტრების შესაბამისობის დადგენის მიზნით. იმ შემთხვევაში, თუ პრეტენდენტის მიერ მოწოდებული მასალა არ იქნება მოთხოვნილ სპეციფიკაციასთან შესაბამისი, მას აქვს უფლება ხელმეორედ წარმოადგინოს ნიმუში.</w:t>
      </w:r>
    </w:p>
    <w:p w14:paraId="28D3BFD8" w14:textId="683C25F5" w:rsidR="00E61028" w:rsidRDefault="00E61028" w:rsidP="00E1705B">
      <w:pPr>
        <w:spacing w:after="0" w:line="240" w:lineRule="auto"/>
        <w:jc w:val="both"/>
        <w:rPr>
          <w:rFonts w:ascii="Sylfaen" w:hAnsi="Sylfaen" w:cs="Sylfaen"/>
          <w:bCs/>
          <w:lang w:val="ka-GE"/>
        </w:rPr>
      </w:pPr>
    </w:p>
    <w:p w14:paraId="668913E6" w14:textId="0F288793" w:rsidR="00E61028" w:rsidRDefault="00E61028" w:rsidP="00E1705B">
      <w:pPr>
        <w:spacing w:after="0" w:line="240" w:lineRule="auto"/>
        <w:jc w:val="both"/>
        <w:rPr>
          <w:rFonts w:ascii="Sylfaen" w:hAnsi="Sylfaen" w:cs="Sylfaen"/>
          <w:b/>
          <w:bCs/>
          <w:u w:val="single"/>
          <w:lang w:val="ka-GE"/>
        </w:rPr>
      </w:pPr>
      <w:r w:rsidRPr="00E61028">
        <w:rPr>
          <w:rFonts w:ascii="Sylfaen" w:hAnsi="Sylfaen" w:cs="Sylfaen"/>
          <w:b/>
          <w:bCs/>
          <w:u w:val="single"/>
          <w:lang w:val="ka-GE"/>
        </w:rPr>
        <w:t>შენიშვნა</w:t>
      </w:r>
      <w:r>
        <w:rPr>
          <w:rFonts w:ascii="Sylfaen" w:hAnsi="Sylfaen" w:cs="Sylfaen"/>
          <w:b/>
          <w:bCs/>
          <w:u w:val="single"/>
          <w:lang w:val="ka-GE"/>
        </w:rPr>
        <w:t>:</w:t>
      </w:r>
      <w:r w:rsidR="009B5EE6">
        <w:rPr>
          <w:rFonts w:ascii="Sylfaen" w:hAnsi="Sylfaen" w:cs="Sylfaen"/>
          <w:b/>
          <w:bCs/>
          <w:u w:val="single"/>
          <w:lang w:val="ka-GE"/>
        </w:rPr>
        <w:t xml:space="preserve"> ტენდერში გამარჯვებული კომპანიის მიერ მოწოდებული </w:t>
      </w:r>
      <w:r w:rsidR="009C2C2E">
        <w:rPr>
          <w:rFonts w:ascii="Sylfaen" w:hAnsi="Sylfaen" w:cs="Sylfaen"/>
          <w:b/>
          <w:bCs/>
          <w:u w:val="single"/>
          <w:lang w:val="ka-GE"/>
        </w:rPr>
        <w:t xml:space="preserve">საქონელი აუცილებლად უნდა შეესაბამებოდეს ტესტირებისთვის წარგენილ ნიმუშებს. აღნუშნული პერიოდულად შემოწმდება შემსყიდველის მიერ და იმ შემთხვევაში, თუ მოწოდებული საქონელი განსხვავებული სპეციფიკაციის იქნება, გამარჯვებული პრეტენდენტი ვალდებული იქნება ჩაანაცვლოს მოწოდებული საქონლი. </w:t>
      </w:r>
    </w:p>
    <w:p w14:paraId="271DCFA2" w14:textId="3C450FD3" w:rsidR="00FE6EF5" w:rsidRDefault="00FE6EF5" w:rsidP="00E1705B">
      <w:pPr>
        <w:spacing w:after="0" w:line="240" w:lineRule="auto"/>
        <w:jc w:val="both"/>
        <w:rPr>
          <w:rFonts w:ascii="Sylfaen" w:hAnsi="Sylfaen" w:cs="Sylfaen"/>
          <w:lang w:val="ka-GE"/>
        </w:rPr>
      </w:pPr>
    </w:p>
    <w:p w14:paraId="61304A5D" w14:textId="440754F9" w:rsidR="00FE6EF5" w:rsidRDefault="008C760D" w:rsidP="00E1705B">
      <w:pPr>
        <w:spacing w:after="0" w:line="240" w:lineRule="auto"/>
        <w:jc w:val="both"/>
        <w:rPr>
          <w:rFonts w:ascii="Sylfaen" w:hAnsi="Sylfaen" w:cs="Sylfaen"/>
          <w:b/>
          <w:lang w:val="ka-GE"/>
        </w:rPr>
      </w:pPr>
      <w:r>
        <w:rPr>
          <w:rFonts w:ascii="Sylfaen" w:hAnsi="Sylfaen" w:cs="Sylfaen"/>
          <w:b/>
          <w:lang w:val="ka-GE"/>
        </w:rPr>
        <w:t>1.9</w:t>
      </w:r>
      <w:r w:rsidR="00FE6EF5" w:rsidRPr="00FE6EF5">
        <w:rPr>
          <w:rFonts w:ascii="Sylfaen" w:hAnsi="Sylfaen" w:cs="Sylfaen"/>
          <w:b/>
          <w:lang w:val="ka-GE"/>
        </w:rPr>
        <w:t>. განსაკუთრებული პირობები</w:t>
      </w:r>
    </w:p>
    <w:p w14:paraId="7DAAF12D" w14:textId="77777777" w:rsidR="00FE6EF5" w:rsidRPr="00FE6EF5" w:rsidRDefault="00FE6EF5" w:rsidP="00E1705B">
      <w:pPr>
        <w:spacing w:after="0" w:line="240" w:lineRule="auto"/>
        <w:jc w:val="both"/>
        <w:rPr>
          <w:rFonts w:ascii="Sylfaen" w:hAnsi="Sylfaen" w:cs="Sylfaen"/>
          <w:b/>
          <w:lang w:val="ka-GE"/>
        </w:rPr>
      </w:pPr>
    </w:p>
    <w:p w14:paraId="574284CE" w14:textId="5E1ABB63" w:rsidR="001E347E" w:rsidRPr="001E347E" w:rsidRDefault="001E347E" w:rsidP="006E2A83">
      <w:pPr>
        <w:pStyle w:val="ListParagraph"/>
        <w:numPr>
          <w:ilvl w:val="0"/>
          <w:numId w:val="35"/>
        </w:numPr>
        <w:spacing w:after="0" w:line="240" w:lineRule="auto"/>
        <w:jc w:val="both"/>
        <w:rPr>
          <w:rFonts w:ascii="Sylfaen" w:hAnsi="Sylfaen"/>
          <w:lang w:val="ka-GE"/>
        </w:rPr>
      </w:pPr>
      <w:r w:rsidRPr="001E347E">
        <w:rPr>
          <w:rFonts w:ascii="Sylfaen" w:hAnsi="Sylfaen"/>
          <w:lang w:val="ka-GE"/>
        </w:rPr>
        <w:t>„</w:t>
      </w:r>
      <w:r>
        <w:rPr>
          <w:rFonts w:ascii="Sylfaen" w:hAnsi="Sylfaen"/>
          <w:lang w:val="ka-GE"/>
        </w:rPr>
        <w:t>შე</w:t>
      </w:r>
      <w:r w:rsidRPr="001E347E">
        <w:rPr>
          <w:rFonts w:ascii="Sylfaen" w:hAnsi="Sylfaen"/>
          <w:lang w:val="ka-GE"/>
        </w:rPr>
        <w:t>მ</w:t>
      </w:r>
      <w:r>
        <w:rPr>
          <w:rFonts w:ascii="Sylfaen" w:hAnsi="Sylfaen"/>
          <w:lang w:val="ka-GE"/>
        </w:rPr>
        <w:t>ს</w:t>
      </w:r>
      <w:r w:rsidRPr="001E347E">
        <w:rPr>
          <w:rFonts w:ascii="Sylfaen" w:hAnsi="Sylfaen"/>
          <w:lang w:val="ka-GE"/>
        </w:rPr>
        <w:t xml:space="preserve">ყიდველი“ უფლებამოსილია ნებისმიერ დროს ლაბორატორიულად შეამოწმოს </w:t>
      </w:r>
      <w:r w:rsidR="007D28E1">
        <w:rPr>
          <w:rFonts w:ascii="Sylfaen" w:hAnsi="Sylfaen"/>
          <w:lang w:val="ka-GE"/>
        </w:rPr>
        <w:t>მასალ</w:t>
      </w:r>
      <w:r>
        <w:rPr>
          <w:rFonts w:ascii="Sylfaen" w:hAnsi="Sylfaen"/>
          <w:lang w:val="ka-GE"/>
        </w:rPr>
        <w:t xml:space="preserve">ის </w:t>
      </w:r>
      <w:r w:rsidRPr="001E347E">
        <w:rPr>
          <w:rFonts w:ascii="Sylfaen" w:hAnsi="Sylfaen"/>
          <w:lang w:val="ka-GE"/>
        </w:rPr>
        <w:t>ხარისხი. იმ შემთხვევაში, თუ ხარისხი ვერ დააკმაყოფილებს დანართი N2-ით განსაზღვრულ მახასიათებლებს, „</w:t>
      </w:r>
      <w:r>
        <w:rPr>
          <w:rFonts w:ascii="Sylfaen" w:hAnsi="Sylfaen"/>
          <w:lang w:val="ka-GE"/>
        </w:rPr>
        <w:t>შე</w:t>
      </w:r>
      <w:r w:rsidRPr="001E347E">
        <w:rPr>
          <w:rFonts w:ascii="Sylfaen" w:hAnsi="Sylfaen"/>
          <w:lang w:val="ka-GE"/>
        </w:rPr>
        <w:t>მ</w:t>
      </w:r>
      <w:r>
        <w:rPr>
          <w:rFonts w:ascii="Sylfaen" w:hAnsi="Sylfaen"/>
          <w:lang w:val="ka-GE"/>
        </w:rPr>
        <w:t>ს</w:t>
      </w:r>
      <w:r w:rsidRPr="001E347E">
        <w:rPr>
          <w:rFonts w:ascii="Sylfaen" w:hAnsi="Sylfaen"/>
          <w:lang w:val="ka-GE"/>
        </w:rPr>
        <w:t>ყიდველის“ მიერ გაღებულ ლაბორატორიულ ხარჯს, აანაზღაურებს „გამყიდევლი“.</w:t>
      </w:r>
    </w:p>
    <w:p w14:paraId="59EF7B88" w14:textId="54D1D7B0" w:rsidR="001E347E" w:rsidRPr="009821B7" w:rsidRDefault="001E347E" w:rsidP="006E2A83">
      <w:pPr>
        <w:pStyle w:val="ListParagraph"/>
        <w:numPr>
          <w:ilvl w:val="0"/>
          <w:numId w:val="35"/>
        </w:numPr>
        <w:spacing w:line="240" w:lineRule="auto"/>
        <w:jc w:val="both"/>
        <w:rPr>
          <w:rFonts w:ascii="Sylfaen" w:hAnsi="Sylfaen"/>
          <w:lang w:val="ka-GE"/>
        </w:rPr>
      </w:pPr>
      <w:r w:rsidRPr="001E347E">
        <w:rPr>
          <w:rFonts w:ascii="Sylfaen" w:hAnsi="Sylfaen"/>
          <w:lang w:val="ka-GE"/>
        </w:rPr>
        <w:t>იმ</w:t>
      </w:r>
      <w:r w:rsidRPr="009821B7">
        <w:rPr>
          <w:rFonts w:ascii="Sylfaen" w:hAnsi="Sylfaen"/>
          <w:lang w:val="ka-GE"/>
        </w:rPr>
        <w:t xml:space="preserve"> </w:t>
      </w:r>
      <w:r w:rsidRPr="001E347E">
        <w:rPr>
          <w:rFonts w:ascii="Sylfaen" w:hAnsi="Sylfaen"/>
          <w:lang w:val="ka-GE"/>
        </w:rPr>
        <w:t>შემთხვევაში</w:t>
      </w:r>
      <w:r w:rsidRPr="009821B7">
        <w:rPr>
          <w:rFonts w:ascii="Sylfaen" w:hAnsi="Sylfaen"/>
          <w:lang w:val="ka-GE"/>
        </w:rPr>
        <w:t xml:space="preserve">, </w:t>
      </w:r>
      <w:r w:rsidRPr="001E347E">
        <w:rPr>
          <w:rFonts w:ascii="Sylfaen" w:hAnsi="Sylfaen"/>
          <w:lang w:val="ka-GE"/>
        </w:rPr>
        <w:t>თუ</w:t>
      </w:r>
      <w:r w:rsidRPr="009821B7">
        <w:rPr>
          <w:rFonts w:ascii="Sylfaen" w:hAnsi="Sylfaen"/>
          <w:lang w:val="ka-GE"/>
        </w:rPr>
        <w:t xml:space="preserve"> </w:t>
      </w:r>
      <w:r w:rsidR="000B084D">
        <w:rPr>
          <w:rFonts w:ascii="Sylfaen" w:hAnsi="Sylfaen"/>
          <w:lang w:val="ka-GE"/>
        </w:rPr>
        <w:t xml:space="preserve">გამყიდველი </w:t>
      </w:r>
      <w:r w:rsidRPr="009821B7">
        <w:rPr>
          <w:rFonts w:ascii="Sylfaen" w:hAnsi="Sylfaen"/>
          <w:lang w:val="ka-GE"/>
        </w:rPr>
        <w:t xml:space="preserve"> </w:t>
      </w:r>
      <w:r w:rsidRPr="001E347E">
        <w:rPr>
          <w:rFonts w:ascii="Sylfaen" w:hAnsi="Sylfaen"/>
          <w:lang w:val="ka-GE"/>
        </w:rPr>
        <w:t>ვერ</w:t>
      </w:r>
      <w:r w:rsidRPr="009821B7">
        <w:rPr>
          <w:rFonts w:ascii="Sylfaen" w:hAnsi="Sylfaen"/>
          <w:lang w:val="ka-GE"/>
        </w:rPr>
        <w:t xml:space="preserve"> </w:t>
      </w:r>
      <w:r w:rsidRPr="001E347E">
        <w:rPr>
          <w:rFonts w:ascii="Sylfaen" w:hAnsi="Sylfaen"/>
          <w:lang w:val="ka-GE"/>
        </w:rPr>
        <w:t>უზრუნველყოფს</w:t>
      </w:r>
      <w:r w:rsidRPr="009821B7">
        <w:rPr>
          <w:rFonts w:ascii="Sylfaen" w:hAnsi="Sylfaen"/>
          <w:lang w:val="ka-GE"/>
        </w:rPr>
        <w:t xml:space="preserve"> </w:t>
      </w:r>
      <w:r w:rsidRPr="001E347E">
        <w:rPr>
          <w:rFonts w:ascii="Sylfaen" w:hAnsi="Sylfaen"/>
          <w:lang w:val="ka-GE"/>
        </w:rPr>
        <w:t>შეთანხმებული</w:t>
      </w:r>
      <w:r w:rsidRPr="009821B7">
        <w:rPr>
          <w:rFonts w:ascii="Sylfaen" w:hAnsi="Sylfaen"/>
          <w:lang w:val="ka-GE"/>
        </w:rPr>
        <w:t xml:space="preserve"> </w:t>
      </w:r>
      <w:r w:rsidRPr="001E347E">
        <w:rPr>
          <w:rFonts w:ascii="Sylfaen" w:hAnsi="Sylfaen"/>
          <w:lang w:val="ka-GE"/>
        </w:rPr>
        <w:t>ხარისხის</w:t>
      </w:r>
      <w:r w:rsidRPr="009821B7">
        <w:rPr>
          <w:rFonts w:ascii="Sylfaen" w:hAnsi="Sylfaen"/>
          <w:lang w:val="ka-GE"/>
        </w:rPr>
        <w:t xml:space="preserve"> </w:t>
      </w:r>
      <w:r w:rsidR="007D28E1">
        <w:rPr>
          <w:rFonts w:ascii="Sylfaen" w:hAnsi="Sylfaen"/>
          <w:lang w:val="ka-GE"/>
        </w:rPr>
        <w:t>მასალ</w:t>
      </w:r>
      <w:r>
        <w:rPr>
          <w:rFonts w:ascii="Sylfaen" w:hAnsi="Sylfaen"/>
          <w:lang w:val="ka-GE"/>
        </w:rPr>
        <w:t>ის</w:t>
      </w:r>
      <w:r w:rsidRPr="009821B7">
        <w:rPr>
          <w:rFonts w:ascii="Sylfaen" w:hAnsi="Sylfaen"/>
          <w:lang w:val="ka-GE"/>
        </w:rPr>
        <w:t xml:space="preserve"> </w:t>
      </w:r>
      <w:r w:rsidRPr="001E347E">
        <w:rPr>
          <w:rFonts w:ascii="Sylfaen" w:hAnsi="Sylfaen"/>
          <w:lang w:val="ka-GE"/>
        </w:rPr>
        <w:t>მიწოდებას</w:t>
      </w:r>
      <w:r w:rsidRPr="009821B7">
        <w:rPr>
          <w:rFonts w:ascii="Sylfaen" w:hAnsi="Sylfaen"/>
          <w:lang w:val="ka-GE"/>
        </w:rPr>
        <w:t xml:space="preserve"> „</w:t>
      </w:r>
      <w:r>
        <w:rPr>
          <w:rFonts w:ascii="Sylfaen" w:hAnsi="Sylfaen"/>
          <w:lang w:val="ka-GE"/>
        </w:rPr>
        <w:t>შემს</w:t>
      </w:r>
      <w:r w:rsidRPr="001E347E">
        <w:rPr>
          <w:rFonts w:ascii="Sylfaen" w:hAnsi="Sylfaen"/>
          <w:lang w:val="ka-GE"/>
        </w:rPr>
        <w:t>ყიდველი</w:t>
      </w:r>
      <w:r w:rsidRPr="009821B7">
        <w:rPr>
          <w:rFonts w:ascii="Sylfaen" w:hAnsi="Sylfaen"/>
          <w:lang w:val="ka-GE"/>
        </w:rPr>
        <w:t xml:space="preserve">“ </w:t>
      </w:r>
      <w:r w:rsidRPr="001E347E">
        <w:rPr>
          <w:rFonts w:ascii="Sylfaen" w:hAnsi="Sylfaen"/>
          <w:lang w:val="ka-GE"/>
        </w:rPr>
        <w:t>უფლებამოსილია</w:t>
      </w:r>
      <w:r w:rsidRPr="009821B7">
        <w:rPr>
          <w:rFonts w:ascii="Sylfaen" w:hAnsi="Sylfaen"/>
          <w:lang w:val="ka-GE"/>
        </w:rPr>
        <w:t xml:space="preserve"> </w:t>
      </w:r>
      <w:r w:rsidRPr="001E347E">
        <w:rPr>
          <w:rFonts w:ascii="Sylfaen" w:hAnsi="Sylfaen"/>
          <w:lang w:val="ka-GE"/>
        </w:rPr>
        <w:t>დააკისროს</w:t>
      </w:r>
      <w:r w:rsidRPr="009821B7">
        <w:rPr>
          <w:rFonts w:ascii="Sylfaen" w:hAnsi="Sylfaen"/>
          <w:lang w:val="ka-GE"/>
        </w:rPr>
        <w:t xml:space="preserve"> </w:t>
      </w:r>
      <w:r>
        <w:rPr>
          <w:rFonts w:ascii="Sylfaen" w:hAnsi="Sylfaen"/>
          <w:lang w:val="ka-GE"/>
        </w:rPr>
        <w:t>მას</w:t>
      </w:r>
      <w:r w:rsidRPr="009821B7">
        <w:rPr>
          <w:rFonts w:ascii="Sylfaen" w:hAnsi="Sylfaen"/>
          <w:lang w:val="ka-GE"/>
        </w:rPr>
        <w:t xml:space="preserve"> </w:t>
      </w:r>
      <w:r w:rsidRPr="001E347E">
        <w:rPr>
          <w:rFonts w:ascii="Sylfaen" w:hAnsi="Sylfaen"/>
          <w:lang w:val="ka-GE"/>
        </w:rPr>
        <w:t>პირგასამტეხლო</w:t>
      </w:r>
      <w:r w:rsidRPr="009821B7">
        <w:rPr>
          <w:rFonts w:ascii="Sylfaen" w:hAnsi="Sylfaen"/>
          <w:lang w:val="ka-GE"/>
        </w:rPr>
        <w:t xml:space="preserve"> 500 </w:t>
      </w:r>
      <w:r w:rsidRPr="001E347E">
        <w:rPr>
          <w:rFonts w:ascii="Sylfaen" w:hAnsi="Sylfaen"/>
          <w:lang w:val="ka-GE"/>
        </w:rPr>
        <w:t>ლარი</w:t>
      </w:r>
      <w:r w:rsidRPr="009821B7">
        <w:rPr>
          <w:rFonts w:ascii="Sylfaen" w:hAnsi="Sylfaen"/>
          <w:lang w:val="ka-GE"/>
        </w:rPr>
        <w:t xml:space="preserve"> </w:t>
      </w:r>
      <w:r w:rsidRPr="001E347E">
        <w:rPr>
          <w:rFonts w:ascii="Sylfaen" w:hAnsi="Sylfaen"/>
          <w:lang w:val="ka-GE"/>
        </w:rPr>
        <w:t>ვალდებულების</w:t>
      </w:r>
      <w:r w:rsidRPr="009821B7">
        <w:rPr>
          <w:rFonts w:ascii="Sylfaen" w:hAnsi="Sylfaen"/>
          <w:lang w:val="ka-GE"/>
        </w:rPr>
        <w:t xml:space="preserve"> </w:t>
      </w:r>
      <w:r w:rsidRPr="001E347E">
        <w:rPr>
          <w:rFonts w:ascii="Sylfaen" w:hAnsi="Sylfaen"/>
          <w:lang w:val="ka-GE"/>
        </w:rPr>
        <w:t>თითოეული</w:t>
      </w:r>
      <w:r w:rsidRPr="009821B7">
        <w:rPr>
          <w:rFonts w:ascii="Sylfaen" w:hAnsi="Sylfaen"/>
          <w:lang w:val="ka-GE"/>
        </w:rPr>
        <w:t xml:space="preserve"> </w:t>
      </w:r>
      <w:r w:rsidRPr="001E347E">
        <w:rPr>
          <w:rFonts w:ascii="Sylfaen" w:hAnsi="Sylfaen"/>
          <w:lang w:val="ka-GE"/>
        </w:rPr>
        <w:t>დარღვევისათვის</w:t>
      </w:r>
      <w:r w:rsidRPr="009821B7">
        <w:rPr>
          <w:rFonts w:ascii="Sylfaen" w:hAnsi="Sylfaen"/>
          <w:lang w:val="ka-GE"/>
        </w:rPr>
        <w:t xml:space="preserve"> </w:t>
      </w:r>
      <w:r w:rsidRPr="001E347E">
        <w:rPr>
          <w:rFonts w:ascii="Sylfaen" w:hAnsi="Sylfaen"/>
          <w:lang w:val="ka-GE"/>
        </w:rPr>
        <w:t>და</w:t>
      </w:r>
      <w:r w:rsidRPr="009821B7">
        <w:rPr>
          <w:rFonts w:ascii="Sylfaen" w:hAnsi="Sylfaen"/>
          <w:lang w:val="ka-GE"/>
        </w:rPr>
        <w:t xml:space="preserve"> </w:t>
      </w:r>
      <w:r w:rsidRPr="001E347E">
        <w:rPr>
          <w:rFonts w:ascii="Sylfaen" w:hAnsi="Sylfaen"/>
          <w:lang w:val="ka-GE"/>
        </w:rPr>
        <w:t>მოსთხოვს</w:t>
      </w:r>
      <w:r w:rsidRPr="009821B7">
        <w:rPr>
          <w:rFonts w:ascii="Sylfaen" w:hAnsi="Sylfaen"/>
          <w:lang w:val="ka-GE"/>
        </w:rPr>
        <w:t xml:space="preserve"> </w:t>
      </w:r>
      <w:r w:rsidRPr="001E347E">
        <w:rPr>
          <w:rFonts w:ascii="Sylfaen" w:hAnsi="Sylfaen"/>
          <w:lang w:val="ka-GE"/>
        </w:rPr>
        <w:t>მას</w:t>
      </w:r>
      <w:r w:rsidRPr="009821B7">
        <w:rPr>
          <w:rFonts w:ascii="Sylfaen" w:hAnsi="Sylfaen"/>
          <w:lang w:val="ka-GE"/>
        </w:rPr>
        <w:t xml:space="preserve"> </w:t>
      </w:r>
      <w:r w:rsidRPr="001E347E">
        <w:rPr>
          <w:rFonts w:ascii="Sylfaen" w:hAnsi="Sylfaen"/>
          <w:lang w:val="ka-GE"/>
        </w:rPr>
        <w:t>ვალდებულების</w:t>
      </w:r>
      <w:r w:rsidRPr="009821B7">
        <w:rPr>
          <w:rFonts w:ascii="Sylfaen" w:hAnsi="Sylfaen"/>
          <w:lang w:val="ka-GE"/>
        </w:rPr>
        <w:t xml:space="preserve"> </w:t>
      </w:r>
      <w:r w:rsidRPr="001E347E">
        <w:rPr>
          <w:rFonts w:ascii="Sylfaen" w:hAnsi="Sylfaen"/>
          <w:lang w:val="ka-GE"/>
        </w:rPr>
        <w:t>შეუსრულ</w:t>
      </w:r>
      <w:r w:rsidR="007D28E1">
        <w:rPr>
          <w:rFonts w:ascii="Sylfaen" w:hAnsi="Sylfaen"/>
          <w:lang w:val="ka-GE"/>
        </w:rPr>
        <w:t>ე</w:t>
      </w:r>
      <w:r w:rsidRPr="001E347E">
        <w:rPr>
          <w:rFonts w:ascii="Sylfaen" w:hAnsi="Sylfaen"/>
          <w:lang w:val="ka-GE"/>
        </w:rPr>
        <w:t>ბლობის</w:t>
      </w:r>
      <w:r w:rsidRPr="009821B7">
        <w:rPr>
          <w:rFonts w:ascii="Sylfaen" w:hAnsi="Sylfaen"/>
          <w:lang w:val="ka-GE"/>
        </w:rPr>
        <w:t xml:space="preserve"> </w:t>
      </w:r>
      <w:r w:rsidRPr="001E347E">
        <w:rPr>
          <w:rFonts w:ascii="Sylfaen" w:hAnsi="Sylfaen"/>
          <w:lang w:val="ka-GE"/>
        </w:rPr>
        <w:t>ან</w:t>
      </w:r>
      <w:r w:rsidRPr="009821B7">
        <w:rPr>
          <w:rFonts w:ascii="Sylfaen" w:hAnsi="Sylfaen"/>
          <w:lang w:val="ka-GE"/>
        </w:rPr>
        <w:t xml:space="preserve"> </w:t>
      </w:r>
      <w:r w:rsidRPr="001E347E">
        <w:rPr>
          <w:rFonts w:ascii="Sylfaen" w:hAnsi="Sylfaen"/>
          <w:lang w:val="ka-GE"/>
        </w:rPr>
        <w:t>არაჯეროვანი</w:t>
      </w:r>
      <w:r w:rsidRPr="009821B7">
        <w:rPr>
          <w:rFonts w:ascii="Sylfaen" w:hAnsi="Sylfaen"/>
          <w:lang w:val="ka-GE"/>
        </w:rPr>
        <w:t xml:space="preserve"> </w:t>
      </w:r>
      <w:r w:rsidRPr="001E347E">
        <w:rPr>
          <w:rFonts w:ascii="Sylfaen" w:hAnsi="Sylfaen"/>
          <w:lang w:val="ka-GE"/>
        </w:rPr>
        <w:t>შესრულებით</w:t>
      </w:r>
      <w:r w:rsidRPr="009821B7">
        <w:rPr>
          <w:rFonts w:ascii="Sylfaen" w:hAnsi="Sylfaen"/>
          <w:lang w:val="ka-GE"/>
        </w:rPr>
        <w:t xml:space="preserve"> „</w:t>
      </w:r>
      <w:r w:rsidRPr="001E347E">
        <w:rPr>
          <w:rFonts w:ascii="Sylfaen" w:hAnsi="Sylfaen"/>
          <w:lang w:val="ka-GE"/>
        </w:rPr>
        <w:t>მყიდველისათვის</w:t>
      </w:r>
      <w:r w:rsidRPr="009821B7">
        <w:rPr>
          <w:rFonts w:ascii="Sylfaen" w:hAnsi="Sylfaen"/>
          <w:lang w:val="ka-GE"/>
        </w:rPr>
        <w:t xml:space="preserve">“ </w:t>
      </w:r>
      <w:r w:rsidRPr="001E347E">
        <w:rPr>
          <w:rFonts w:ascii="Sylfaen" w:hAnsi="Sylfaen"/>
          <w:lang w:val="ka-GE"/>
        </w:rPr>
        <w:t>ან</w:t>
      </w:r>
      <w:r w:rsidRPr="009821B7">
        <w:rPr>
          <w:rFonts w:ascii="Sylfaen" w:hAnsi="Sylfaen"/>
          <w:lang w:val="ka-GE"/>
        </w:rPr>
        <w:t>/</w:t>
      </w:r>
      <w:r w:rsidRPr="001E347E">
        <w:rPr>
          <w:rFonts w:ascii="Sylfaen" w:hAnsi="Sylfaen"/>
          <w:lang w:val="ka-GE"/>
        </w:rPr>
        <w:t>და</w:t>
      </w:r>
      <w:r w:rsidRPr="009821B7">
        <w:rPr>
          <w:rFonts w:ascii="Sylfaen" w:hAnsi="Sylfaen"/>
          <w:lang w:val="ka-GE"/>
        </w:rPr>
        <w:t xml:space="preserve"> </w:t>
      </w:r>
      <w:r w:rsidRPr="001E347E">
        <w:rPr>
          <w:rFonts w:ascii="Sylfaen" w:hAnsi="Sylfaen"/>
          <w:lang w:val="ka-GE"/>
        </w:rPr>
        <w:t>ნებისმიერი</w:t>
      </w:r>
      <w:r w:rsidRPr="009821B7">
        <w:rPr>
          <w:rFonts w:ascii="Sylfaen" w:hAnsi="Sylfaen"/>
          <w:lang w:val="ka-GE"/>
        </w:rPr>
        <w:t xml:space="preserve"> </w:t>
      </w:r>
      <w:r w:rsidRPr="001E347E">
        <w:rPr>
          <w:rFonts w:ascii="Sylfaen" w:hAnsi="Sylfaen"/>
          <w:lang w:val="ka-GE"/>
        </w:rPr>
        <w:t>მესამე</w:t>
      </w:r>
      <w:r w:rsidRPr="009821B7">
        <w:rPr>
          <w:rFonts w:ascii="Sylfaen" w:hAnsi="Sylfaen"/>
          <w:lang w:val="ka-GE"/>
        </w:rPr>
        <w:t xml:space="preserve"> </w:t>
      </w:r>
      <w:r w:rsidRPr="001E347E">
        <w:rPr>
          <w:rFonts w:ascii="Sylfaen" w:hAnsi="Sylfaen"/>
          <w:lang w:val="ka-GE"/>
        </w:rPr>
        <w:t>მხარისათვის</w:t>
      </w:r>
      <w:r w:rsidRPr="009821B7">
        <w:rPr>
          <w:rFonts w:ascii="Sylfaen" w:hAnsi="Sylfaen"/>
          <w:lang w:val="ka-GE"/>
        </w:rPr>
        <w:t xml:space="preserve"> </w:t>
      </w:r>
      <w:r w:rsidRPr="001E347E">
        <w:rPr>
          <w:rFonts w:ascii="Sylfaen" w:hAnsi="Sylfaen"/>
          <w:lang w:val="ka-GE"/>
        </w:rPr>
        <w:t>მიყენებული</w:t>
      </w:r>
      <w:r w:rsidRPr="009821B7">
        <w:rPr>
          <w:rFonts w:ascii="Sylfaen" w:hAnsi="Sylfaen"/>
          <w:lang w:val="ka-GE"/>
        </w:rPr>
        <w:t xml:space="preserve"> </w:t>
      </w:r>
      <w:r w:rsidRPr="001E347E">
        <w:rPr>
          <w:rFonts w:ascii="Sylfaen" w:hAnsi="Sylfaen"/>
          <w:lang w:val="ka-GE"/>
        </w:rPr>
        <w:t>ზიანის</w:t>
      </w:r>
      <w:r w:rsidRPr="009821B7">
        <w:rPr>
          <w:rFonts w:ascii="Sylfaen" w:hAnsi="Sylfaen"/>
          <w:lang w:val="ka-GE"/>
        </w:rPr>
        <w:t xml:space="preserve"> (</w:t>
      </w:r>
      <w:r w:rsidRPr="001E347E">
        <w:rPr>
          <w:rFonts w:ascii="Sylfaen" w:hAnsi="Sylfaen"/>
          <w:lang w:val="ka-GE"/>
        </w:rPr>
        <w:t>ზარალის</w:t>
      </w:r>
      <w:r w:rsidRPr="009821B7">
        <w:rPr>
          <w:rFonts w:ascii="Sylfaen" w:hAnsi="Sylfaen"/>
          <w:lang w:val="ka-GE"/>
        </w:rPr>
        <w:t xml:space="preserve">) </w:t>
      </w:r>
      <w:r w:rsidRPr="001E347E">
        <w:rPr>
          <w:rFonts w:ascii="Sylfaen" w:hAnsi="Sylfaen"/>
          <w:lang w:val="ka-GE"/>
        </w:rPr>
        <w:t>სრულად</w:t>
      </w:r>
      <w:r w:rsidRPr="009821B7">
        <w:rPr>
          <w:rFonts w:ascii="Sylfaen" w:hAnsi="Sylfaen"/>
          <w:lang w:val="ka-GE"/>
        </w:rPr>
        <w:t xml:space="preserve"> </w:t>
      </w:r>
      <w:r w:rsidRPr="001E347E">
        <w:rPr>
          <w:rFonts w:ascii="Sylfaen" w:hAnsi="Sylfaen"/>
          <w:lang w:val="ka-GE"/>
        </w:rPr>
        <w:t>ანაზღაურება</w:t>
      </w:r>
      <w:r w:rsidRPr="009821B7">
        <w:rPr>
          <w:rFonts w:ascii="Sylfaen" w:hAnsi="Sylfaen"/>
          <w:lang w:val="ka-GE"/>
        </w:rPr>
        <w:t xml:space="preserve">, </w:t>
      </w:r>
      <w:r w:rsidRPr="001E347E">
        <w:rPr>
          <w:rFonts w:ascii="Sylfaen" w:hAnsi="Sylfaen"/>
          <w:lang w:val="ka-GE"/>
        </w:rPr>
        <w:t>ხოლო</w:t>
      </w:r>
      <w:r w:rsidRPr="009821B7">
        <w:rPr>
          <w:rFonts w:ascii="Sylfaen" w:hAnsi="Sylfaen"/>
          <w:lang w:val="ka-GE"/>
        </w:rPr>
        <w:t xml:space="preserve"> „</w:t>
      </w:r>
      <w:r w:rsidRPr="001E347E">
        <w:rPr>
          <w:rFonts w:ascii="Sylfaen" w:hAnsi="Sylfaen"/>
          <w:lang w:val="ka-GE"/>
        </w:rPr>
        <w:t>გამყიდველი</w:t>
      </w:r>
      <w:r w:rsidRPr="009821B7">
        <w:rPr>
          <w:rFonts w:ascii="Sylfaen" w:hAnsi="Sylfaen"/>
          <w:lang w:val="ka-GE"/>
        </w:rPr>
        <w:t xml:space="preserve">“ </w:t>
      </w:r>
      <w:r w:rsidRPr="001E347E">
        <w:rPr>
          <w:rFonts w:ascii="Sylfaen" w:hAnsi="Sylfaen"/>
          <w:lang w:val="ka-GE"/>
        </w:rPr>
        <w:t>ვალდებულია</w:t>
      </w:r>
      <w:r w:rsidRPr="009821B7">
        <w:rPr>
          <w:rFonts w:ascii="Sylfaen" w:hAnsi="Sylfaen"/>
          <w:lang w:val="ka-GE"/>
        </w:rPr>
        <w:t xml:space="preserve"> </w:t>
      </w:r>
      <w:r w:rsidRPr="001E347E">
        <w:rPr>
          <w:rFonts w:ascii="Sylfaen" w:hAnsi="Sylfaen"/>
          <w:lang w:val="ka-GE"/>
        </w:rPr>
        <w:t>დააკმაყოფილოს</w:t>
      </w:r>
      <w:r w:rsidRPr="009821B7">
        <w:rPr>
          <w:rFonts w:ascii="Sylfaen" w:hAnsi="Sylfaen"/>
          <w:lang w:val="ka-GE"/>
        </w:rPr>
        <w:t xml:space="preserve"> </w:t>
      </w:r>
      <w:r w:rsidRPr="001E347E">
        <w:rPr>
          <w:rFonts w:ascii="Sylfaen" w:hAnsi="Sylfaen"/>
          <w:lang w:val="ka-GE"/>
        </w:rPr>
        <w:t>ამგვარი</w:t>
      </w:r>
      <w:r w:rsidRPr="009821B7">
        <w:rPr>
          <w:rFonts w:ascii="Sylfaen" w:hAnsi="Sylfaen"/>
          <w:lang w:val="ka-GE"/>
        </w:rPr>
        <w:t xml:space="preserve"> </w:t>
      </w:r>
      <w:r w:rsidRPr="001E347E">
        <w:rPr>
          <w:rFonts w:ascii="Sylfaen" w:hAnsi="Sylfaen"/>
          <w:lang w:val="ka-GE"/>
        </w:rPr>
        <w:t>მოთხოვნა</w:t>
      </w:r>
      <w:r w:rsidRPr="009821B7">
        <w:rPr>
          <w:rFonts w:ascii="Sylfaen" w:hAnsi="Sylfaen"/>
          <w:lang w:val="ka-GE"/>
        </w:rPr>
        <w:t xml:space="preserve">, </w:t>
      </w:r>
      <w:r w:rsidRPr="001E347E">
        <w:rPr>
          <w:rFonts w:ascii="Sylfaen" w:hAnsi="Sylfaen"/>
          <w:lang w:val="ka-GE"/>
        </w:rPr>
        <w:t>მისი</w:t>
      </w:r>
      <w:r w:rsidRPr="009821B7">
        <w:rPr>
          <w:rFonts w:ascii="Sylfaen" w:hAnsi="Sylfaen"/>
          <w:lang w:val="ka-GE"/>
        </w:rPr>
        <w:t xml:space="preserve"> </w:t>
      </w:r>
      <w:r w:rsidRPr="001E347E">
        <w:rPr>
          <w:rFonts w:ascii="Sylfaen" w:hAnsi="Sylfaen"/>
          <w:lang w:val="ka-GE"/>
        </w:rPr>
        <w:t>მიღებიდან</w:t>
      </w:r>
      <w:r w:rsidRPr="009821B7">
        <w:rPr>
          <w:rFonts w:ascii="Sylfaen" w:hAnsi="Sylfaen"/>
          <w:lang w:val="ka-GE"/>
        </w:rPr>
        <w:t xml:space="preserve"> 5 (</w:t>
      </w:r>
      <w:r w:rsidRPr="001E347E">
        <w:rPr>
          <w:rFonts w:ascii="Sylfaen" w:hAnsi="Sylfaen"/>
          <w:lang w:val="ka-GE"/>
        </w:rPr>
        <w:t>ხუთი</w:t>
      </w:r>
      <w:r w:rsidRPr="009821B7">
        <w:rPr>
          <w:rFonts w:ascii="Sylfaen" w:hAnsi="Sylfaen"/>
          <w:lang w:val="ka-GE"/>
        </w:rPr>
        <w:t xml:space="preserve">) </w:t>
      </w:r>
      <w:r w:rsidRPr="001E347E">
        <w:rPr>
          <w:rFonts w:ascii="Sylfaen" w:hAnsi="Sylfaen"/>
          <w:lang w:val="ka-GE"/>
        </w:rPr>
        <w:t>სამუშაო</w:t>
      </w:r>
      <w:r w:rsidRPr="009821B7">
        <w:rPr>
          <w:rFonts w:ascii="Sylfaen" w:hAnsi="Sylfaen"/>
          <w:lang w:val="ka-GE"/>
        </w:rPr>
        <w:t xml:space="preserve"> </w:t>
      </w:r>
      <w:r w:rsidRPr="001E347E">
        <w:rPr>
          <w:rFonts w:ascii="Sylfaen" w:hAnsi="Sylfaen"/>
          <w:lang w:val="ka-GE"/>
        </w:rPr>
        <w:t>დღის</w:t>
      </w:r>
      <w:r w:rsidRPr="009821B7">
        <w:rPr>
          <w:rFonts w:ascii="Sylfaen" w:hAnsi="Sylfaen"/>
          <w:lang w:val="ka-GE"/>
        </w:rPr>
        <w:t xml:space="preserve"> </w:t>
      </w:r>
      <w:r w:rsidRPr="001E347E">
        <w:rPr>
          <w:rFonts w:ascii="Sylfaen" w:hAnsi="Sylfaen"/>
          <w:lang w:val="ka-GE"/>
        </w:rPr>
        <w:t>ვადაში</w:t>
      </w:r>
    </w:p>
    <w:p w14:paraId="28541723" w14:textId="5F7D7A66" w:rsidR="00013DED" w:rsidRPr="00E37C5C" w:rsidRDefault="00013DED" w:rsidP="00E1705B">
      <w:pPr>
        <w:spacing w:after="0" w:line="240" w:lineRule="auto"/>
        <w:jc w:val="both"/>
        <w:rPr>
          <w:rFonts w:ascii="Sylfaen" w:hAnsi="Sylfaen"/>
          <w:b/>
          <w:lang w:val="ka-GE"/>
        </w:rPr>
      </w:pPr>
    </w:p>
    <w:p w14:paraId="1EE31693" w14:textId="236C1BD1" w:rsidR="00000015" w:rsidRPr="00E37C5C" w:rsidRDefault="008C760D" w:rsidP="00E1705B">
      <w:pPr>
        <w:spacing w:after="0" w:line="240" w:lineRule="auto"/>
        <w:jc w:val="both"/>
        <w:rPr>
          <w:rFonts w:ascii="Sylfaen" w:hAnsi="Sylfaen"/>
          <w:b/>
          <w:lang w:val="ka-GE"/>
        </w:rPr>
      </w:pPr>
      <w:r>
        <w:rPr>
          <w:rFonts w:ascii="Sylfaen" w:hAnsi="Sylfaen" w:cs="Sylfaen"/>
          <w:b/>
          <w:lang w:val="ka-GE"/>
        </w:rPr>
        <w:t>1.10</w:t>
      </w:r>
      <w:r w:rsidR="00B35065" w:rsidRPr="00E37C5C">
        <w:rPr>
          <w:rFonts w:ascii="Sylfaen" w:hAnsi="Sylfaen" w:cs="Sylfaen"/>
          <w:lang w:val="ka-GE"/>
        </w:rPr>
        <w:t xml:space="preserve"> </w:t>
      </w:r>
      <w:r w:rsidR="00000015" w:rsidRPr="00E37C5C">
        <w:rPr>
          <w:rFonts w:ascii="Sylfaen" w:hAnsi="Sylfaen"/>
          <w:b/>
          <w:lang w:val="ka-GE"/>
        </w:rPr>
        <w:t>ანგარიშსწორების პირობები</w:t>
      </w:r>
    </w:p>
    <w:p w14:paraId="57484F93" w14:textId="59FC1AE2" w:rsidR="00000015" w:rsidRDefault="00000015" w:rsidP="00E1705B">
      <w:pPr>
        <w:spacing w:after="0" w:line="240" w:lineRule="auto"/>
        <w:jc w:val="both"/>
        <w:rPr>
          <w:rFonts w:ascii="Sylfaen" w:hAnsi="Sylfaen"/>
          <w:lang w:val="ka-GE"/>
        </w:rPr>
      </w:pPr>
      <w:r w:rsidRPr="00E37C5C">
        <w:rPr>
          <w:rFonts w:ascii="Sylfaen" w:hAnsi="Sylfaen"/>
          <w:lang w:val="ka-GE"/>
        </w:rPr>
        <w:t>ანგარიშსწორება მოხდება კონსიგნაციის წესით, უნაღდო ანგარიშსწორებით</w:t>
      </w:r>
      <w:r w:rsidR="00345BB9">
        <w:rPr>
          <w:rFonts w:ascii="Sylfaen" w:hAnsi="Sylfaen"/>
        </w:rPr>
        <w:t xml:space="preserve"> </w:t>
      </w:r>
      <w:r w:rsidR="00345BB9">
        <w:rPr>
          <w:rFonts w:ascii="Sylfaen" w:hAnsi="Sylfaen"/>
          <w:lang w:val="ka-GE"/>
        </w:rPr>
        <w:t xml:space="preserve">საქონლის მიწოდებიდან </w:t>
      </w:r>
      <w:r w:rsidRPr="00E37C5C">
        <w:rPr>
          <w:rFonts w:ascii="Sylfaen" w:hAnsi="Sylfaen"/>
          <w:lang w:val="ka-GE"/>
        </w:rPr>
        <w:t>30 (ოცდაათი) კალენდარული დღის განმავლობაში</w:t>
      </w:r>
    </w:p>
    <w:p w14:paraId="797FB3DD" w14:textId="3FF64DAC" w:rsidR="008D04C5" w:rsidRPr="00E37C5C" w:rsidRDefault="008C760D" w:rsidP="00E1705B">
      <w:pPr>
        <w:spacing w:before="240" w:after="160"/>
        <w:jc w:val="both"/>
        <w:rPr>
          <w:rFonts w:ascii="Sylfaen" w:hAnsi="Sylfaen"/>
          <w:b/>
          <w:lang w:val="ka-GE"/>
        </w:rPr>
      </w:pPr>
      <w:r>
        <w:rPr>
          <w:rFonts w:ascii="Sylfaen" w:hAnsi="Sylfaen"/>
          <w:b/>
          <w:lang w:val="ka-GE"/>
        </w:rPr>
        <w:t>1.11</w:t>
      </w:r>
      <w:r w:rsidR="008D04C5" w:rsidRPr="00E37C5C">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0D84995B" w:rsidR="00B806AE" w:rsidRDefault="00387591" w:rsidP="00A53D02">
      <w:pPr>
        <w:spacing w:before="240" w:after="0" w:line="240" w:lineRule="auto"/>
        <w:jc w:val="both"/>
        <w:rPr>
          <w:rFonts w:ascii="Sylfaen" w:hAnsi="Sylfaen"/>
          <w:lang w:val="ka-GE"/>
        </w:rPr>
      </w:pPr>
      <w:r w:rsidRPr="00E37C5C">
        <w:rPr>
          <w:rFonts w:ascii="Sylfaen" w:hAnsi="Sylfaen"/>
          <w:lang w:val="ka-GE"/>
        </w:rPr>
        <w:t>1.</w:t>
      </w:r>
      <w:r w:rsidR="00BD74F8">
        <w:rPr>
          <w:rFonts w:ascii="Sylfaen" w:hAnsi="Sylfaen"/>
          <w:lang w:val="ka-GE"/>
        </w:rPr>
        <w:t xml:space="preserve"> </w:t>
      </w:r>
      <w:r w:rsidR="00013DED">
        <w:rPr>
          <w:rFonts w:ascii="Sylfaen" w:hAnsi="Sylfaen"/>
          <w:lang w:val="ka-GE"/>
        </w:rPr>
        <w:t>ფასების ცხრილი</w:t>
      </w:r>
      <w:r w:rsidR="00BD74F8">
        <w:rPr>
          <w:rFonts w:ascii="Sylfaen" w:hAnsi="Sylfaen"/>
          <w:lang w:val="ka-GE"/>
        </w:rPr>
        <w:t xml:space="preserve"> (დანართი </w:t>
      </w:r>
      <w:r w:rsidR="00BD74F8" w:rsidRPr="006E2A83">
        <w:rPr>
          <w:rFonts w:ascii="Sylfaen" w:hAnsi="Sylfaen"/>
          <w:lang w:val="ka-GE"/>
        </w:rPr>
        <w:t>N</w:t>
      </w:r>
      <w:r w:rsidR="006E2A83" w:rsidRPr="006E2A83">
        <w:rPr>
          <w:rFonts w:ascii="Sylfaen" w:hAnsi="Sylfaen"/>
          <w:lang w:val="ka-GE"/>
        </w:rPr>
        <w:t>2</w:t>
      </w:r>
      <w:r w:rsidR="00BD74F8">
        <w:rPr>
          <w:rFonts w:ascii="Sylfaen" w:hAnsi="Sylfaen"/>
          <w:lang w:val="ka-GE"/>
        </w:rPr>
        <w:t>)</w:t>
      </w:r>
      <w:r w:rsidR="006E2A83">
        <w:rPr>
          <w:rFonts w:ascii="Sylfaen" w:hAnsi="Sylfaen"/>
          <w:lang w:val="ka-GE"/>
        </w:rPr>
        <w:t>;</w:t>
      </w:r>
    </w:p>
    <w:p w14:paraId="0B414E8B" w14:textId="43C39D17" w:rsidR="002C42C6" w:rsidRPr="00E37C5C" w:rsidRDefault="00B806AE" w:rsidP="00A53D02">
      <w:pPr>
        <w:spacing w:after="0" w:line="240" w:lineRule="auto"/>
        <w:jc w:val="both"/>
        <w:rPr>
          <w:rFonts w:ascii="Sylfaen" w:hAnsi="Sylfaen"/>
          <w:lang w:val="ka-GE"/>
        </w:rPr>
      </w:pPr>
      <w:r w:rsidRPr="00E37C5C">
        <w:rPr>
          <w:rFonts w:ascii="Sylfaen" w:hAnsi="Sylfaen"/>
          <w:lang w:val="ka-GE"/>
        </w:rPr>
        <w:t>2</w:t>
      </w:r>
      <w:r w:rsidR="00CF7A57" w:rsidRPr="00E37C5C">
        <w:rPr>
          <w:rFonts w:ascii="Sylfaen" w:hAnsi="Sylfaen"/>
          <w:lang w:val="ka-GE"/>
        </w:rPr>
        <w:t xml:space="preserve">. </w:t>
      </w:r>
      <w:r w:rsidR="00EA22AE" w:rsidRPr="00E37C5C">
        <w:rPr>
          <w:rFonts w:ascii="Sylfaen" w:hAnsi="Sylfaen"/>
          <w:lang w:val="ka-GE"/>
        </w:rPr>
        <w:t>გამოცდილების დამადასტურებელი დოკუმენტები</w:t>
      </w:r>
      <w:r w:rsidR="008C760D">
        <w:rPr>
          <w:rFonts w:ascii="Sylfaen" w:hAnsi="Sylfaen"/>
        </w:rPr>
        <w:t xml:space="preserve"> 1.6</w:t>
      </w:r>
      <w:r w:rsidR="00EA22AE" w:rsidRPr="00E37C5C">
        <w:rPr>
          <w:rFonts w:ascii="Sylfaen" w:hAnsi="Sylfaen"/>
        </w:rPr>
        <w:t xml:space="preserve"> </w:t>
      </w:r>
      <w:r w:rsidR="00AE7884" w:rsidRPr="00E37C5C">
        <w:rPr>
          <w:rFonts w:ascii="Sylfaen" w:hAnsi="Sylfaen"/>
          <w:lang w:val="ka-GE"/>
        </w:rPr>
        <w:t>პუნქტის შესაბამისად;</w:t>
      </w:r>
    </w:p>
    <w:p w14:paraId="670C35BF" w14:textId="40DA4D7B" w:rsidR="009F003A" w:rsidRDefault="002C42C6" w:rsidP="00A53D02">
      <w:pPr>
        <w:spacing w:after="0" w:line="240" w:lineRule="auto"/>
        <w:jc w:val="both"/>
        <w:rPr>
          <w:rFonts w:ascii="Sylfaen" w:hAnsi="Sylfaen"/>
          <w:lang w:val="ka-GE"/>
        </w:rPr>
      </w:pPr>
      <w:r w:rsidRPr="003654B7">
        <w:rPr>
          <w:rFonts w:ascii="Sylfaen" w:hAnsi="Sylfaen"/>
          <w:lang w:val="ka-GE"/>
        </w:rPr>
        <w:lastRenderedPageBreak/>
        <w:t>3</w:t>
      </w:r>
      <w:r w:rsidR="00AE7884" w:rsidRPr="003654B7">
        <w:rPr>
          <w:rFonts w:ascii="Sylfaen" w:hAnsi="Sylfaen"/>
          <w:lang w:val="ka-GE"/>
        </w:rPr>
        <w:t>.</w:t>
      </w:r>
      <w:r w:rsidR="006E2A83">
        <w:rPr>
          <w:rFonts w:ascii="Sylfaen" w:hAnsi="Sylfaen"/>
          <w:lang w:val="ka-GE"/>
        </w:rPr>
        <w:t xml:space="preserve"> ა</w:t>
      </w:r>
      <w:r w:rsidR="004717AB" w:rsidRPr="00E37C5C">
        <w:rPr>
          <w:rFonts w:ascii="Sylfaen" w:hAnsi="Sylfaen"/>
          <w:lang w:val="ka-GE"/>
        </w:rPr>
        <w:t>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შემდეგ;</w:t>
      </w:r>
    </w:p>
    <w:p w14:paraId="313DD49B" w14:textId="6AB5303D" w:rsidR="003D3FED" w:rsidRPr="00A53D02" w:rsidRDefault="00A53D02" w:rsidP="00A53D02">
      <w:pPr>
        <w:spacing w:after="0" w:line="240" w:lineRule="auto"/>
        <w:jc w:val="both"/>
        <w:rPr>
          <w:rFonts w:ascii="Sylfaen" w:hAnsi="Sylfaen"/>
          <w:lang w:val="ka-GE"/>
        </w:rPr>
      </w:pPr>
      <w:r>
        <w:rPr>
          <w:rFonts w:ascii="Sylfaen" w:hAnsi="Sylfaen"/>
          <w:lang w:val="ka-GE"/>
        </w:rPr>
        <w:t xml:space="preserve">4. </w:t>
      </w:r>
      <w:r w:rsidRPr="00A53D02">
        <w:rPr>
          <w:rFonts w:ascii="Sylfaen" w:hAnsi="Sylfaen"/>
          <w:lang w:val="ka-GE"/>
        </w:rPr>
        <w:t>პრეტენდენტი კომპანიის სრული რეკვიზიტები;</w:t>
      </w:r>
      <w:bookmarkStart w:id="0" w:name="_GoBack"/>
      <w:bookmarkEnd w:id="0"/>
    </w:p>
    <w:p w14:paraId="288787A5" w14:textId="4C07B9C4" w:rsidR="00FE6EF5" w:rsidRDefault="00A53D02" w:rsidP="00A53D02">
      <w:pPr>
        <w:spacing w:after="0" w:line="240" w:lineRule="auto"/>
        <w:jc w:val="both"/>
        <w:rPr>
          <w:rFonts w:ascii="Sylfaen" w:hAnsi="Sylfaen"/>
          <w:lang w:val="ka-GE"/>
        </w:rPr>
      </w:pPr>
      <w:r>
        <w:rPr>
          <w:rFonts w:ascii="Sylfaen" w:hAnsi="Sylfaen"/>
          <w:lang w:val="ka-GE"/>
        </w:rPr>
        <w:t xml:space="preserve">5. </w:t>
      </w:r>
      <w:r w:rsidR="00FE6EF5">
        <w:rPr>
          <w:rFonts w:ascii="Sylfaen" w:hAnsi="Sylfaen"/>
          <w:lang w:val="ka-GE"/>
        </w:rPr>
        <w:t>სატენდერო დოკუმენტაციის პირობებზე თანხმობის წერილი დადასტურებული უფლებამოსილი პირის ხელმოწერით.</w:t>
      </w:r>
    </w:p>
    <w:p w14:paraId="5F6E7383" w14:textId="77777777" w:rsidR="00A53D02" w:rsidRPr="00BC4C63" w:rsidRDefault="00A53D02" w:rsidP="00A53D02">
      <w:pPr>
        <w:spacing w:after="0" w:line="240" w:lineRule="auto"/>
        <w:jc w:val="both"/>
        <w:rPr>
          <w:rFonts w:ascii="Sylfaen" w:hAnsi="Sylfaen" w:cs="Sylfaen"/>
          <w:lang w:val="ka-GE"/>
        </w:rPr>
      </w:pPr>
    </w:p>
    <w:p w14:paraId="7C1F5B97" w14:textId="6B446F84" w:rsidR="00431B3C" w:rsidRPr="00E37C5C" w:rsidRDefault="001B7903" w:rsidP="00232E4E">
      <w:pPr>
        <w:jc w:val="both"/>
        <w:rPr>
          <w:rFonts w:ascii="Sylfaen" w:hAnsi="Sylfaen"/>
          <w:lang w:val="ka-GE"/>
        </w:rPr>
      </w:pPr>
      <w:r w:rsidRPr="00E37C5C">
        <w:rPr>
          <w:rFonts w:ascii="Sylfaen" w:hAnsi="Sylfaen"/>
          <w:b/>
          <w:lang w:val="ka-GE"/>
        </w:rPr>
        <w:t>შენიშვნა:</w:t>
      </w:r>
      <w:r w:rsidRPr="00E37C5C">
        <w:rPr>
          <w:rFonts w:ascii="Sylfaen" w:hAnsi="Sylfaen"/>
          <w:b/>
          <w:lang w:val="ka-GE"/>
        </w:rPr>
        <w:br/>
      </w:r>
      <w:r w:rsidRPr="00E37C5C">
        <w:rPr>
          <w:rFonts w:ascii="Verdana" w:hAnsi="Verdana"/>
          <w:color w:val="222222"/>
          <w:shd w:val="clear" w:color="auto" w:fill="FFFFFF"/>
        </w:rPr>
        <w:t>1</w:t>
      </w:r>
      <w:r w:rsidRPr="00E37C5C">
        <w:rPr>
          <w:rFonts w:ascii="Sylfaen" w:hAnsi="Sylfaen"/>
          <w:lang w:val="ka-GE"/>
        </w:rPr>
        <w:t xml:space="preserve">) </w:t>
      </w:r>
      <w:r w:rsidR="00993D47" w:rsidRPr="00E37C5C">
        <w:rPr>
          <w:rFonts w:ascii="Sylfaen" w:hAnsi="Sylfaen"/>
          <w:lang w:val="ka-GE"/>
        </w:rPr>
        <w:t>ელექტრონულ ტენდერში</w:t>
      </w:r>
      <w:r w:rsidRPr="00E37C5C">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w:t>
      </w:r>
      <w:r w:rsidR="00AD1F7C">
        <w:rPr>
          <w:rFonts w:ascii="Sylfaen" w:hAnsi="Sylfaen"/>
          <w:lang w:val="ka-GE"/>
        </w:rPr>
        <w:t xml:space="preserve">ის მიერ (საჭიროების შემთხვევაში </w:t>
      </w:r>
      <w:r w:rsidRPr="00E37C5C">
        <w:rPr>
          <w:rFonts w:ascii="Sylfaen" w:hAnsi="Sylfaen"/>
          <w:lang w:val="ka-GE"/>
        </w:rPr>
        <w:t>ატვირთული უნდა იქნეს მინდობილობა);</w:t>
      </w:r>
      <w:r w:rsidRPr="00E37C5C">
        <w:rPr>
          <w:rFonts w:ascii="Sylfaen" w:hAnsi="Sylfaen"/>
          <w:lang w:val="ka-GE"/>
        </w:rPr>
        <w:br/>
        <w:t>2) პრეტენდენტის მიერ შექმნილი ყველა დოკუმენტი ან/და ინფორმაცია</w:t>
      </w:r>
      <w:r w:rsidR="00CA1443" w:rsidRPr="00E37C5C">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18192F9A" w14:textId="59745C87" w:rsidR="003011B3" w:rsidRPr="00E37C5C" w:rsidRDefault="00E2616C" w:rsidP="00E1705B">
      <w:pPr>
        <w:spacing w:after="0" w:line="360" w:lineRule="auto"/>
        <w:jc w:val="both"/>
        <w:rPr>
          <w:rFonts w:ascii="Sylfaen" w:hAnsi="Sylfaen"/>
          <w:b/>
          <w:lang w:val="ka-GE"/>
        </w:rPr>
      </w:pPr>
      <w:r>
        <w:rPr>
          <w:rFonts w:ascii="Sylfaen" w:hAnsi="Sylfaen" w:cs="Sylfaen"/>
          <w:b/>
          <w:lang w:val="ka-GE"/>
        </w:rPr>
        <w:t>1.12</w:t>
      </w:r>
      <w:r w:rsidR="00993D47" w:rsidRPr="00E37C5C">
        <w:rPr>
          <w:rFonts w:ascii="Sylfaen" w:hAnsi="Sylfaen" w:cs="Sylfaen"/>
          <w:b/>
          <w:lang w:val="ka-GE"/>
        </w:rPr>
        <w:t xml:space="preserve"> </w:t>
      </w:r>
      <w:r w:rsidR="00580531" w:rsidRPr="00E37C5C">
        <w:rPr>
          <w:rFonts w:ascii="Sylfaen" w:hAnsi="Sylfaen" w:cs="Sylfaen"/>
          <w:b/>
          <w:lang w:val="ka-GE"/>
        </w:rPr>
        <w:t>ხელშეკრულების</w:t>
      </w:r>
      <w:r w:rsidR="00CC4789" w:rsidRPr="00E37C5C">
        <w:rPr>
          <w:rFonts w:ascii="Sylfaen" w:hAnsi="Sylfaen"/>
          <w:b/>
          <w:lang w:val="ka-GE"/>
        </w:rPr>
        <w:t xml:space="preserve"> გაფორმება</w:t>
      </w:r>
    </w:p>
    <w:p w14:paraId="1E592184" w14:textId="0C236B0D" w:rsidR="00BD74F8" w:rsidRDefault="00BD74F8" w:rsidP="00AD1F7C">
      <w:pPr>
        <w:spacing w:after="0"/>
        <w:jc w:val="both"/>
        <w:rPr>
          <w:rFonts w:ascii="Sylfaen" w:eastAsiaTheme="minorHAnsi" w:hAnsi="Sylfaen"/>
          <w:sz w:val="20"/>
          <w:szCs w:val="20"/>
          <w:lang w:val="ka-GE"/>
        </w:rPr>
      </w:pPr>
      <w:r>
        <w:rPr>
          <w:rFonts w:ascii="Sylfaen" w:hAnsi="Sylfaen" w:cs="Sylfaen"/>
          <w:lang w:val="ka-GE"/>
        </w:rPr>
        <w:t>1)</w:t>
      </w:r>
      <w:r w:rsidRPr="00BD74F8">
        <w:rPr>
          <w:rFonts w:ascii="Sylfaen" w:hAnsi="Sylfaen" w:cs="Sylfaen"/>
          <w:lang w:val="ka-GE"/>
        </w:rPr>
        <w:t xml:space="preserve"> 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 პირობების </w:t>
      </w:r>
      <w:r w:rsidR="00FE6EF5">
        <w:rPr>
          <w:rFonts w:ascii="Sylfaen" w:hAnsi="Sylfaen" w:cs="Sylfaen"/>
          <w:lang w:val="ka-GE"/>
        </w:rPr>
        <w:t xml:space="preserve">გათვალისწინებით, თანდართული ხელშეკრულების ნიმუშის </w:t>
      </w:r>
      <w:r w:rsidRPr="00BD74F8">
        <w:rPr>
          <w:rFonts w:ascii="Sylfaen" w:hAnsi="Sylfaen" w:cs="Sylfaen"/>
          <w:lang w:val="ka-GE"/>
        </w:rPr>
        <w:t>შესაბამისად.</w:t>
      </w:r>
      <w:r w:rsidRPr="00BD74F8">
        <w:rPr>
          <w:rFonts w:ascii="Sylfaen" w:eastAsiaTheme="minorHAnsi" w:hAnsi="Sylfaen"/>
          <w:sz w:val="20"/>
          <w:szCs w:val="20"/>
          <w:lang w:val="ka-GE"/>
        </w:rPr>
        <w:t xml:space="preserve"> </w:t>
      </w:r>
    </w:p>
    <w:p w14:paraId="519E5663" w14:textId="082053B9" w:rsidR="00BD74F8" w:rsidRDefault="00BD74F8" w:rsidP="00AD1F7C">
      <w:pPr>
        <w:spacing w:after="0"/>
        <w:jc w:val="both"/>
        <w:rPr>
          <w:rFonts w:ascii="Sylfaen" w:hAnsi="Sylfaen" w:cs="Sylfaen"/>
          <w:lang w:val="ka-GE"/>
        </w:rPr>
      </w:pPr>
      <w:r w:rsidRPr="00BD74F8">
        <w:rPr>
          <w:rFonts w:ascii="Sylfaen" w:eastAsiaTheme="minorHAnsi" w:hAnsi="Sylfaen"/>
          <w:lang w:val="ka-GE"/>
        </w:rPr>
        <w:t>2)</w:t>
      </w:r>
      <w:r w:rsidRPr="00BD74F8">
        <w:rPr>
          <w:rFonts w:ascii="Sylfaen" w:eastAsiaTheme="minorHAnsi" w:hAnsi="Sylfaen"/>
          <w:sz w:val="20"/>
          <w:szCs w:val="20"/>
          <w:lang w:val="ka-GE"/>
        </w:rPr>
        <w:t xml:space="preserve"> </w:t>
      </w:r>
      <w:r w:rsidRPr="00BD74F8">
        <w:rPr>
          <w:rFonts w:ascii="Sylfaen" w:hAnsi="Sylfaen" w:cs="Sylfaen"/>
          <w:lang w:val="ka-GE"/>
        </w:rPr>
        <w:t xml:space="preserve">შპს </w:t>
      </w:r>
      <w:r w:rsidR="00C36C70">
        <w:rPr>
          <w:rFonts w:ascii="Sylfaen" w:hAnsi="Sylfaen" w:cs="Sylfaen"/>
          <w:lang w:val="ka-GE"/>
        </w:rPr>
        <w:t>„</w:t>
      </w:r>
      <w:r w:rsidR="00A65FC7">
        <w:rPr>
          <w:rFonts w:ascii="Sylfaen" w:hAnsi="Sylfaen" w:cs="Sylfaen"/>
          <w:lang w:val="ka-GE"/>
        </w:rPr>
        <w:t>ჯორჯიან უოთერ ენდ ფაუერი</w:t>
      </w:r>
      <w:r w:rsidRPr="00BD74F8">
        <w:rPr>
          <w:rFonts w:ascii="Sylfaen" w:hAnsi="Sylfaen" w:cs="Sylfaen"/>
          <w:lang w:val="ka-GE"/>
        </w:rPr>
        <w:t>“ უფლებას იტოვებს გააფორმოს ხელშეკრულება ერთ ან რამოდენიმე კომპანიასთან.</w:t>
      </w:r>
    </w:p>
    <w:p w14:paraId="36A67589" w14:textId="1E583FE4" w:rsidR="00AD1F7C" w:rsidRPr="00BD74F8" w:rsidRDefault="00AD1F7C" w:rsidP="00AD1F7C">
      <w:pPr>
        <w:spacing w:after="0"/>
        <w:jc w:val="both"/>
        <w:rPr>
          <w:rFonts w:ascii="AcadNusx" w:eastAsiaTheme="minorHAnsi" w:hAnsi="AcadNusx"/>
          <w:sz w:val="20"/>
          <w:szCs w:val="20"/>
        </w:rPr>
      </w:pPr>
    </w:p>
    <w:p w14:paraId="7089A739" w14:textId="72EB8463" w:rsidR="00CC4789" w:rsidRPr="00E90A78" w:rsidRDefault="00E90A78" w:rsidP="00E1705B">
      <w:pPr>
        <w:spacing w:after="0" w:line="360" w:lineRule="auto"/>
        <w:jc w:val="both"/>
        <w:rPr>
          <w:rFonts w:ascii="Sylfaen" w:hAnsi="Sylfaen"/>
          <w:b/>
          <w:lang w:val="ka-GE"/>
        </w:rPr>
      </w:pPr>
      <w:r w:rsidRPr="00E90A78">
        <w:rPr>
          <w:rFonts w:ascii="Sylfaen" w:hAnsi="Sylfaen"/>
          <w:b/>
          <w:lang w:val="ka-GE"/>
        </w:rPr>
        <w:t>1.1</w:t>
      </w:r>
      <w:r w:rsidR="00E2616C">
        <w:rPr>
          <w:rFonts w:ascii="Sylfaen" w:hAnsi="Sylfaen"/>
          <w:b/>
          <w:lang w:val="ka-GE"/>
        </w:rPr>
        <w:t xml:space="preserve">3 </w:t>
      </w:r>
      <w:r w:rsidRPr="00E90A78">
        <w:rPr>
          <w:rFonts w:ascii="Sylfaen" w:hAnsi="Sylfaen"/>
          <w:b/>
          <w:lang w:val="ka-GE"/>
        </w:rPr>
        <w:t xml:space="preserve"> </w:t>
      </w:r>
      <w:r w:rsidR="00BD74F8" w:rsidRPr="00E90A78">
        <w:rPr>
          <w:rFonts w:ascii="Sylfaen" w:hAnsi="Sylfaen"/>
          <w:b/>
          <w:lang w:val="ka-GE"/>
        </w:rPr>
        <w:t>ს</w:t>
      </w:r>
      <w:r w:rsidR="00CC4789" w:rsidRPr="00E90A78">
        <w:rPr>
          <w:rFonts w:ascii="Sylfaen" w:hAnsi="Sylfaen"/>
          <w:b/>
          <w:lang w:val="ka-GE"/>
        </w:rPr>
        <w:t>ხვა მოთხოვნა</w:t>
      </w:r>
    </w:p>
    <w:p w14:paraId="77E55003" w14:textId="5CD0DAAA" w:rsidR="00CC4789" w:rsidRPr="00E90A78" w:rsidRDefault="003654B7" w:rsidP="00E1705B">
      <w:pPr>
        <w:spacing w:after="0" w:line="360" w:lineRule="auto"/>
        <w:jc w:val="both"/>
        <w:rPr>
          <w:rFonts w:ascii="AcadNusx" w:hAnsi="AcadNusx"/>
          <w:lang w:val="ka-GE"/>
        </w:rPr>
      </w:pPr>
      <w:r>
        <w:rPr>
          <w:rFonts w:ascii="Sylfaen" w:hAnsi="Sylfaen"/>
          <w:lang w:val="ka-GE"/>
        </w:rPr>
        <w:t>1.13</w:t>
      </w:r>
      <w:r w:rsidR="00CC4789" w:rsidRPr="00E90A78">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E37C5C" w:rsidRDefault="00CC4789" w:rsidP="00E1705B">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გაკოტრების პროცესში</w:t>
      </w:r>
      <w:r w:rsidRPr="00E37C5C">
        <w:rPr>
          <w:rFonts w:ascii="AcadNusx" w:hAnsi="AcadNusx"/>
          <w:lang w:val="ka-GE"/>
        </w:rPr>
        <w:t>;</w:t>
      </w:r>
    </w:p>
    <w:p w14:paraId="0D0EC73C" w14:textId="77777777" w:rsidR="00CC4789" w:rsidRPr="00E37C5C" w:rsidRDefault="00CC4789" w:rsidP="00E1705B">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ლიკვიდაციის პროცესში</w:t>
      </w:r>
      <w:r w:rsidRPr="00E37C5C">
        <w:rPr>
          <w:rFonts w:ascii="AcadNusx" w:hAnsi="AcadNusx"/>
          <w:lang w:val="ka-GE"/>
        </w:rPr>
        <w:t>;</w:t>
      </w:r>
    </w:p>
    <w:p w14:paraId="0AFE087D" w14:textId="77777777" w:rsidR="00CC4789" w:rsidRPr="00E37C5C" w:rsidRDefault="00CC4789" w:rsidP="00E1705B">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საქმიანობის დროებით შეჩერების მდგომარეობაში</w:t>
      </w:r>
      <w:r w:rsidRPr="00E37C5C">
        <w:rPr>
          <w:rFonts w:ascii="AcadNusx" w:hAnsi="AcadNusx"/>
          <w:lang w:val="ka-GE"/>
        </w:rPr>
        <w:t>.</w:t>
      </w:r>
    </w:p>
    <w:p w14:paraId="4E986605" w14:textId="1CE017DA" w:rsidR="00CC4789" w:rsidRPr="00E90A78" w:rsidRDefault="003654B7" w:rsidP="00E1705B">
      <w:pPr>
        <w:spacing w:after="0" w:line="360" w:lineRule="auto"/>
        <w:jc w:val="both"/>
        <w:rPr>
          <w:b/>
          <w:lang w:val="ka-GE"/>
        </w:rPr>
      </w:pPr>
      <w:r>
        <w:rPr>
          <w:rFonts w:ascii="Sylfaen" w:hAnsi="Sylfaen" w:cs="Sylfaen"/>
          <w:lang w:val="ka-GE"/>
        </w:rPr>
        <w:t>1.13</w:t>
      </w:r>
      <w:r w:rsidR="00E90A78">
        <w:rPr>
          <w:rFonts w:ascii="Sylfaen" w:hAnsi="Sylfaen" w:cs="Sylfaen"/>
          <w:lang w:val="ka-GE"/>
        </w:rPr>
        <w:t xml:space="preserve">.2 </w:t>
      </w:r>
      <w:r w:rsidR="00CC4789" w:rsidRPr="00E90A78">
        <w:rPr>
          <w:rFonts w:ascii="Sylfaen" w:hAnsi="Sylfaen" w:cs="Sylfaen"/>
          <w:lang w:val="ka-GE"/>
        </w:rPr>
        <w:t>ფასების</w:t>
      </w:r>
      <w:r w:rsidR="00CC4789" w:rsidRPr="00E90A78">
        <w:rPr>
          <w:rFonts w:ascii="Sylfaen" w:hAnsi="Sylfaen"/>
          <w:lang w:val="ka-GE"/>
        </w:rPr>
        <w:t xml:space="preserve"> </w:t>
      </w:r>
      <w:r w:rsidR="00CC4789" w:rsidRPr="00E90A78">
        <w:rPr>
          <w:rFonts w:ascii="Sylfaen" w:hAnsi="Sylfaen" w:cs="Sylfaen"/>
          <w:lang w:val="ka-GE"/>
        </w:rPr>
        <w:t>წარმოდგენა</w:t>
      </w:r>
      <w:r w:rsidR="00CC4789" w:rsidRPr="00E90A78">
        <w:rPr>
          <w:rFonts w:ascii="Sylfaen" w:hAnsi="Sylfaen"/>
          <w:lang w:val="ka-GE"/>
        </w:rPr>
        <w:t xml:space="preserve"> </w:t>
      </w:r>
      <w:r w:rsidR="00CC4789" w:rsidRPr="00E90A78">
        <w:rPr>
          <w:rFonts w:ascii="Sylfaen" w:hAnsi="Sylfaen" w:cs="Sylfaen"/>
          <w:lang w:val="ka-GE"/>
        </w:rPr>
        <w:t>დასაშვებია</w:t>
      </w:r>
      <w:r w:rsidR="00CC4789" w:rsidRPr="00E90A78">
        <w:rPr>
          <w:rFonts w:ascii="Sylfaen" w:hAnsi="Sylfaen"/>
          <w:lang w:val="ka-GE"/>
        </w:rPr>
        <w:t xml:space="preserve"> </w:t>
      </w:r>
      <w:r w:rsidR="00CC4789" w:rsidRPr="00E90A78">
        <w:rPr>
          <w:rFonts w:ascii="Sylfaen" w:hAnsi="Sylfaen" w:cs="Sylfaen"/>
          <w:lang w:val="ka-GE"/>
        </w:rPr>
        <w:t>მხოლოდ</w:t>
      </w:r>
      <w:r w:rsidR="00CC4789" w:rsidRPr="00E90A78">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14:paraId="153F4E0E" w14:textId="034E4C44" w:rsidR="00CE7176" w:rsidRPr="00E90A78" w:rsidRDefault="003654B7" w:rsidP="00E1705B">
      <w:pPr>
        <w:jc w:val="both"/>
        <w:rPr>
          <w:lang w:val="es-MX"/>
        </w:rPr>
      </w:pPr>
      <w:r>
        <w:rPr>
          <w:rFonts w:ascii="Sylfaen" w:hAnsi="Sylfaen" w:cs="Sylfaen"/>
          <w:lang w:val="ka-GE"/>
        </w:rPr>
        <w:t>1.13</w:t>
      </w:r>
      <w:r w:rsidR="00E90A78">
        <w:rPr>
          <w:rFonts w:ascii="Sylfaen" w:hAnsi="Sylfaen" w:cs="Sylfaen"/>
          <w:lang w:val="ka-GE"/>
        </w:rPr>
        <w:t xml:space="preserve">.3 </w:t>
      </w:r>
      <w:r w:rsidR="00CC4789" w:rsidRPr="00E90A78">
        <w:rPr>
          <w:rFonts w:ascii="Sylfaen" w:hAnsi="Sylfaen" w:cs="Sylfaen"/>
          <w:lang w:val="ka-GE"/>
        </w:rPr>
        <w:t>პრეტენდენტის</w:t>
      </w:r>
      <w:r w:rsidR="00CC4789" w:rsidRPr="00E90A78">
        <w:rPr>
          <w:rFonts w:ascii="Sylfaen" w:hAnsi="Sylfaen"/>
          <w:lang w:val="ka-GE"/>
        </w:rPr>
        <w:t xml:space="preserve"> </w:t>
      </w:r>
      <w:r w:rsidR="00CC4789" w:rsidRPr="00E90A78">
        <w:rPr>
          <w:rFonts w:ascii="Sylfaen" w:hAnsi="Sylfaen" w:cs="Sylfaen"/>
          <w:lang w:val="ka-GE"/>
        </w:rPr>
        <w:t>მიერ</w:t>
      </w:r>
      <w:r w:rsidR="00CC4789" w:rsidRPr="00E90A78">
        <w:rPr>
          <w:rFonts w:ascii="Sylfaen" w:hAnsi="Sylfaen"/>
          <w:lang w:val="ka-GE"/>
        </w:rPr>
        <w:t xml:space="preserve"> </w:t>
      </w:r>
      <w:r w:rsidR="00CC4789" w:rsidRPr="00E90A78">
        <w:rPr>
          <w:rFonts w:ascii="Sylfaen" w:hAnsi="Sylfaen" w:cs="Sylfaen"/>
          <w:lang w:val="ka-GE"/>
        </w:rPr>
        <w:t>წარმოდგენილი</w:t>
      </w:r>
      <w:r w:rsidR="00CC4789" w:rsidRPr="00E90A78">
        <w:rPr>
          <w:rFonts w:ascii="Sylfaen" w:hAnsi="Sylfaen"/>
          <w:lang w:val="ka-GE"/>
        </w:rPr>
        <w:t xml:space="preserve"> </w:t>
      </w:r>
      <w:r w:rsidR="00CC4789" w:rsidRPr="00E90A78">
        <w:rPr>
          <w:rFonts w:ascii="Sylfaen" w:hAnsi="Sylfaen" w:cs="Sylfaen"/>
          <w:lang w:val="ka-GE"/>
        </w:rPr>
        <w:t>წინადადება</w:t>
      </w:r>
      <w:r w:rsidR="00CC4789" w:rsidRPr="00E90A78">
        <w:rPr>
          <w:rFonts w:ascii="Sylfaen" w:hAnsi="Sylfaen"/>
          <w:lang w:val="ka-GE"/>
        </w:rPr>
        <w:t xml:space="preserve"> </w:t>
      </w:r>
      <w:r w:rsidR="00CC4789" w:rsidRPr="00E90A78">
        <w:rPr>
          <w:rFonts w:ascii="Sylfaen" w:hAnsi="Sylfaen" w:cs="Sylfaen"/>
          <w:lang w:val="ka-GE"/>
        </w:rPr>
        <w:t>ძალაში</w:t>
      </w:r>
      <w:r w:rsidR="00CC4789" w:rsidRPr="00E90A78">
        <w:rPr>
          <w:rFonts w:ascii="Sylfaen" w:hAnsi="Sylfaen"/>
          <w:lang w:val="ka-GE"/>
        </w:rPr>
        <w:t xml:space="preserve"> </w:t>
      </w:r>
      <w:r w:rsidR="00CC4789" w:rsidRPr="00E90A78">
        <w:rPr>
          <w:rFonts w:ascii="Sylfaen" w:hAnsi="Sylfaen" w:cs="Sylfaen"/>
          <w:lang w:val="ka-GE"/>
        </w:rPr>
        <w:t>უნდა</w:t>
      </w:r>
      <w:r w:rsidR="00CC4789" w:rsidRPr="00E90A78">
        <w:rPr>
          <w:rFonts w:ascii="Sylfaen" w:hAnsi="Sylfaen"/>
          <w:lang w:val="ka-GE"/>
        </w:rPr>
        <w:t xml:space="preserve"> </w:t>
      </w:r>
      <w:r w:rsidR="00CC4789" w:rsidRPr="00E90A78">
        <w:rPr>
          <w:rFonts w:ascii="Sylfaen" w:hAnsi="Sylfaen" w:cs="Sylfaen"/>
          <w:lang w:val="ka-GE"/>
        </w:rPr>
        <w:t>იყოს</w:t>
      </w:r>
      <w:r w:rsidR="00CC4789" w:rsidRPr="00E90A78">
        <w:rPr>
          <w:rFonts w:ascii="Sylfaen" w:hAnsi="Sylfaen"/>
          <w:lang w:val="ka-GE"/>
        </w:rPr>
        <w:t xml:space="preserve"> </w:t>
      </w:r>
      <w:r w:rsidR="00CC4789" w:rsidRPr="00E90A78">
        <w:rPr>
          <w:rFonts w:ascii="Sylfaen" w:hAnsi="Sylfaen" w:cs="Sylfaen"/>
          <w:lang w:val="ka-GE"/>
        </w:rPr>
        <w:t>წინადადებების</w:t>
      </w:r>
      <w:r w:rsidR="00CC4789" w:rsidRPr="00E90A78">
        <w:rPr>
          <w:rFonts w:ascii="Sylfaen" w:hAnsi="Sylfaen"/>
          <w:lang w:val="ka-GE"/>
        </w:rPr>
        <w:t xml:space="preserve"> </w:t>
      </w:r>
      <w:r w:rsidR="00CC4789" w:rsidRPr="00E90A78">
        <w:rPr>
          <w:rFonts w:ascii="Sylfaen" w:hAnsi="Sylfaen" w:cs="Sylfaen"/>
          <w:lang w:val="ka-GE"/>
        </w:rPr>
        <w:t>მიღები</w:t>
      </w:r>
      <w:r w:rsidR="00CC4789" w:rsidRPr="00E90A78">
        <w:rPr>
          <w:rFonts w:ascii="Sylfaen" w:hAnsi="Sylfaen"/>
          <w:lang w:val="ka-GE"/>
        </w:rPr>
        <w:t xml:space="preserve">ს თარიღიდან 30 </w:t>
      </w:r>
      <w:r w:rsidR="00CC4789" w:rsidRPr="00E90A78">
        <w:rPr>
          <w:rFonts w:ascii="AcadNusx" w:hAnsi="AcadNusx"/>
          <w:lang w:val="ka-GE"/>
        </w:rPr>
        <w:t>(</w:t>
      </w:r>
      <w:r w:rsidR="00CC4789" w:rsidRPr="00E90A78">
        <w:rPr>
          <w:rFonts w:ascii="Sylfaen" w:hAnsi="Sylfaen"/>
          <w:lang w:val="ka-GE"/>
        </w:rPr>
        <w:t>ოცდაათი</w:t>
      </w:r>
      <w:r w:rsidR="00CC4789" w:rsidRPr="00E90A78">
        <w:rPr>
          <w:rFonts w:ascii="AcadNusx" w:hAnsi="AcadNusx"/>
          <w:lang w:val="ka-GE"/>
        </w:rPr>
        <w:t>)</w:t>
      </w:r>
      <w:r w:rsidR="00CC4789" w:rsidRPr="00E90A78">
        <w:rPr>
          <w:rFonts w:ascii="Sylfaen" w:hAnsi="Sylfaen"/>
          <w:lang w:val="ka-GE"/>
        </w:rPr>
        <w:t xml:space="preserve"> კალენდარული დღის განმავლობაში.</w:t>
      </w:r>
    </w:p>
    <w:p w14:paraId="751106E6" w14:textId="1F824171" w:rsidR="00E90A78" w:rsidRPr="00BD74F8" w:rsidRDefault="003654B7" w:rsidP="00E1705B">
      <w:pPr>
        <w:jc w:val="both"/>
        <w:rPr>
          <w:lang w:val="es-MX"/>
        </w:rPr>
      </w:pPr>
      <w:r>
        <w:rPr>
          <w:rFonts w:ascii="Sylfaen" w:hAnsi="Sylfaen" w:cs="Sylfaen"/>
          <w:lang w:val="ka-GE"/>
        </w:rPr>
        <w:t>1.13</w:t>
      </w:r>
      <w:r w:rsidR="00E90A78">
        <w:rPr>
          <w:rFonts w:ascii="Sylfaen" w:hAnsi="Sylfaen" w:cs="Sylfaen"/>
          <w:lang w:val="ka-GE"/>
        </w:rPr>
        <w:t xml:space="preserve">.4 </w:t>
      </w:r>
      <w:r w:rsidR="00CC4789" w:rsidRPr="00E90A78">
        <w:rPr>
          <w:rFonts w:ascii="Sylfaen" w:hAnsi="Sylfaen" w:cs="Sylfaen"/>
          <w:lang w:val="ka-GE"/>
        </w:rPr>
        <w:t>შპს</w:t>
      </w:r>
      <w:r w:rsidR="00CC4789" w:rsidRPr="00E90A78">
        <w:rPr>
          <w:rFonts w:ascii="Sylfaen" w:hAnsi="Sylfaen"/>
          <w:lang w:val="ka-GE"/>
        </w:rPr>
        <w:t xml:space="preserve"> </w:t>
      </w:r>
      <w:r w:rsidR="00C36C70">
        <w:rPr>
          <w:rFonts w:ascii="Sylfaen" w:hAnsi="Sylfaen" w:cs="Calibri"/>
        </w:rPr>
        <w:t>“</w:t>
      </w:r>
      <w:r w:rsidR="00A65FC7">
        <w:rPr>
          <w:rFonts w:ascii="Sylfaen" w:hAnsi="Sylfaen" w:cs="Calibri"/>
          <w:lang w:val="ka-GE"/>
        </w:rPr>
        <w:t>ჯორჯიან უოთერ ენდ ფაუერი</w:t>
      </w:r>
      <w:r w:rsidR="00C36C70">
        <w:rPr>
          <w:rFonts w:ascii="Sylfaen" w:hAnsi="Sylfaen" w:cs="Calibri"/>
          <w:lang w:val="ka-GE"/>
        </w:rPr>
        <w:t>“</w:t>
      </w:r>
      <w:r w:rsidR="00CC4789" w:rsidRPr="00E90A78">
        <w:rPr>
          <w:rFonts w:ascii="Sylfaen" w:hAnsi="Sylfaen"/>
          <w:lang w:val="ka-GE"/>
        </w:rPr>
        <w:t xml:space="preserve"> </w:t>
      </w:r>
      <w:r w:rsidR="00CC4789" w:rsidRPr="00E90A78">
        <w:rPr>
          <w:rFonts w:ascii="Sylfaen" w:hAnsi="Sylfaen" w:cs="Sylfaen"/>
          <w:lang w:val="ka-GE"/>
        </w:rPr>
        <w:t>უფლებას</w:t>
      </w:r>
      <w:r w:rsidR="00CC4789" w:rsidRPr="00E90A78">
        <w:rPr>
          <w:rFonts w:ascii="Sylfaen" w:hAnsi="Sylfaen"/>
          <w:lang w:val="ka-GE"/>
        </w:rPr>
        <w:t xml:space="preserve"> </w:t>
      </w:r>
      <w:r w:rsidR="00CC4789" w:rsidRPr="00E90A78">
        <w:rPr>
          <w:rFonts w:ascii="Sylfaen" w:hAnsi="Sylfaen" w:cs="Sylfaen"/>
          <w:lang w:val="ka-GE"/>
        </w:rPr>
        <w:t>იტოვებს</w:t>
      </w:r>
      <w:r w:rsidR="00CC4789" w:rsidRPr="00E90A78">
        <w:rPr>
          <w:rFonts w:ascii="Sylfaen" w:hAnsi="Sylfaen"/>
          <w:lang w:val="ka-GE"/>
        </w:rPr>
        <w:t xml:space="preserve"> </w:t>
      </w:r>
      <w:r w:rsidR="00CC4789" w:rsidRPr="00E90A78">
        <w:rPr>
          <w:rFonts w:ascii="Sylfaen" w:hAnsi="Sylfaen" w:cs="Sylfaen"/>
          <w:lang w:val="ka-GE"/>
        </w:rPr>
        <w:t>თვითონ</w:t>
      </w:r>
      <w:r w:rsidR="00CC4789" w:rsidRPr="00E90A78">
        <w:rPr>
          <w:rFonts w:ascii="Sylfaen" w:hAnsi="Sylfaen"/>
          <w:lang w:val="ka-GE"/>
        </w:rPr>
        <w:t xml:space="preserve"> </w:t>
      </w:r>
      <w:r w:rsidR="00CC4789" w:rsidRPr="00E90A78">
        <w:rPr>
          <w:rFonts w:ascii="Sylfaen" w:hAnsi="Sylfaen" w:cs="Sylfaen"/>
          <w:lang w:val="ka-GE"/>
        </w:rPr>
        <w:t>განსაზღვროს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დასრულების</w:t>
      </w:r>
      <w:r w:rsidR="00CC4789" w:rsidRPr="00E90A78">
        <w:rPr>
          <w:rFonts w:ascii="Sylfaen" w:hAnsi="Sylfaen"/>
          <w:lang w:val="ka-GE"/>
        </w:rPr>
        <w:t xml:space="preserve"> </w:t>
      </w:r>
      <w:r w:rsidR="00CC4789" w:rsidRPr="00E90A78">
        <w:rPr>
          <w:rFonts w:ascii="Sylfaen" w:hAnsi="Sylfaen" w:cs="Sylfaen"/>
          <w:lang w:val="ka-GE"/>
        </w:rPr>
        <w:t>ვადა</w:t>
      </w:r>
      <w:r w:rsidR="00CC4789" w:rsidRPr="00E90A78">
        <w:rPr>
          <w:rFonts w:ascii="Sylfaen" w:hAnsi="Sylfaen"/>
          <w:lang w:val="ka-GE"/>
        </w:rPr>
        <w:t xml:space="preserve">, </w:t>
      </w:r>
      <w:r w:rsidR="00CC4789" w:rsidRPr="00E90A78">
        <w:rPr>
          <w:rFonts w:ascii="Sylfaen" w:hAnsi="Sylfaen" w:cs="Sylfaen"/>
          <w:lang w:val="ka-GE"/>
        </w:rPr>
        <w:t>შეცვალოს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პირობები</w:t>
      </w:r>
      <w:r w:rsidR="00CC4789" w:rsidRPr="00E90A78">
        <w:rPr>
          <w:rFonts w:ascii="Sylfaen" w:hAnsi="Sylfaen"/>
          <w:lang w:val="ka-GE"/>
        </w:rPr>
        <w:t xml:space="preserve">, </w:t>
      </w:r>
      <w:r w:rsidR="00CC4789" w:rsidRPr="00E90A78">
        <w:rPr>
          <w:rFonts w:ascii="Sylfaen" w:hAnsi="Sylfaen" w:cs="Sylfaen"/>
          <w:lang w:val="ka-GE"/>
        </w:rPr>
        <w:t>რასაც</w:t>
      </w:r>
      <w:r w:rsidR="00CC4789" w:rsidRPr="00E90A78">
        <w:rPr>
          <w:rFonts w:ascii="Sylfaen" w:hAnsi="Sylfaen"/>
          <w:lang w:val="ka-GE"/>
        </w:rPr>
        <w:t xml:space="preserve"> </w:t>
      </w:r>
      <w:r w:rsidR="00CC4789" w:rsidRPr="00E90A78">
        <w:rPr>
          <w:rFonts w:ascii="Sylfaen" w:hAnsi="Sylfaen" w:cs="Sylfaen"/>
          <w:lang w:val="ka-GE"/>
        </w:rPr>
        <w:t>დროულად</w:t>
      </w:r>
      <w:r w:rsidR="00CC4789" w:rsidRPr="00E90A78">
        <w:rPr>
          <w:rFonts w:ascii="Sylfaen" w:hAnsi="Sylfaen"/>
          <w:lang w:val="ka-GE"/>
        </w:rPr>
        <w:t xml:space="preserve"> </w:t>
      </w:r>
      <w:r w:rsidR="00CC4789" w:rsidRPr="00E90A78">
        <w:rPr>
          <w:rFonts w:ascii="Sylfaen" w:hAnsi="Sylfaen" w:cs="Sylfaen"/>
          <w:lang w:val="ka-GE"/>
        </w:rPr>
        <w:t>აცნობებს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მონაწილეებს</w:t>
      </w:r>
      <w:r w:rsidR="00CC4789" w:rsidRPr="00E90A78">
        <w:rPr>
          <w:rFonts w:ascii="Sylfaen" w:hAnsi="Sylfaen"/>
          <w:lang w:val="ka-GE"/>
        </w:rPr>
        <w:t xml:space="preserve">, </w:t>
      </w:r>
      <w:r w:rsidR="00CC4789" w:rsidRPr="00E90A78">
        <w:rPr>
          <w:rFonts w:ascii="Sylfaen" w:hAnsi="Sylfaen" w:cs="Sylfaen"/>
          <w:lang w:val="ka-GE"/>
        </w:rPr>
        <w:t>ან</w:t>
      </w:r>
      <w:r w:rsidR="00CC4789" w:rsidRPr="00E90A78">
        <w:rPr>
          <w:rFonts w:ascii="Sylfaen" w:hAnsi="Sylfaen"/>
          <w:lang w:val="ka-GE"/>
        </w:rPr>
        <w:t xml:space="preserve"> </w:t>
      </w:r>
      <w:r w:rsidR="00CC4789" w:rsidRPr="00E90A78">
        <w:rPr>
          <w:rFonts w:ascii="Sylfaen" w:hAnsi="Sylfaen" w:cs="Sylfaen"/>
          <w:lang w:val="ka-GE"/>
        </w:rPr>
        <w:t>შეწყვიტოს</w:t>
      </w:r>
      <w:r w:rsidR="00CC4789" w:rsidRPr="00E90A78">
        <w:rPr>
          <w:rFonts w:ascii="Sylfaen" w:hAnsi="Sylfaen"/>
          <w:lang w:val="ka-GE"/>
        </w:rPr>
        <w:t xml:space="preserve"> </w:t>
      </w:r>
      <w:r w:rsidR="00CC4789" w:rsidRPr="00E90A78">
        <w:rPr>
          <w:rFonts w:ascii="Sylfaen" w:hAnsi="Sylfaen" w:cs="Sylfaen"/>
          <w:lang w:val="ka-GE"/>
        </w:rPr>
        <w:t>ტენდერი</w:t>
      </w:r>
      <w:r w:rsidR="00CC4789" w:rsidRPr="00E90A78">
        <w:rPr>
          <w:rFonts w:ascii="Sylfaen" w:hAnsi="Sylfaen"/>
          <w:lang w:val="ka-GE"/>
        </w:rPr>
        <w:t xml:space="preserve"> </w:t>
      </w:r>
      <w:r w:rsidR="00CC4789" w:rsidRPr="00E90A78">
        <w:rPr>
          <w:rFonts w:ascii="Sylfaen" w:hAnsi="Sylfaen" w:cs="Sylfaen"/>
          <w:lang w:val="ka-GE"/>
        </w:rPr>
        <w:t>მისი</w:t>
      </w:r>
      <w:r w:rsidR="00CC4789" w:rsidRPr="00E90A78">
        <w:rPr>
          <w:rFonts w:ascii="Sylfaen" w:hAnsi="Sylfaen"/>
          <w:lang w:val="ka-GE"/>
        </w:rPr>
        <w:t xml:space="preserve"> </w:t>
      </w:r>
      <w:r w:rsidR="00CC4789" w:rsidRPr="00E90A78">
        <w:rPr>
          <w:rFonts w:ascii="Sylfaen" w:hAnsi="Sylfaen" w:cs="Sylfaen"/>
          <w:lang w:val="ka-GE"/>
        </w:rPr>
        <w:t>მიმდინარე</w:t>
      </w:r>
      <w:r w:rsidR="00CC4789" w:rsidRPr="00E90A78">
        <w:rPr>
          <w:rFonts w:ascii="Sylfaen" w:hAnsi="Sylfaen"/>
          <w:lang w:val="ka-GE"/>
        </w:rPr>
        <w:t>ობის ნებმისმიერ ეტაპზე.</w:t>
      </w:r>
    </w:p>
    <w:p w14:paraId="522DE442" w14:textId="7A4FBF1E" w:rsidR="00CC4789" w:rsidRPr="00E37C5C" w:rsidRDefault="00CC4789" w:rsidP="00AD1F7C">
      <w:pPr>
        <w:pStyle w:val="ListParagraph"/>
        <w:spacing w:after="0"/>
        <w:ind w:left="0" w:firstLine="426"/>
        <w:jc w:val="both"/>
        <w:rPr>
          <w:rFonts w:ascii="Sylfaen" w:hAnsi="Sylfaen"/>
          <w:lang w:val="ka-GE"/>
        </w:rPr>
      </w:pPr>
      <w:r w:rsidRPr="00E37C5C">
        <w:rPr>
          <w:rFonts w:ascii="Sylfaen" w:hAnsi="Sylfaen"/>
          <w:lang w:val="ka-GE"/>
        </w:rPr>
        <w:t xml:space="preserve">შპს </w:t>
      </w:r>
      <w:r w:rsidR="00C36C70">
        <w:rPr>
          <w:rFonts w:ascii="Sylfaen" w:hAnsi="Sylfaen" w:cs="Calibri"/>
        </w:rPr>
        <w:t>“</w:t>
      </w:r>
      <w:r w:rsidR="00A65FC7">
        <w:rPr>
          <w:rFonts w:ascii="Sylfaen" w:hAnsi="Sylfaen" w:cs="Calibri"/>
          <w:lang w:val="ka-GE"/>
        </w:rPr>
        <w:t>ჯორჯიან უოთერ ენდ ფაუერი</w:t>
      </w:r>
      <w:r w:rsidR="00C36C70">
        <w:rPr>
          <w:rFonts w:ascii="Sylfaen" w:hAnsi="Sylfaen" w:cs="Calibri"/>
          <w:lang w:val="ka-GE"/>
        </w:rPr>
        <w:t>“</w:t>
      </w:r>
      <w:r w:rsidR="00C36C70" w:rsidRPr="00E90A78">
        <w:rPr>
          <w:rFonts w:ascii="Sylfaen" w:hAnsi="Sylfaen"/>
          <w:lang w:val="ka-GE"/>
        </w:rPr>
        <w:t xml:space="preserve"> </w:t>
      </w:r>
      <w:r w:rsidRPr="00E37C5C">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w:t>
      </w:r>
      <w:r w:rsidR="00C36C70">
        <w:rPr>
          <w:rFonts w:ascii="Sylfaen" w:hAnsi="Sylfaen" w:cs="Calibri"/>
        </w:rPr>
        <w:t>“</w:t>
      </w:r>
      <w:r w:rsidR="00A65FC7">
        <w:rPr>
          <w:rFonts w:ascii="Sylfaen" w:hAnsi="Sylfaen" w:cs="Calibri"/>
          <w:lang w:val="ka-GE"/>
        </w:rPr>
        <w:t xml:space="preserve">ჯორჯიან უოთერ </w:t>
      </w:r>
      <w:r w:rsidR="00A65FC7">
        <w:rPr>
          <w:rFonts w:ascii="Sylfaen" w:hAnsi="Sylfaen" w:cs="Calibri"/>
          <w:lang w:val="ka-GE"/>
        </w:rPr>
        <w:lastRenderedPageBreak/>
        <w:t>ენდ ფაუერი</w:t>
      </w:r>
      <w:r w:rsidR="00C36C70">
        <w:rPr>
          <w:rFonts w:ascii="Sylfaen" w:hAnsi="Sylfaen" w:cs="Calibri"/>
          <w:lang w:val="ka-GE"/>
        </w:rPr>
        <w:t>“</w:t>
      </w:r>
      <w:r w:rsidR="00C36C70" w:rsidRPr="00E90A78">
        <w:rPr>
          <w:rFonts w:ascii="Sylfaen" w:hAnsi="Sylfaen"/>
          <w:lang w:val="ka-GE"/>
        </w:rPr>
        <w:t xml:space="preserve"> </w:t>
      </w:r>
      <w:r w:rsidRPr="00E37C5C">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6FC99516" w:rsidR="00CC4789" w:rsidRPr="00E37C5C" w:rsidRDefault="00CC4789" w:rsidP="00AD1F7C">
      <w:pPr>
        <w:pStyle w:val="ListParagraph"/>
        <w:spacing w:after="0"/>
        <w:ind w:left="0" w:firstLine="426"/>
        <w:jc w:val="both"/>
        <w:rPr>
          <w:rFonts w:ascii="AcadNusx" w:hAnsi="AcadNusx"/>
          <w:lang w:val="es-MX"/>
        </w:rPr>
      </w:pPr>
      <w:r w:rsidRPr="00E37C5C">
        <w:rPr>
          <w:rFonts w:ascii="Sylfaen" w:hAnsi="Sylfaen"/>
          <w:lang w:val="ka-GE"/>
        </w:rPr>
        <w:t xml:space="preserve">შპს </w:t>
      </w:r>
      <w:r w:rsidR="00C36C70">
        <w:rPr>
          <w:rFonts w:ascii="Sylfaen" w:hAnsi="Sylfaen" w:cs="Calibri"/>
        </w:rPr>
        <w:t>“</w:t>
      </w:r>
      <w:r w:rsidR="00A65FC7">
        <w:rPr>
          <w:rFonts w:ascii="Sylfaen" w:hAnsi="Sylfaen" w:cs="Calibri"/>
          <w:lang w:val="ka-GE"/>
        </w:rPr>
        <w:t>ჯორჯიან უოთერ ენდ ფაუერი</w:t>
      </w:r>
      <w:r w:rsidR="00C36C70">
        <w:rPr>
          <w:rFonts w:ascii="Sylfaen" w:hAnsi="Sylfaen" w:cs="Calibri"/>
          <w:lang w:val="ka-GE"/>
        </w:rPr>
        <w:t>“</w:t>
      </w:r>
      <w:r w:rsidR="00C36C70" w:rsidRPr="00E90A78">
        <w:rPr>
          <w:rFonts w:ascii="Sylfaen" w:hAnsi="Sylfaen"/>
          <w:lang w:val="ka-GE"/>
        </w:rPr>
        <w:t xml:space="preserve"> </w:t>
      </w:r>
      <w:r w:rsidRPr="00E37C5C">
        <w:rPr>
          <w:rFonts w:ascii="Sylfaen" w:hAnsi="Sylfaen"/>
          <w:lang w:val="ka-GE"/>
        </w:rPr>
        <w:t xml:space="preserve">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1F2D01E0" w:rsidR="00CC4789" w:rsidRPr="00E37C5C" w:rsidRDefault="00CC4789" w:rsidP="00AD1F7C">
      <w:pPr>
        <w:spacing w:after="0"/>
        <w:ind w:firstLine="426"/>
        <w:jc w:val="both"/>
        <w:rPr>
          <w:rFonts w:ascii="Sylfaen" w:hAnsi="Sylfaen"/>
          <w:lang w:val="ka-GE"/>
        </w:rPr>
      </w:pPr>
      <w:r w:rsidRPr="00E37C5C">
        <w:rPr>
          <w:rFonts w:ascii="Sylfaen" w:hAnsi="Sylfaen"/>
          <w:lang w:val="ka-GE"/>
        </w:rPr>
        <w:t xml:space="preserve">გთხოვთ გაითვალისწინოთ, რომ შპს </w:t>
      </w:r>
      <w:r w:rsidR="00C36C70">
        <w:rPr>
          <w:rFonts w:ascii="Sylfaen" w:hAnsi="Sylfaen" w:cs="Calibri"/>
        </w:rPr>
        <w:t>“</w:t>
      </w:r>
      <w:r w:rsidR="00A65FC7">
        <w:rPr>
          <w:rFonts w:ascii="Sylfaen" w:hAnsi="Sylfaen" w:cs="Calibri"/>
          <w:lang w:val="ka-GE"/>
        </w:rPr>
        <w:t>ჯორჯიან უოთერ ენდ ფაუერი</w:t>
      </w:r>
      <w:r w:rsidR="00C36C70">
        <w:rPr>
          <w:rFonts w:ascii="Sylfaen" w:hAnsi="Sylfaen" w:cs="Calibri"/>
          <w:lang w:val="ka-GE"/>
        </w:rPr>
        <w:t>“</w:t>
      </w:r>
      <w:r w:rsidR="00C36C70" w:rsidRPr="00E90A78">
        <w:rPr>
          <w:rFonts w:ascii="Sylfaen" w:hAnsi="Sylfaen"/>
          <w:lang w:val="ka-GE"/>
        </w:rPr>
        <w:t xml:space="preserve"> </w:t>
      </w:r>
      <w:r w:rsidRPr="00E37C5C">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E37C5C" w:rsidRDefault="00CC4789" w:rsidP="00E1705B">
      <w:pPr>
        <w:spacing w:after="0" w:line="360" w:lineRule="auto"/>
        <w:ind w:firstLine="426"/>
        <w:jc w:val="both"/>
        <w:rPr>
          <w:rFonts w:ascii="Sylfaen" w:hAnsi="Sylfaen"/>
          <w:b/>
          <w:i/>
          <w:lang w:val="ka-GE"/>
        </w:rPr>
      </w:pPr>
    </w:p>
    <w:p w14:paraId="317FFEE5" w14:textId="4EB37C82" w:rsidR="00CC4789" w:rsidRDefault="00CC4789" w:rsidP="00E1705B">
      <w:pPr>
        <w:spacing w:after="0" w:line="360" w:lineRule="auto"/>
        <w:ind w:firstLine="426"/>
        <w:jc w:val="both"/>
        <w:rPr>
          <w:rFonts w:ascii="AcadNusx" w:hAnsi="AcadNusx"/>
          <w:b/>
          <w:i/>
          <w:lang w:val="es-MX"/>
        </w:rPr>
      </w:pPr>
      <w:r w:rsidRPr="00E37C5C">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w:t>
      </w:r>
      <w:r w:rsidR="00C36C70" w:rsidRPr="00C36C70">
        <w:rPr>
          <w:rFonts w:ascii="Sylfaen" w:hAnsi="Sylfaen"/>
          <w:b/>
          <w:i/>
          <w:lang w:val="ka-GE"/>
        </w:rPr>
        <w:t>“</w:t>
      </w:r>
      <w:r w:rsidR="00A65FC7">
        <w:rPr>
          <w:rFonts w:ascii="Sylfaen" w:hAnsi="Sylfaen"/>
          <w:b/>
          <w:i/>
          <w:lang w:val="ka-GE"/>
        </w:rPr>
        <w:t>ჯორჯიან უოთერ ენდ ფაუერი</w:t>
      </w:r>
      <w:r w:rsidR="00C36C70" w:rsidRPr="00C36C70">
        <w:rPr>
          <w:rFonts w:ascii="Sylfaen" w:hAnsi="Sylfaen"/>
          <w:b/>
          <w:i/>
          <w:lang w:val="ka-GE"/>
        </w:rPr>
        <w:t xml:space="preserve">“ </w:t>
      </w:r>
      <w:r w:rsidRPr="00E37C5C">
        <w:rPr>
          <w:rFonts w:ascii="Sylfaen" w:hAnsi="Sylfaen"/>
          <w:b/>
          <w:i/>
          <w:lang w:val="ka-GE"/>
        </w:rPr>
        <w:t>მხრიდან.</w:t>
      </w:r>
    </w:p>
    <w:p w14:paraId="236824B8" w14:textId="77777777" w:rsidR="00E90A78" w:rsidRPr="00E90A78" w:rsidRDefault="00E90A78" w:rsidP="00E1705B">
      <w:pPr>
        <w:spacing w:after="0" w:line="360" w:lineRule="auto"/>
        <w:ind w:firstLine="426"/>
        <w:jc w:val="both"/>
        <w:rPr>
          <w:rFonts w:ascii="AcadNusx" w:hAnsi="AcadNusx"/>
          <w:b/>
          <w:i/>
          <w:lang w:val="es-MX"/>
        </w:rPr>
      </w:pPr>
    </w:p>
    <w:p w14:paraId="5D4DB8DD" w14:textId="2E35BD9D" w:rsidR="008246F4" w:rsidRPr="00E90A78" w:rsidRDefault="00E2616C" w:rsidP="00E1705B">
      <w:pPr>
        <w:spacing w:after="0" w:line="360" w:lineRule="auto"/>
        <w:ind w:left="360"/>
        <w:jc w:val="both"/>
        <w:rPr>
          <w:rFonts w:ascii="Sylfaen" w:hAnsi="Sylfaen"/>
          <w:b/>
          <w:lang w:val="ka-GE"/>
        </w:rPr>
      </w:pPr>
      <w:r>
        <w:rPr>
          <w:rFonts w:ascii="Sylfaen" w:hAnsi="Sylfaen"/>
          <w:b/>
          <w:lang w:val="ka-GE"/>
        </w:rPr>
        <w:t>1.14</w:t>
      </w:r>
      <w:r w:rsidR="00E90A78">
        <w:rPr>
          <w:rFonts w:ascii="Sylfaen" w:hAnsi="Sylfaen"/>
          <w:b/>
          <w:lang w:val="ka-GE"/>
        </w:rPr>
        <w:t xml:space="preserve"> </w:t>
      </w:r>
      <w:r w:rsidR="00E94ED1" w:rsidRPr="00E90A78">
        <w:rPr>
          <w:rFonts w:ascii="Sylfaen" w:hAnsi="Sylfaen"/>
          <w:b/>
          <w:lang w:val="ka-GE"/>
        </w:rPr>
        <w:t>ინ</w:t>
      </w:r>
      <w:r w:rsidR="00CC4789" w:rsidRPr="00E90A78">
        <w:rPr>
          <w:rFonts w:ascii="Sylfaen" w:hAnsi="Sylfaen"/>
          <w:b/>
          <w:lang w:val="ka-GE"/>
        </w:rPr>
        <w:t>ფორმაცია ელექტრონულ ტენდერში მონაწილეთათვი</w:t>
      </w:r>
      <w:r w:rsidR="00CC4789" w:rsidRPr="00E90A78">
        <w:rPr>
          <w:rFonts w:ascii="Sylfaen" w:hAnsi="Sylfaen" w:cs="Sylfaen"/>
          <w:b/>
          <w:lang w:val="ka-GE"/>
        </w:rPr>
        <w:t>ს</w:t>
      </w:r>
    </w:p>
    <w:p w14:paraId="6851B73D" w14:textId="79885149" w:rsidR="00A35A9C" w:rsidRPr="00E37C5C" w:rsidRDefault="008246F4" w:rsidP="00E1705B">
      <w:pPr>
        <w:spacing w:after="0" w:line="360" w:lineRule="auto"/>
        <w:ind w:left="360"/>
        <w:jc w:val="both"/>
        <w:rPr>
          <w:rFonts w:ascii="Sylfaen" w:hAnsi="Sylfaen"/>
          <w:lang w:val="ka-GE"/>
        </w:rPr>
      </w:pPr>
      <w:r w:rsidRPr="00E37C5C">
        <w:rPr>
          <w:rFonts w:ascii="Sylfaen" w:hAnsi="Sylfaen"/>
          <w:lang w:val="ka-GE"/>
        </w:rPr>
        <w:t>1</w:t>
      </w:r>
      <w:r w:rsidR="003654B7">
        <w:rPr>
          <w:rFonts w:ascii="Sylfaen" w:hAnsi="Sylfaen"/>
          <w:lang w:val="ka-GE"/>
        </w:rPr>
        <w:t>.14</w:t>
      </w:r>
      <w:r w:rsidRPr="00E37C5C">
        <w:rPr>
          <w:rFonts w:ascii="Sylfaen" w:hAnsi="Sylfaen"/>
          <w:lang w:val="ka-GE"/>
        </w:rPr>
        <w:t>.1</w:t>
      </w:r>
      <w:r w:rsidRPr="00E37C5C">
        <w:rPr>
          <w:rFonts w:ascii="Sylfaen" w:hAnsi="Sylfaen"/>
          <w:b/>
          <w:lang w:val="ka-GE"/>
        </w:rPr>
        <w:t xml:space="preserve">  </w:t>
      </w:r>
      <w:r w:rsidRPr="00E37C5C">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E37C5C">
        <w:rPr>
          <w:rFonts w:ascii="Sylfaen" w:hAnsi="Sylfaen"/>
        </w:rPr>
        <w:t>tenders.ge-</w:t>
      </w:r>
      <w:r w:rsidRPr="00E37C5C">
        <w:rPr>
          <w:rFonts w:ascii="Sylfaen" w:hAnsi="Sylfaen"/>
          <w:lang w:val="ka-GE"/>
        </w:rPr>
        <w:t>ს პორტალის ონლაინ კითხვა-პასუხის რეჟიმი;</w:t>
      </w:r>
    </w:p>
    <w:p w14:paraId="28A71396" w14:textId="4A0EEB34" w:rsidR="007E0304" w:rsidRPr="00E37C5C" w:rsidRDefault="003654B7" w:rsidP="00E1705B">
      <w:pPr>
        <w:spacing w:after="0" w:line="360" w:lineRule="auto"/>
        <w:ind w:left="360"/>
        <w:jc w:val="both"/>
        <w:rPr>
          <w:rFonts w:ascii="Sylfaen" w:hAnsi="Sylfaen"/>
          <w:lang w:val="ka-GE"/>
        </w:rPr>
      </w:pPr>
      <w:r>
        <w:rPr>
          <w:rFonts w:ascii="Sylfaen" w:hAnsi="Sylfaen"/>
          <w:lang w:val="ka-GE"/>
        </w:rPr>
        <w:t>1.14</w:t>
      </w:r>
      <w:r w:rsidR="001258A9" w:rsidRPr="00E37C5C">
        <w:rPr>
          <w:rFonts w:ascii="Sylfaen" w:hAnsi="Sylfaen"/>
          <w:lang w:val="ka-GE"/>
        </w:rPr>
        <w:t xml:space="preserve">.2 </w:t>
      </w:r>
      <w:r w:rsidR="00C86CD0" w:rsidRPr="00E37C5C">
        <w:rPr>
          <w:rFonts w:ascii="Sylfaen" w:hAnsi="Sylfaen"/>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9" w:history="1">
        <w:r w:rsidR="007E0304" w:rsidRPr="00E37C5C">
          <w:rPr>
            <w:rStyle w:val="Hyperlink"/>
            <w:rFonts w:ascii="Sylfaen" w:hAnsi="Sylfaen"/>
            <w:lang w:val="ka-GE"/>
          </w:rPr>
          <w:t>www.tenders.ge</w:t>
        </w:r>
      </w:hyperlink>
    </w:p>
    <w:p w14:paraId="2EE38DE1" w14:textId="6CEEA876" w:rsidR="007E0304" w:rsidRPr="00E37C5C" w:rsidRDefault="003654B7" w:rsidP="00E1705B">
      <w:pPr>
        <w:spacing w:after="0" w:line="360" w:lineRule="auto"/>
        <w:ind w:left="360"/>
        <w:jc w:val="both"/>
        <w:rPr>
          <w:rFonts w:ascii="Sylfaen" w:hAnsi="Sylfaen"/>
          <w:lang w:val="ka-GE"/>
        </w:rPr>
      </w:pPr>
      <w:r>
        <w:rPr>
          <w:rFonts w:ascii="Sylfaen" w:hAnsi="Sylfaen"/>
          <w:lang w:val="ka-GE"/>
        </w:rPr>
        <w:t>1.14</w:t>
      </w:r>
      <w:r w:rsidR="007E0304" w:rsidRPr="00E37C5C">
        <w:rPr>
          <w:rFonts w:ascii="Sylfaen" w:hAnsi="Sylfaen"/>
          <w:lang w:val="ka-GE"/>
        </w:rPr>
        <w:t xml:space="preserve">.3 </w:t>
      </w:r>
      <w:r w:rsidR="007E0304" w:rsidRPr="00E37C5C">
        <w:rPr>
          <w:rFonts w:ascii="Sylfaen" w:hAnsi="Sylfaen"/>
        </w:rPr>
        <w:t>tenders.ge-</w:t>
      </w:r>
      <w:r w:rsidR="007E0304" w:rsidRPr="00E37C5C">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14:paraId="096C98B7" w14:textId="77777777" w:rsidR="00E94ED1" w:rsidRPr="00E37C5C" w:rsidRDefault="00E94ED1" w:rsidP="00E1705B">
      <w:pPr>
        <w:spacing w:after="0" w:line="360" w:lineRule="auto"/>
        <w:ind w:left="360"/>
        <w:jc w:val="both"/>
        <w:rPr>
          <w:rFonts w:ascii="Sylfaen" w:hAnsi="Sylfaen"/>
          <w:lang w:val="ka-GE"/>
        </w:rPr>
      </w:pPr>
    </w:p>
    <w:p w14:paraId="232BD3CA" w14:textId="08473B4F" w:rsidR="00E90A78" w:rsidRPr="008367AE" w:rsidRDefault="00E90A78" w:rsidP="00E1705B">
      <w:pPr>
        <w:spacing w:after="0" w:line="360" w:lineRule="auto"/>
        <w:jc w:val="both"/>
        <w:rPr>
          <w:rFonts w:ascii="Sylfaen" w:hAnsi="Sylfaen"/>
        </w:rPr>
      </w:pPr>
    </w:p>
    <w:p w14:paraId="4B45BE62" w14:textId="2261DE08" w:rsidR="00C41C03" w:rsidRPr="00E37C5C" w:rsidRDefault="00F47570" w:rsidP="00E1705B">
      <w:pPr>
        <w:spacing w:after="0" w:line="360" w:lineRule="auto"/>
        <w:jc w:val="both"/>
        <w:rPr>
          <w:rFonts w:ascii="AcadNusx" w:hAnsi="AcadNusx"/>
          <w:b/>
          <w:u w:val="single"/>
        </w:rPr>
      </w:pPr>
      <w:r w:rsidRPr="00E37C5C">
        <w:rPr>
          <w:rFonts w:ascii="Sylfaen" w:hAnsi="Sylfaen" w:cs="Sylfaen"/>
          <w:b/>
          <w:u w:val="single"/>
          <w:lang w:val="ka-GE"/>
        </w:rPr>
        <w:t>საკონტაქტო</w:t>
      </w:r>
      <w:r w:rsidRPr="00E37C5C">
        <w:rPr>
          <w:rFonts w:ascii="Sylfaen" w:hAnsi="Sylfaen"/>
          <w:b/>
          <w:u w:val="single"/>
          <w:lang w:val="ka-GE"/>
        </w:rPr>
        <w:t xml:space="preserve"> </w:t>
      </w:r>
      <w:r w:rsidRPr="00E37C5C">
        <w:rPr>
          <w:rFonts w:ascii="Sylfaen" w:hAnsi="Sylfaen" w:cs="Sylfaen"/>
          <w:b/>
          <w:u w:val="single"/>
          <w:lang w:val="ka-GE"/>
        </w:rPr>
        <w:t>ინფორმაცია</w:t>
      </w:r>
      <w:r w:rsidRPr="00E37C5C">
        <w:rPr>
          <w:rFonts w:ascii="AcadNusx" w:hAnsi="AcadNusx"/>
          <w:b/>
          <w:u w:val="single"/>
        </w:rPr>
        <w:t>:</w:t>
      </w:r>
    </w:p>
    <w:p w14:paraId="4DA59D87" w14:textId="38E8BBA1" w:rsidR="00C41C03" w:rsidRPr="00E37C5C" w:rsidRDefault="00C41C03" w:rsidP="00E1705B">
      <w:pPr>
        <w:spacing w:after="0" w:line="240" w:lineRule="auto"/>
        <w:jc w:val="both"/>
        <w:rPr>
          <w:rFonts w:ascii="Sylfaen" w:hAnsi="Sylfaen"/>
          <w:b/>
          <w:lang w:val="ka-GE"/>
        </w:rPr>
      </w:pPr>
      <w:r w:rsidRPr="00E37C5C">
        <w:rPr>
          <w:rFonts w:ascii="Sylfaen" w:hAnsi="Sylfaen"/>
          <w:b/>
          <w:lang w:val="ka-GE"/>
        </w:rPr>
        <w:t>შესყიდვების წარმომადგენელი</w:t>
      </w:r>
    </w:p>
    <w:p w14:paraId="4E446840" w14:textId="77777777" w:rsidR="004D3679" w:rsidRPr="00E37C5C" w:rsidRDefault="004D3679" w:rsidP="00E1705B">
      <w:pPr>
        <w:spacing w:after="0" w:line="240" w:lineRule="auto"/>
        <w:jc w:val="both"/>
        <w:rPr>
          <w:rFonts w:ascii="Sylfaen" w:hAnsi="Sylfaen"/>
          <w:b/>
          <w:lang w:val="ka-GE"/>
        </w:rPr>
      </w:pPr>
    </w:p>
    <w:p w14:paraId="4EFAD2AB" w14:textId="1376DB83" w:rsidR="00F827AD" w:rsidRPr="00E37C5C" w:rsidRDefault="00F827AD" w:rsidP="00E1705B">
      <w:pPr>
        <w:spacing w:after="0"/>
        <w:jc w:val="both"/>
        <w:rPr>
          <w:rFonts w:ascii="Sylfaen" w:hAnsi="Sylfaen"/>
        </w:rPr>
      </w:pPr>
      <w:r w:rsidRPr="00E37C5C">
        <w:rPr>
          <w:rFonts w:ascii="Sylfaen" w:hAnsi="Sylfaen"/>
          <w:lang w:val="ka-GE"/>
        </w:rPr>
        <w:t>საკონტაქტო პირი</w:t>
      </w:r>
      <w:r w:rsidRPr="00E37C5C">
        <w:rPr>
          <w:rFonts w:ascii="AcadNusx" w:hAnsi="AcadNusx"/>
          <w:lang w:val="ka-GE"/>
        </w:rPr>
        <w:t xml:space="preserve">: </w:t>
      </w:r>
      <w:r w:rsidR="00542C6B">
        <w:rPr>
          <w:rFonts w:ascii="Sylfaen" w:hAnsi="Sylfaen"/>
          <w:lang w:val="ka-GE"/>
        </w:rPr>
        <w:t>ნინო კობერიძე</w:t>
      </w:r>
    </w:p>
    <w:p w14:paraId="0770D665" w14:textId="2DECDA93" w:rsidR="00F827AD" w:rsidRPr="00E37C5C" w:rsidRDefault="00F827AD" w:rsidP="00E1705B">
      <w:pPr>
        <w:spacing w:after="0"/>
        <w:jc w:val="both"/>
        <w:rPr>
          <w:rFonts w:ascii="Sylfaen" w:hAnsi="Sylfaen"/>
          <w:lang w:val="ka-GE"/>
        </w:rPr>
      </w:pPr>
      <w:r w:rsidRPr="00E37C5C">
        <w:rPr>
          <w:rFonts w:ascii="Sylfaen" w:hAnsi="Sylfaen"/>
          <w:lang w:val="ka-GE"/>
        </w:rPr>
        <w:t xml:space="preserve">მის.: ქ. თბილისი, </w:t>
      </w:r>
      <w:r w:rsidR="00C36C70">
        <w:rPr>
          <w:rFonts w:ascii="Sylfaen" w:hAnsi="Sylfaen"/>
          <w:lang w:val="ka-GE"/>
        </w:rPr>
        <w:t>მედეა (მზია) ჯუღელის ქ. 10</w:t>
      </w:r>
    </w:p>
    <w:p w14:paraId="0EDDA63A" w14:textId="0CBAF090" w:rsidR="00F827AD" w:rsidRPr="00C36C70" w:rsidRDefault="00F827AD" w:rsidP="00E1705B">
      <w:pPr>
        <w:spacing w:after="0"/>
        <w:jc w:val="both"/>
        <w:rPr>
          <w:rFonts w:ascii="Sylfaen" w:hAnsi="Sylfaen" w:cs="Arial"/>
        </w:rPr>
      </w:pPr>
      <w:r w:rsidRPr="00E37C5C">
        <w:rPr>
          <w:rFonts w:ascii="Sylfaen" w:hAnsi="Sylfaen"/>
          <w:lang w:val="ka-GE"/>
        </w:rPr>
        <w:t>ელ. ფოსტა</w:t>
      </w:r>
      <w:r w:rsidR="001258A9" w:rsidRPr="00E37C5C">
        <w:rPr>
          <w:rFonts w:ascii="AcadNusx" w:hAnsi="AcadNusx"/>
          <w:lang w:val="ka-GE"/>
        </w:rPr>
        <w:t>:</w:t>
      </w:r>
      <w:r w:rsidR="00542C6B">
        <w:rPr>
          <w:rFonts w:ascii="AcadNusx" w:hAnsi="AcadNusx"/>
        </w:rPr>
        <w:t xml:space="preserve"> </w:t>
      </w:r>
      <w:hyperlink r:id="rId10" w:history="1">
        <w:r w:rsidR="00542C6B" w:rsidRPr="00F50575">
          <w:rPr>
            <w:rStyle w:val="Hyperlink"/>
            <w:rFonts w:asciiTheme="minorHAnsi" w:hAnsiTheme="minorHAnsi" w:cstheme="minorHAnsi"/>
          </w:rPr>
          <w:t>nkoberidzie@gwp.ge</w:t>
        </w:r>
      </w:hyperlink>
      <w:r w:rsidR="00542C6B">
        <w:rPr>
          <w:rFonts w:asciiTheme="minorHAnsi" w:hAnsiTheme="minorHAnsi" w:cstheme="minorHAnsi"/>
        </w:rPr>
        <w:t xml:space="preserve"> </w:t>
      </w:r>
    </w:p>
    <w:p w14:paraId="683EC820" w14:textId="5FA3D8CB" w:rsidR="00F827AD" w:rsidRPr="00542C6B" w:rsidRDefault="00F827AD" w:rsidP="00E1705B">
      <w:pPr>
        <w:spacing w:after="0"/>
        <w:jc w:val="both"/>
        <w:rPr>
          <w:rFonts w:ascii="Sylfaen" w:hAnsi="Sylfaen" w:cs="Arial"/>
          <w:lang w:val="ka-GE"/>
        </w:rPr>
      </w:pPr>
      <w:r w:rsidRPr="00E37C5C">
        <w:rPr>
          <w:rFonts w:ascii="Sylfaen" w:hAnsi="Sylfaen"/>
          <w:lang w:val="ka-GE"/>
        </w:rPr>
        <w:t>ტელ.</w:t>
      </w:r>
      <w:r w:rsidRPr="00E37C5C">
        <w:rPr>
          <w:rFonts w:ascii="Arial" w:hAnsi="Arial" w:cs="Arial"/>
          <w:lang w:val="ka-GE"/>
        </w:rPr>
        <w:t xml:space="preserve">: </w:t>
      </w:r>
      <w:r w:rsidRPr="00E37C5C">
        <w:rPr>
          <w:rFonts w:cs="Arial"/>
          <w:lang w:val="ka-GE"/>
        </w:rPr>
        <w:t>+995 322 931111 (</w:t>
      </w:r>
      <w:r w:rsidR="005A0827" w:rsidRPr="00E37C5C">
        <w:rPr>
          <w:rFonts w:cs="Arial"/>
          <w:lang w:val="ka-GE"/>
        </w:rPr>
        <w:t>114</w:t>
      </w:r>
      <w:r w:rsidR="00542C6B">
        <w:rPr>
          <w:rFonts w:ascii="Sylfaen" w:hAnsi="Sylfaen" w:cs="Arial"/>
          <w:lang w:val="ka-GE"/>
        </w:rPr>
        <w:t>6</w:t>
      </w:r>
      <w:r w:rsidR="005A0827" w:rsidRPr="00E37C5C">
        <w:rPr>
          <w:rFonts w:cs="Arial"/>
          <w:lang w:val="ka-GE"/>
        </w:rPr>
        <w:t xml:space="preserve">); </w:t>
      </w:r>
      <w:r w:rsidR="00542C6B">
        <w:rPr>
          <w:rFonts w:ascii="Sylfaen" w:hAnsi="Sylfaen" w:cs="Arial"/>
          <w:lang w:val="ka-GE"/>
        </w:rPr>
        <w:t>555 68 93 98</w:t>
      </w:r>
    </w:p>
    <w:p w14:paraId="4B905149" w14:textId="77777777" w:rsidR="00F827AD" w:rsidRPr="00E37C5C" w:rsidRDefault="00F827AD" w:rsidP="00E1705B">
      <w:pPr>
        <w:spacing w:after="0"/>
        <w:jc w:val="both"/>
        <w:rPr>
          <w:rFonts w:ascii="Sylfaen" w:hAnsi="Sylfaen" w:cs="Sylfaen"/>
          <w:lang w:val="ka-GE"/>
        </w:rPr>
      </w:pPr>
    </w:p>
    <w:p w14:paraId="226F626E" w14:textId="71D3C33A" w:rsidR="005E130F" w:rsidRPr="00C36C70" w:rsidRDefault="005E130F" w:rsidP="00E1705B">
      <w:pPr>
        <w:spacing w:after="0"/>
        <w:jc w:val="both"/>
      </w:pPr>
      <w:r w:rsidRPr="00E37C5C">
        <w:rPr>
          <w:rFonts w:ascii="Sylfaen" w:hAnsi="Sylfaen" w:cs="Sylfaen"/>
          <w:lang w:val="ka-GE"/>
        </w:rPr>
        <w:t>საკონტაქტო</w:t>
      </w:r>
      <w:r w:rsidRPr="00E37C5C">
        <w:rPr>
          <w:lang w:val="ka-GE"/>
        </w:rPr>
        <w:t xml:space="preserve"> </w:t>
      </w:r>
      <w:r w:rsidRPr="00E37C5C">
        <w:rPr>
          <w:rFonts w:ascii="Sylfaen" w:hAnsi="Sylfaen" w:cs="Sylfaen"/>
          <w:lang w:val="ka-GE"/>
        </w:rPr>
        <w:t>პირი</w:t>
      </w:r>
      <w:r w:rsidRPr="00E37C5C">
        <w:rPr>
          <w:lang w:val="ka-GE"/>
        </w:rPr>
        <w:t xml:space="preserve">: </w:t>
      </w:r>
      <w:r w:rsidR="00542C6B">
        <w:rPr>
          <w:rFonts w:ascii="Sylfaen" w:hAnsi="Sylfaen" w:cs="Sylfaen"/>
          <w:lang w:val="ka-GE"/>
        </w:rPr>
        <w:t>ირაკლი ხვადაგაძე</w:t>
      </w:r>
    </w:p>
    <w:p w14:paraId="261FD56D" w14:textId="7FFD9C24" w:rsidR="005E130F" w:rsidRPr="00E37C5C" w:rsidRDefault="005E130F" w:rsidP="00E1705B">
      <w:pPr>
        <w:spacing w:after="0"/>
        <w:jc w:val="both"/>
        <w:rPr>
          <w:lang w:val="ka-GE"/>
        </w:rPr>
      </w:pPr>
      <w:r w:rsidRPr="00E37C5C">
        <w:rPr>
          <w:rFonts w:ascii="Sylfaen" w:hAnsi="Sylfaen" w:cs="Sylfaen"/>
          <w:lang w:val="ka-GE"/>
        </w:rPr>
        <w:t>მის</w:t>
      </w:r>
      <w:r w:rsidRPr="00E37C5C">
        <w:rPr>
          <w:lang w:val="ka-GE"/>
        </w:rPr>
        <w:t xml:space="preserve">.: </w:t>
      </w:r>
      <w:r w:rsidRPr="00E37C5C">
        <w:rPr>
          <w:rFonts w:ascii="Sylfaen" w:hAnsi="Sylfaen" w:cs="Sylfaen"/>
          <w:lang w:val="ka-GE"/>
        </w:rPr>
        <w:t>ქ</w:t>
      </w:r>
      <w:r w:rsidRPr="00E37C5C">
        <w:rPr>
          <w:lang w:val="ka-GE"/>
        </w:rPr>
        <w:t xml:space="preserve">. </w:t>
      </w:r>
      <w:r w:rsidRPr="00E37C5C">
        <w:rPr>
          <w:rFonts w:ascii="Sylfaen" w:hAnsi="Sylfaen" w:cs="Sylfaen"/>
          <w:lang w:val="ka-GE"/>
        </w:rPr>
        <w:t>თბილისი</w:t>
      </w:r>
      <w:r w:rsidRPr="00E37C5C">
        <w:rPr>
          <w:lang w:val="ka-GE"/>
        </w:rPr>
        <w:t xml:space="preserve">, </w:t>
      </w:r>
      <w:r w:rsidR="00C36C70">
        <w:rPr>
          <w:rFonts w:ascii="Sylfaen" w:hAnsi="Sylfaen"/>
          <w:lang w:val="ka-GE"/>
        </w:rPr>
        <w:t>მედეა (მზია) ჯუღელის ქ. 10</w:t>
      </w:r>
    </w:p>
    <w:p w14:paraId="2E4B8AAB" w14:textId="576EF6B9" w:rsidR="005E130F" w:rsidRPr="00C36C70" w:rsidRDefault="005E130F" w:rsidP="00E1705B">
      <w:pPr>
        <w:spacing w:after="0"/>
        <w:jc w:val="both"/>
        <w:rPr>
          <w:rFonts w:asciiTheme="minorHAnsi" w:hAnsiTheme="minorHAnsi" w:cstheme="minorHAnsi"/>
        </w:rPr>
      </w:pPr>
      <w:r w:rsidRPr="00E37C5C">
        <w:rPr>
          <w:rFonts w:ascii="Sylfaen" w:hAnsi="Sylfaen" w:cs="Sylfaen"/>
          <w:lang w:val="ka-GE"/>
        </w:rPr>
        <w:t>ელ</w:t>
      </w:r>
      <w:r w:rsidRPr="00E37C5C">
        <w:rPr>
          <w:lang w:val="ka-GE"/>
        </w:rPr>
        <w:t xml:space="preserve">. </w:t>
      </w:r>
      <w:r w:rsidRPr="00E37C5C">
        <w:rPr>
          <w:rFonts w:ascii="Sylfaen" w:hAnsi="Sylfaen" w:cs="Sylfaen"/>
          <w:lang w:val="ka-GE"/>
        </w:rPr>
        <w:t>ფოსტა</w:t>
      </w:r>
      <w:r w:rsidRPr="00E37C5C">
        <w:rPr>
          <w:lang w:val="ka-GE"/>
        </w:rPr>
        <w:t xml:space="preserve">: </w:t>
      </w:r>
      <w:hyperlink r:id="rId11" w:history="1">
        <w:r w:rsidR="00542C6B" w:rsidRPr="00F50575">
          <w:rPr>
            <w:rStyle w:val="Hyperlink"/>
            <w:rFonts w:asciiTheme="minorHAnsi" w:hAnsiTheme="minorHAnsi" w:cstheme="minorHAnsi"/>
          </w:rPr>
          <w:t>ikhvadagadze@gwp.ge</w:t>
        </w:r>
      </w:hyperlink>
      <w:r w:rsidR="00542C6B">
        <w:rPr>
          <w:rFonts w:asciiTheme="minorHAnsi" w:hAnsiTheme="minorHAnsi" w:cstheme="minorHAnsi"/>
        </w:rPr>
        <w:t xml:space="preserve"> </w:t>
      </w:r>
    </w:p>
    <w:p w14:paraId="58D236C0" w14:textId="2D4AD833" w:rsidR="00237416" w:rsidRPr="00985D09" w:rsidRDefault="005E130F" w:rsidP="00E1705B">
      <w:pPr>
        <w:spacing w:after="0"/>
        <w:jc w:val="both"/>
        <w:rPr>
          <w:rFonts w:ascii="Sylfaen" w:hAnsi="Sylfaen" w:cs="Arial"/>
        </w:rPr>
      </w:pPr>
      <w:r w:rsidRPr="00E37C5C">
        <w:rPr>
          <w:rFonts w:ascii="Sylfaen" w:hAnsi="Sylfaen" w:cs="Sylfaen"/>
          <w:lang w:val="ka-GE"/>
        </w:rPr>
        <w:t>ტელ</w:t>
      </w:r>
      <w:r w:rsidRPr="00E37C5C">
        <w:rPr>
          <w:lang w:val="ka-GE"/>
        </w:rPr>
        <w:t>.</w:t>
      </w:r>
      <w:r w:rsidRPr="00E37C5C">
        <w:rPr>
          <w:rFonts w:cs="Arial"/>
          <w:lang w:val="ka-GE"/>
        </w:rPr>
        <w:t>: +995 322 931111</w:t>
      </w:r>
      <w:r w:rsidR="00165000">
        <w:rPr>
          <w:rFonts w:ascii="Sylfaen" w:hAnsi="Sylfaen" w:cs="Arial"/>
          <w:lang w:val="ka-GE"/>
        </w:rPr>
        <w:t xml:space="preserve"> (1145</w:t>
      </w:r>
      <w:r w:rsidR="00D2709F" w:rsidRPr="00E37C5C">
        <w:rPr>
          <w:rFonts w:ascii="Sylfaen" w:hAnsi="Sylfaen" w:cs="Arial"/>
          <w:lang w:val="ka-GE"/>
        </w:rPr>
        <w:t>)</w:t>
      </w:r>
      <w:r w:rsidRPr="00E37C5C">
        <w:rPr>
          <w:rFonts w:cs="Arial"/>
          <w:lang w:val="ka-GE"/>
        </w:rPr>
        <w:t xml:space="preserve">; </w:t>
      </w:r>
      <w:bookmarkStart w:id="1" w:name="_Toc454818556"/>
      <w:bookmarkEnd w:id="1"/>
      <w:r w:rsidR="00985D09">
        <w:rPr>
          <w:rFonts w:ascii="Sylfaen" w:hAnsi="Sylfaen" w:cs="Arial"/>
        </w:rPr>
        <w:t>599 505 067</w:t>
      </w:r>
    </w:p>
    <w:sectPr w:rsidR="00237416" w:rsidRPr="00985D09"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096F7" w14:textId="77777777" w:rsidR="00C26E78" w:rsidRDefault="00C26E78" w:rsidP="007902EA">
      <w:pPr>
        <w:spacing w:after="0" w:line="240" w:lineRule="auto"/>
      </w:pPr>
      <w:r>
        <w:separator/>
      </w:r>
    </w:p>
  </w:endnote>
  <w:endnote w:type="continuationSeparator" w:id="0">
    <w:p w14:paraId="54BFF58E" w14:textId="77777777" w:rsidR="00C26E78" w:rsidRDefault="00C26E78"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4D2AAFA5" w:rsidR="00E61028" w:rsidRDefault="00E61028">
        <w:pPr>
          <w:pStyle w:val="Footer"/>
          <w:jc w:val="right"/>
        </w:pPr>
        <w:r>
          <w:fldChar w:fldCharType="begin"/>
        </w:r>
        <w:r>
          <w:instrText xml:space="preserve"> PAGE   \* MERGEFORMAT </w:instrText>
        </w:r>
        <w:r>
          <w:fldChar w:fldCharType="separate"/>
        </w:r>
        <w:r w:rsidR="003D3FED">
          <w:rPr>
            <w:noProof/>
          </w:rPr>
          <w:t>5</w:t>
        </w:r>
        <w:r>
          <w:rPr>
            <w:noProof/>
          </w:rPr>
          <w:fldChar w:fldCharType="end"/>
        </w:r>
      </w:p>
    </w:sdtContent>
  </w:sdt>
  <w:p w14:paraId="4637608E" w14:textId="77777777" w:rsidR="00E61028" w:rsidRDefault="00E61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0A7C2" w14:textId="77777777" w:rsidR="00C26E78" w:rsidRDefault="00C26E78" w:rsidP="007902EA">
      <w:pPr>
        <w:spacing w:after="0" w:line="240" w:lineRule="auto"/>
      </w:pPr>
      <w:r>
        <w:separator/>
      </w:r>
    </w:p>
  </w:footnote>
  <w:footnote w:type="continuationSeparator" w:id="0">
    <w:p w14:paraId="14B890E0" w14:textId="77777777" w:rsidR="00C26E78" w:rsidRDefault="00C26E78"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E61028" w:rsidRDefault="00E61028" w:rsidP="00A74B75">
    <w:pPr>
      <w:spacing w:after="0" w:line="360" w:lineRule="auto"/>
      <w:jc w:val="right"/>
      <w:rPr>
        <w:rFonts w:ascii="Sylfaen" w:hAnsi="Sylfaen"/>
        <w:b/>
        <w:sz w:val="18"/>
        <w:szCs w:val="18"/>
        <w:lang w:val="ka-GE"/>
      </w:rPr>
    </w:pPr>
  </w:p>
  <w:p w14:paraId="1459A3AD" w14:textId="77777777" w:rsidR="00E61028" w:rsidRDefault="00E610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42170D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5pt;height:11.55pt" o:bullet="t">
        <v:imagedata r:id="rId1" o:title="msoFEE9"/>
      </v:shape>
    </w:pict>
  </w:numPicBullet>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7"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8"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0" w15:restartNumberingAfterBreak="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3" w15:restartNumberingAfterBreak="0">
    <w:nsid w:val="3AA17A7D"/>
    <w:multiLevelType w:val="hybridMultilevel"/>
    <w:tmpl w:val="F224F3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F4924"/>
    <w:multiLevelType w:val="hybridMultilevel"/>
    <w:tmpl w:val="EE92E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6"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7"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9"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B96BAF"/>
    <w:multiLevelType w:val="hybridMultilevel"/>
    <w:tmpl w:val="D7FED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26"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8"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6551701"/>
    <w:multiLevelType w:val="multilevel"/>
    <w:tmpl w:val="640A5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67433FF1"/>
    <w:multiLevelType w:val="hybridMultilevel"/>
    <w:tmpl w:val="EF52E69E"/>
    <w:lvl w:ilvl="0" w:tplc="987A07E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4"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5"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6"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7"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
  </w:num>
  <w:num w:numId="4">
    <w:abstractNumId w:val="36"/>
  </w:num>
  <w:num w:numId="5">
    <w:abstractNumId w:val="15"/>
  </w:num>
  <w:num w:numId="6">
    <w:abstractNumId w:val="5"/>
  </w:num>
  <w:num w:numId="7">
    <w:abstractNumId w:val="4"/>
  </w:num>
  <w:num w:numId="8">
    <w:abstractNumId w:val="27"/>
  </w:num>
  <w:num w:numId="9">
    <w:abstractNumId w:val="33"/>
  </w:num>
  <w:num w:numId="10">
    <w:abstractNumId w:val="17"/>
  </w:num>
  <w:num w:numId="11">
    <w:abstractNumId w:val="7"/>
  </w:num>
  <w:num w:numId="12">
    <w:abstractNumId w:val="11"/>
  </w:num>
  <w:num w:numId="13">
    <w:abstractNumId w:val="23"/>
  </w:num>
  <w:num w:numId="14">
    <w:abstractNumId w:val="18"/>
  </w:num>
  <w:num w:numId="15">
    <w:abstractNumId w:val="9"/>
  </w:num>
  <w:num w:numId="16">
    <w:abstractNumId w:val="30"/>
  </w:num>
  <w:num w:numId="17">
    <w:abstractNumId w:val="20"/>
  </w:num>
  <w:num w:numId="18">
    <w:abstractNumId w:val="19"/>
  </w:num>
  <w:num w:numId="19">
    <w:abstractNumId w:val="6"/>
  </w:num>
  <w:num w:numId="20">
    <w:abstractNumId w:val="2"/>
  </w:num>
  <w:num w:numId="21">
    <w:abstractNumId w:val="35"/>
  </w:num>
  <w:num w:numId="22">
    <w:abstractNumId w:val="37"/>
  </w:num>
  <w:num w:numId="23">
    <w:abstractNumId w:val="12"/>
  </w:num>
  <w:num w:numId="24">
    <w:abstractNumId w:val="32"/>
  </w:num>
  <w:num w:numId="25">
    <w:abstractNumId w:val="8"/>
  </w:num>
  <w:num w:numId="26">
    <w:abstractNumId w:val="26"/>
  </w:num>
  <w:num w:numId="27">
    <w:abstractNumId w:val="3"/>
  </w:num>
  <w:num w:numId="28">
    <w:abstractNumId w:val="24"/>
  </w:num>
  <w:num w:numId="29">
    <w:abstractNumId w:val="21"/>
  </w:num>
  <w:num w:numId="30">
    <w:abstractNumId w:val="28"/>
  </w:num>
  <w:num w:numId="31">
    <w:abstractNumId w:val="34"/>
  </w:num>
  <w:num w:numId="32">
    <w:abstractNumId w:val="25"/>
  </w:num>
  <w:num w:numId="33">
    <w:abstractNumId w:val="10"/>
  </w:num>
  <w:num w:numId="34">
    <w:abstractNumId w:val="22"/>
  </w:num>
  <w:num w:numId="35">
    <w:abstractNumId w:val="31"/>
  </w:num>
  <w:num w:numId="36">
    <w:abstractNumId w:val="14"/>
  </w:num>
  <w:num w:numId="37">
    <w:abstractNumId w:val="13"/>
  </w:num>
  <w:num w:numId="38">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cwMDCzMDMwMjCzNDdT0lEKTi0uzszPAykwrwUARdFdIiwAAAA="/>
  </w:docVars>
  <w:rsids>
    <w:rsidRoot w:val="006E1729"/>
    <w:rsid w:val="00000015"/>
    <w:rsid w:val="00013DED"/>
    <w:rsid w:val="00014051"/>
    <w:rsid w:val="00015E1B"/>
    <w:rsid w:val="000202A5"/>
    <w:rsid w:val="00026B30"/>
    <w:rsid w:val="00027D70"/>
    <w:rsid w:val="00031452"/>
    <w:rsid w:val="000353F8"/>
    <w:rsid w:val="00042A04"/>
    <w:rsid w:val="00046082"/>
    <w:rsid w:val="0004786C"/>
    <w:rsid w:val="00051E54"/>
    <w:rsid w:val="00053EAB"/>
    <w:rsid w:val="0005435C"/>
    <w:rsid w:val="00055E1E"/>
    <w:rsid w:val="00056A31"/>
    <w:rsid w:val="00063C94"/>
    <w:rsid w:val="00064AB9"/>
    <w:rsid w:val="0006542B"/>
    <w:rsid w:val="00066130"/>
    <w:rsid w:val="00067230"/>
    <w:rsid w:val="00073F6C"/>
    <w:rsid w:val="00081D42"/>
    <w:rsid w:val="000839D9"/>
    <w:rsid w:val="000846AA"/>
    <w:rsid w:val="00092A77"/>
    <w:rsid w:val="00092E77"/>
    <w:rsid w:val="000974B9"/>
    <w:rsid w:val="000A0D72"/>
    <w:rsid w:val="000B084D"/>
    <w:rsid w:val="000B1C85"/>
    <w:rsid w:val="000B1F3B"/>
    <w:rsid w:val="000B4C5E"/>
    <w:rsid w:val="000B5D0F"/>
    <w:rsid w:val="000B782D"/>
    <w:rsid w:val="000C3223"/>
    <w:rsid w:val="000C359F"/>
    <w:rsid w:val="000D5BB4"/>
    <w:rsid w:val="000D68A2"/>
    <w:rsid w:val="000E5617"/>
    <w:rsid w:val="000F03A0"/>
    <w:rsid w:val="000F2607"/>
    <w:rsid w:val="000F3872"/>
    <w:rsid w:val="000F4D71"/>
    <w:rsid w:val="000F63C5"/>
    <w:rsid w:val="00110CCE"/>
    <w:rsid w:val="00116D4F"/>
    <w:rsid w:val="00117164"/>
    <w:rsid w:val="00120724"/>
    <w:rsid w:val="00122148"/>
    <w:rsid w:val="001258A9"/>
    <w:rsid w:val="00127F44"/>
    <w:rsid w:val="00131B75"/>
    <w:rsid w:val="00135EE8"/>
    <w:rsid w:val="00136124"/>
    <w:rsid w:val="00137719"/>
    <w:rsid w:val="0014156D"/>
    <w:rsid w:val="001433C2"/>
    <w:rsid w:val="00144A27"/>
    <w:rsid w:val="001461E6"/>
    <w:rsid w:val="00156D6D"/>
    <w:rsid w:val="001575CA"/>
    <w:rsid w:val="00160DCD"/>
    <w:rsid w:val="00161677"/>
    <w:rsid w:val="00162053"/>
    <w:rsid w:val="00165000"/>
    <w:rsid w:val="00171C91"/>
    <w:rsid w:val="00172F99"/>
    <w:rsid w:val="0017792E"/>
    <w:rsid w:val="00185C9D"/>
    <w:rsid w:val="00191803"/>
    <w:rsid w:val="00194044"/>
    <w:rsid w:val="001954CE"/>
    <w:rsid w:val="001A47AF"/>
    <w:rsid w:val="001B055A"/>
    <w:rsid w:val="001B0D00"/>
    <w:rsid w:val="001B6BD5"/>
    <w:rsid w:val="001B740A"/>
    <w:rsid w:val="001B75E0"/>
    <w:rsid w:val="001B7903"/>
    <w:rsid w:val="001C112D"/>
    <w:rsid w:val="001C2BF2"/>
    <w:rsid w:val="001C6888"/>
    <w:rsid w:val="001C7577"/>
    <w:rsid w:val="001D3B12"/>
    <w:rsid w:val="001D63C9"/>
    <w:rsid w:val="001E0053"/>
    <w:rsid w:val="001E0606"/>
    <w:rsid w:val="001E347E"/>
    <w:rsid w:val="00202451"/>
    <w:rsid w:val="002056E8"/>
    <w:rsid w:val="00207B93"/>
    <w:rsid w:val="00207CEA"/>
    <w:rsid w:val="0021119E"/>
    <w:rsid w:val="0021503D"/>
    <w:rsid w:val="00216B88"/>
    <w:rsid w:val="002246DB"/>
    <w:rsid w:val="002319CA"/>
    <w:rsid w:val="00232E4E"/>
    <w:rsid w:val="00237416"/>
    <w:rsid w:val="00240D77"/>
    <w:rsid w:val="00241768"/>
    <w:rsid w:val="002422D6"/>
    <w:rsid w:val="002468A9"/>
    <w:rsid w:val="0025658B"/>
    <w:rsid w:val="002568CE"/>
    <w:rsid w:val="00257F36"/>
    <w:rsid w:val="00262BE1"/>
    <w:rsid w:val="00266CA0"/>
    <w:rsid w:val="00270BF2"/>
    <w:rsid w:val="00275958"/>
    <w:rsid w:val="00276F7A"/>
    <w:rsid w:val="002778A0"/>
    <w:rsid w:val="00277B37"/>
    <w:rsid w:val="0028507E"/>
    <w:rsid w:val="0029272A"/>
    <w:rsid w:val="002A4E62"/>
    <w:rsid w:val="002A60C4"/>
    <w:rsid w:val="002B6F69"/>
    <w:rsid w:val="002C066E"/>
    <w:rsid w:val="002C21C7"/>
    <w:rsid w:val="002C42C6"/>
    <w:rsid w:val="002D06EE"/>
    <w:rsid w:val="002D1E74"/>
    <w:rsid w:val="002D2F27"/>
    <w:rsid w:val="002D611B"/>
    <w:rsid w:val="002E0D1E"/>
    <w:rsid w:val="002E0E5E"/>
    <w:rsid w:val="002F5D85"/>
    <w:rsid w:val="003011B3"/>
    <w:rsid w:val="00302948"/>
    <w:rsid w:val="00303697"/>
    <w:rsid w:val="00316C88"/>
    <w:rsid w:val="00320435"/>
    <w:rsid w:val="00320878"/>
    <w:rsid w:val="00320882"/>
    <w:rsid w:val="00322C89"/>
    <w:rsid w:val="00324757"/>
    <w:rsid w:val="0033101C"/>
    <w:rsid w:val="00333692"/>
    <w:rsid w:val="0033397E"/>
    <w:rsid w:val="00340CC3"/>
    <w:rsid w:val="00345BB9"/>
    <w:rsid w:val="00352052"/>
    <w:rsid w:val="00356613"/>
    <w:rsid w:val="00357317"/>
    <w:rsid w:val="003573F4"/>
    <w:rsid w:val="003615AB"/>
    <w:rsid w:val="003654B7"/>
    <w:rsid w:val="003657A5"/>
    <w:rsid w:val="003712DF"/>
    <w:rsid w:val="00377D43"/>
    <w:rsid w:val="00377F10"/>
    <w:rsid w:val="00385373"/>
    <w:rsid w:val="003859BA"/>
    <w:rsid w:val="00387591"/>
    <w:rsid w:val="00387AB5"/>
    <w:rsid w:val="00391AB5"/>
    <w:rsid w:val="0039549D"/>
    <w:rsid w:val="003A029B"/>
    <w:rsid w:val="003A4DAA"/>
    <w:rsid w:val="003A5D91"/>
    <w:rsid w:val="003B12CF"/>
    <w:rsid w:val="003B460D"/>
    <w:rsid w:val="003B5947"/>
    <w:rsid w:val="003B5A5E"/>
    <w:rsid w:val="003C568B"/>
    <w:rsid w:val="003C6F22"/>
    <w:rsid w:val="003D3C66"/>
    <w:rsid w:val="003D3FED"/>
    <w:rsid w:val="003D6473"/>
    <w:rsid w:val="003D7C07"/>
    <w:rsid w:val="003E15FA"/>
    <w:rsid w:val="003F370C"/>
    <w:rsid w:val="003F5521"/>
    <w:rsid w:val="003F699A"/>
    <w:rsid w:val="00410EC6"/>
    <w:rsid w:val="0041258C"/>
    <w:rsid w:val="004147A6"/>
    <w:rsid w:val="00430AF7"/>
    <w:rsid w:val="00431665"/>
    <w:rsid w:val="00431B3C"/>
    <w:rsid w:val="004375BF"/>
    <w:rsid w:val="00440A96"/>
    <w:rsid w:val="00442F86"/>
    <w:rsid w:val="004446E6"/>
    <w:rsid w:val="00446516"/>
    <w:rsid w:val="00452128"/>
    <w:rsid w:val="004533A4"/>
    <w:rsid w:val="00457067"/>
    <w:rsid w:val="00462CA0"/>
    <w:rsid w:val="0046501B"/>
    <w:rsid w:val="004717AB"/>
    <w:rsid w:val="00483B17"/>
    <w:rsid w:val="00484A0A"/>
    <w:rsid w:val="00485700"/>
    <w:rsid w:val="0048659C"/>
    <w:rsid w:val="00497393"/>
    <w:rsid w:val="004A3BD8"/>
    <w:rsid w:val="004A66FB"/>
    <w:rsid w:val="004A7C56"/>
    <w:rsid w:val="004B09C9"/>
    <w:rsid w:val="004B771B"/>
    <w:rsid w:val="004C1E0D"/>
    <w:rsid w:val="004D3679"/>
    <w:rsid w:val="004D3D1C"/>
    <w:rsid w:val="004D747F"/>
    <w:rsid w:val="005111AB"/>
    <w:rsid w:val="005131E8"/>
    <w:rsid w:val="005208A8"/>
    <w:rsid w:val="00523ADB"/>
    <w:rsid w:val="0052656B"/>
    <w:rsid w:val="00536345"/>
    <w:rsid w:val="00540038"/>
    <w:rsid w:val="00542C6B"/>
    <w:rsid w:val="00544856"/>
    <w:rsid w:val="005553C3"/>
    <w:rsid w:val="00567ACA"/>
    <w:rsid w:val="0057474B"/>
    <w:rsid w:val="00575D3E"/>
    <w:rsid w:val="00580531"/>
    <w:rsid w:val="005832A4"/>
    <w:rsid w:val="00583B48"/>
    <w:rsid w:val="00586056"/>
    <w:rsid w:val="00586866"/>
    <w:rsid w:val="00586C84"/>
    <w:rsid w:val="00595E4B"/>
    <w:rsid w:val="005A0827"/>
    <w:rsid w:val="005A7BA2"/>
    <w:rsid w:val="005B44A2"/>
    <w:rsid w:val="005C14A4"/>
    <w:rsid w:val="005D3B83"/>
    <w:rsid w:val="005E05B1"/>
    <w:rsid w:val="005E130F"/>
    <w:rsid w:val="005F3357"/>
    <w:rsid w:val="005F64B1"/>
    <w:rsid w:val="006066BE"/>
    <w:rsid w:val="00610FC8"/>
    <w:rsid w:val="006157FC"/>
    <w:rsid w:val="00615BD2"/>
    <w:rsid w:val="00616DE3"/>
    <w:rsid w:val="00624C27"/>
    <w:rsid w:val="00632910"/>
    <w:rsid w:val="00633210"/>
    <w:rsid w:val="00634B58"/>
    <w:rsid w:val="006447A4"/>
    <w:rsid w:val="00652E3F"/>
    <w:rsid w:val="00661B3E"/>
    <w:rsid w:val="00665219"/>
    <w:rsid w:val="00665C42"/>
    <w:rsid w:val="00667B1F"/>
    <w:rsid w:val="00670B37"/>
    <w:rsid w:val="00674470"/>
    <w:rsid w:val="0067481E"/>
    <w:rsid w:val="00674F71"/>
    <w:rsid w:val="00680844"/>
    <w:rsid w:val="00681B23"/>
    <w:rsid w:val="00685BD0"/>
    <w:rsid w:val="00692B13"/>
    <w:rsid w:val="0069500B"/>
    <w:rsid w:val="006A256D"/>
    <w:rsid w:val="006A3850"/>
    <w:rsid w:val="006A3D31"/>
    <w:rsid w:val="006A7B28"/>
    <w:rsid w:val="006B4D91"/>
    <w:rsid w:val="006C1436"/>
    <w:rsid w:val="006C56E0"/>
    <w:rsid w:val="006C7D3F"/>
    <w:rsid w:val="006C7E00"/>
    <w:rsid w:val="006D054A"/>
    <w:rsid w:val="006D51FE"/>
    <w:rsid w:val="006E119F"/>
    <w:rsid w:val="006E1729"/>
    <w:rsid w:val="006E2A83"/>
    <w:rsid w:val="006F056F"/>
    <w:rsid w:val="006F25BD"/>
    <w:rsid w:val="006F2EC3"/>
    <w:rsid w:val="006F3C44"/>
    <w:rsid w:val="006F7D8B"/>
    <w:rsid w:val="0070063C"/>
    <w:rsid w:val="00711C86"/>
    <w:rsid w:val="00712E16"/>
    <w:rsid w:val="00713EFC"/>
    <w:rsid w:val="007146D2"/>
    <w:rsid w:val="007151B6"/>
    <w:rsid w:val="00715A5D"/>
    <w:rsid w:val="00717D5F"/>
    <w:rsid w:val="007309AA"/>
    <w:rsid w:val="00734570"/>
    <w:rsid w:val="00735828"/>
    <w:rsid w:val="00764A65"/>
    <w:rsid w:val="00772078"/>
    <w:rsid w:val="007778CE"/>
    <w:rsid w:val="007902EA"/>
    <w:rsid w:val="0079252D"/>
    <w:rsid w:val="00794191"/>
    <w:rsid w:val="00796BF5"/>
    <w:rsid w:val="007A28C4"/>
    <w:rsid w:val="007A6E1A"/>
    <w:rsid w:val="007A7424"/>
    <w:rsid w:val="007B4C58"/>
    <w:rsid w:val="007B7D53"/>
    <w:rsid w:val="007C482E"/>
    <w:rsid w:val="007C4D48"/>
    <w:rsid w:val="007D144F"/>
    <w:rsid w:val="007D28E1"/>
    <w:rsid w:val="007D3F97"/>
    <w:rsid w:val="007D73CE"/>
    <w:rsid w:val="007E0304"/>
    <w:rsid w:val="007E1E28"/>
    <w:rsid w:val="007F1D40"/>
    <w:rsid w:val="007F3494"/>
    <w:rsid w:val="007F3AA0"/>
    <w:rsid w:val="007F4F2B"/>
    <w:rsid w:val="007F7ADB"/>
    <w:rsid w:val="0080565B"/>
    <w:rsid w:val="0081634F"/>
    <w:rsid w:val="008246F4"/>
    <w:rsid w:val="00824EDA"/>
    <w:rsid w:val="00833770"/>
    <w:rsid w:val="00833FE1"/>
    <w:rsid w:val="0083614B"/>
    <w:rsid w:val="008367AE"/>
    <w:rsid w:val="008367B3"/>
    <w:rsid w:val="008374C0"/>
    <w:rsid w:val="008401B6"/>
    <w:rsid w:val="008421EC"/>
    <w:rsid w:val="00843972"/>
    <w:rsid w:val="008473E6"/>
    <w:rsid w:val="008647CD"/>
    <w:rsid w:val="00867825"/>
    <w:rsid w:val="00873CC4"/>
    <w:rsid w:val="008751D7"/>
    <w:rsid w:val="00875254"/>
    <w:rsid w:val="00876B2D"/>
    <w:rsid w:val="00876B9D"/>
    <w:rsid w:val="00880143"/>
    <w:rsid w:val="0088287D"/>
    <w:rsid w:val="00890026"/>
    <w:rsid w:val="008918CD"/>
    <w:rsid w:val="008924E6"/>
    <w:rsid w:val="00893969"/>
    <w:rsid w:val="00894C67"/>
    <w:rsid w:val="00896274"/>
    <w:rsid w:val="008978B9"/>
    <w:rsid w:val="008A126C"/>
    <w:rsid w:val="008A5094"/>
    <w:rsid w:val="008A673F"/>
    <w:rsid w:val="008B04EA"/>
    <w:rsid w:val="008B31FD"/>
    <w:rsid w:val="008B67F1"/>
    <w:rsid w:val="008C04FA"/>
    <w:rsid w:val="008C0A74"/>
    <w:rsid w:val="008C35CC"/>
    <w:rsid w:val="008C760D"/>
    <w:rsid w:val="008D04C5"/>
    <w:rsid w:val="008D096D"/>
    <w:rsid w:val="008E16DA"/>
    <w:rsid w:val="008E3D20"/>
    <w:rsid w:val="008E55E0"/>
    <w:rsid w:val="008F419D"/>
    <w:rsid w:val="00900221"/>
    <w:rsid w:val="0090279D"/>
    <w:rsid w:val="00904044"/>
    <w:rsid w:val="00913646"/>
    <w:rsid w:val="00922889"/>
    <w:rsid w:val="00924EB4"/>
    <w:rsid w:val="00925DC2"/>
    <w:rsid w:val="009261B9"/>
    <w:rsid w:val="00931A9A"/>
    <w:rsid w:val="00940D2A"/>
    <w:rsid w:val="00950D10"/>
    <w:rsid w:val="00954423"/>
    <w:rsid w:val="00954527"/>
    <w:rsid w:val="009567A7"/>
    <w:rsid w:val="00957E8C"/>
    <w:rsid w:val="009621F5"/>
    <w:rsid w:val="00974E5B"/>
    <w:rsid w:val="009804B1"/>
    <w:rsid w:val="009815C7"/>
    <w:rsid w:val="00981A65"/>
    <w:rsid w:val="009821B7"/>
    <w:rsid w:val="009839E7"/>
    <w:rsid w:val="00985307"/>
    <w:rsid w:val="00985D09"/>
    <w:rsid w:val="009869EF"/>
    <w:rsid w:val="00987FB3"/>
    <w:rsid w:val="0099130F"/>
    <w:rsid w:val="00993CCC"/>
    <w:rsid w:val="00993D47"/>
    <w:rsid w:val="0099429F"/>
    <w:rsid w:val="00997CB4"/>
    <w:rsid w:val="009A2F37"/>
    <w:rsid w:val="009A7535"/>
    <w:rsid w:val="009B3D08"/>
    <w:rsid w:val="009B5C8A"/>
    <w:rsid w:val="009B5EE6"/>
    <w:rsid w:val="009C2C2E"/>
    <w:rsid w:val="009C5EE2"/>
    <w:rsid w:val="009C7B5B"/>
    <w:rsid w:val="009D07D1"/>
    <w:rsid w:val="009D1896"/>
    <w:rsid w:val="009D5332"/>
    <w:rsid w:val="009D5E96"/>
    <w:rsid w:val="009D6EEF"/>
    <w:rsid w:val="009D733B"/>
    <w:rsid w:val="009E37A0"/>
    <w:rsid w:val="009F003A"/>
    <w:rsid w:val="009F0B8A"/>
    <w:rsid w:val="009F3DE6"/>
    <w:rsid w:val="009F41E3"/>
    <w:rsid w:val="009F4DC4"/>
    <w:rsid w:val="00A0023E"/>
    <w:rsid w:val="00A035A1"/>
    <w:rsid w:val="00A0388F"/>
    <w:rsid w:val="00A1171F"/>
    <w:rsid w:val="00A117DC"/>
    <w:rsid w:val="00A11F8F"/>
    <w:rsid w:val="00A12CDA"/>
    <w:rsid w:val="00A167BC"/>
    <w:rsid w:val="00A221DF"/>
    <w:rsid w:val="00A225F5"/>
    <w:rsid w:val="00A22F9F"/>
    <w:rsid w:val="00A23B72"/>
    <w:rsid w:val="00A25792"/>
    <w:rsid w:val="00A34531"/>
    <w:rsid w:val="00A35317"/>
    <w:rsid w:val="00A35A9C"/>
    <w:rsid w:val="00A37671"/>
    <w:rsid w:val="00A37FB1"/>
    <w:rsid w:val="00A40CA1"/>
    <w:rsid w:val="00A46D11"/>
    <w:rsid w:val="00A478F8"/>
    <w:rsid w:val="00A50438"/>
    <w:rsid w:val="00A53CF0"/>
    <w:rsid w:val="00A53D02"/>
    <w:rsid w:val="00A54FAB"/>
    <w:rsid w:val="00A55463"/>
    <w:rsid w:val="00A5597B"/>
    <w:rsid w:val="00A5620B"/>
    <w:rsid w:val="00A61028"/>
    <w:rsid w:val="00A62AC7"/>
    <w:rsid w:val="00A63C87"/>
    <w:rsid w:val="00A65FC7"/>
    <w:rsid w:val="00A74B75"/>
    <w:rsid w:val="00A804C4"/>
    <w:rsid w:val="00A810F0"/>
    <w:rsid w:val="00A847D4"/>
    <w:rsid w:val="00A935AC"/>
    <w:rsid w:val="00A96330"/>
    <w:rsid w:val="00AA0965"/>
    <w:rsid w:val="00AA411D"/>
    <w:rsid w:val="00AA511B"/>
    <w:rsid w:val="00AC32F5"/>
    <w:rsid w:val="00AC394F"/>
    <w:rsid w:val="00AC494C"/>
    <w:rsid w:val="00AD1F7C"/>
    <w:rsid w:val="00AE4033"/>
    <w:rsid w:val="00AE6EE6"/>
    <w:rsid w:val="00AE77E5"/>
    <w:rsid w:val="00AE7884"/>
    <w:rsid w:val="00AF09AB"/>
    <w:rsid w:val="00AF56A2"/>
    <w:rsid w:val="00AF6D9B"/>
    <w:rsid w:val="00AF7DC3"/>
    <w:rsid w:val="00B003ED"/>
    <w:rsid w:val="00B049C5"/>
    <w:rsid w:val="00B04BAA"/>
    <w:rsid w:val="00B07BFB"/>
    <w:rsid w:val="00B110A0"/>
    <w:rsid w:val="00B11F93"/>
    <w:rsid w:val="00B137F3"/>
    <w:rsid w:val="00B156A3"/>
    <w:rsid w:val="00B23313"/>
    <w:rsid w:val="00B30838"/>
    <w:rsid w:val="00B35065"/>
    <w:rsid w:val="00B42689"/>
    <w:rsid w:val="00B47896"/>
    <w:rsid w:val="00B47D4C"/>
    <w:rsid w:val="00B5249E"/>
    <w:rsid w:val="00B5452A"/>
    <w:rsid w:val="00B616CF"/>
    <w:rsid w:val="00B62EB8"/>
    <w:rsid w:val="00B7763B"/>
    <w:rsid w:val="00B806AE"/>
    <w:rsid w:val="00B830F8"/>
    <w:rsid w:val="00B84106"/>
    <w:rsid w:val="00B92B05"/>
    <w:rsid w:val="00B942E0"/>
    <w:rsid w:val="00B97F4F"/>
    <w:rsid w:val="00BA2CD7"/>
    <w:rsid w:val="00BB0F01"/>
    <w:rsid w:val="00BC364F"/>
    <w:rsid w:val="00BC4C63"/>
    <w:rsid w:val="00BD74F8"/>
    <w:rsid w:val="00BE0965"/>
    <w:rsid w:val="00BE187B"/>
    <w:rsid w:val="00BE1A34"/>
    <w:rsid w:val="00BE3060"/>
    <w:rsid w:val="00BE4678"/>
    <w:rsid w:val="00BF45F5"/>
    <w:rsid w:val="00BF5EFE"/>
    <w:rsid w:val="00C01CD2"/>
    <w:rsid w:val="00C021B6"/>
    <w:rsid w:val="00C06F22"/>
    <w:rsid w:val="00C12270"/>
    <w:rsid w:val="00C12ABD"/>
    <w:rsid w:val="00C14986"/>
    <w:rsid w:val="00C14D7A"/>
    <w:rsid w:val="00C23FA6"/>
    <w:rsid w:val="00C26E78"/>
    <w:rsid w:val="00C27890"/>
    <w:rsid w:val="00C33D82"/>
    <w:rsid w:val="00C36C70"/>
    <w:rsid w:val="00C40C8C"/>
    <w:rsid w:val="00C41C03"/>
    <w:rsid w:val="00C55BCF"/>
    <w:rsid w:val="00C565E7"/>
    <w:rsid w:val="00C63B87"/>
    <w:rsid w:val="00C67999"/>
    <w:rsid w:val="00C73981"/>
    <w:rsid w:val="00C761CC"/>
    <w:rsid w:val="00C83494"/>
    <w:rsid w:val="00C86CD0"/>
    <w:rsid w:val="00C91AFC"/>
    <w:rsid w:val="00C9205D"/>
    <w:rsid w:val="00CA1443"/>
    <w:rsid w:val="00CA4A83"/>
    <w:rsid w:val="00CA4C41"/>
    <w:rsid w:val="00CA54EE"/>
    <w:rsid w:val="00CB2B75"/>
    <w:rsid w:val="00CB730B"/>
    <w:rsid w:val="00CB736E"/>
    <w:rsid w:val="00CC0A61"/>
    <w:rsid w:val="00CC3C0A"/>
    <w:rsid w:val="00CC4789"/>
    <w:rsid w:val="00CC5692"/>
    <w:rsid w:val="00CC6605"/>
    <w:rsid w:val="00CD295B"/>
    <w:rsid w:val="00CD3EA4"/>
    <w:rsid w:val="00CD7F43"/>
    <w:rsid w:val="00CE1579"/>
    <w:rsid w:val="00CE1D05"/>
    <w:rsid w:val="00CE1D66"/>
    <w:rsid w:val="00CE2754"/>
    <w:rsid w:val="00CE69DB"/>
    <w:rsid w:val="00CE7176"/>
    <w:rsid w:val="00CE7900"/>
    <w:rsid w:val="00CF1EF9"/>
    <w:rsid w:val="00CF4119"/>
    <w:rsid w:val="00CF45D3"/>
    <w:rsid w:val="00CF4F77"/>
    <w:rsid w:val="00CF7A57"/>
    <w:rsid w:val="00D01EFB"/>
    <w:rsid w:val="00D02031"/>
    <w:rsid w:val="00D02E9A"/>
    <w:rsid w:val="00D1186B"/>
    <w:rsid w:val="00D11CAA"/>
    <w:rsid w:val="00D13C42"/>
    <w:rsid w:val="00D150F5"/>
    <w:rsid w:val="00D16A7A"/>
    <w:rsid w:val="00D20CC6"/>
    <w:rsid w:val="00D20DFB"/>
    <w:rsid w:val="00D2709F"/>
    <w:rsid w:val="00D30223"/>
    <w:rsid w:val="00D32A75"/>
    <w:rsid w:val="00D32AB0"/>
    <w:rsid w:val="00D3468A"/>
    <w:rsid w:val="00D374EE"/>
    <w:rsid w:val="00D43A2F"/>
    <w:rsid w:val="00D513C2"/>
    <w:rsid w:val="00D51D10"/>
    <w:rsid w:val="00D527CB"/>
    <w:rsid w:val="00D557E5"/>
    <w:rsid w:val="00D55C6F"/>
    <w:rsid w:val="00D5623D"/>
    <w:rsid w:val="00D57017"/>
    <w:rsid w:val="00D624C5"/>
    <w:rsid w:val="00D62EF8"/>
    <w:rsid w:val="00D663A7"/>
    <w:rsid w:val="00D7323D"/>
    <w:rsid w:val="00D75CAC"/>
    <w:rsid w:val="00D80CDB"/>
    <w:rsid w:val="00D8245F"/>
    <w:rsid w:val="00D959AB"/>
    <w:rsid w:val="00D95A0F"/>
    <w:rsid w:val="00D96566"/>
    <w:rsid w:val="00DA4009"/>
    <w:rsid w:val="00DA5376"/>
    <w:rsid w:val="00DB4255"/>
    <w:rsid w:val="00DB4D6B"/>
    <w:rsid w:val="00DB6A14"/>
    <w:rsid w:val="00DB7282"/>
    <w:rsid w:val="00DB77E8"/>
    <w:rsid w:val="00DC2AA1"/>
    <w:rsid w:val="00DC4440"/>
    <w:rsid w:val="00DC6664"/>
    <w:rsid w:val="00DD1F94"/>
    <w:rsid w:val="00DE5016"/>
    <w:rsid w:val="00DF0E2A"/>
    <w:rsid w:val="00DF5F26"/>
    <w:rsid w:val="00E00D0C"/>
    <w:rsid w:val="00E07543"/>
    <w:rsid w:val="00E111BD"/>
    <w:rsid w:val="00E123C2"/>
    <w:rsid w:val="00E14853"/>
    <w:rsid w:val="00E1705B"/>
    <w:rsid w:val="00E2134C"/>
    <w:rsid w:val="00E25748"/>
    <w:rsid w:val="00E2616C"/>
    <w:rsid w:val="00E262FC"/>
    <w:rsid w:val="00E272FF"/>
    <w:rsid w:val="00E3022B"/>
    <w:rsid w:val="00E33A8F"/>
    <w:rsid w:val="00E37C5C"/>
    <w:rsid w:val="00E4143A"/>
    <w:rsid w:val="00E42B0C"/>
    <w:rsid w:val="00E45E7B"/>
    <w:rsid w:val="00E46395"/>
    <w:rsid w:val="00E46922"/>
    <w:rsid w:val="00E5014E"/>
    <w:rsid w:val="00E54795"/>
    <w:rsid w:val="00E57F10"/>
    <w:rsid w:val="00E61028"/>
    <w:rsid w:val="00E6248F"/>
    <w:rsid w:val="00E65074"/>
    <w:rsid w:val="00E6523B"/>
    <w:rsid w:val="00E66A3D"/>
    <w:rsid w:val="00E751A2"/>
    <w:rsid w:val="00E76057"/>
    <w:rsid w:val="00E8201E"/>
    <w:rsid w:val="00E90A78"/>
    <w:rsid w:val="00E91201"/>
    <w:rsid w:val="00E94223"/>
    <w:rsid w:val="00E94ED1"/>
    <w:rsid w:val="00E95292"/>
    <w:rsid w:val="00E97EB1"/>
    <w:rsid w:val="00EA22AE"/>
    <w:rsid w:val="00EA344B"/>
    <w:rsid w:val="00EA7759"/>
    <w:rsid w:val="00EB217E"/>
    <w:rsid w:val="00EB505F"/>
    <w:rsid w:val="00EC2046"/>
    <w:rsid w:val="00EF34FE"/>
    <w:rsid w:val="00EF7F05"/>
    <w:rsid w:val="00F0075A"/>
    <w:rsid w:val="00F0297E"/>
    <w:rsid w:val="00F0659D"/>
    <w:rsid w:val="00F069C7"/>
    <w:rsid w:val="00F115A1"/>
    <w:rsid w:val="00F1392D"/>
    <w:rsid w:val="00F14024"/>
    <w:rsid w:val="00F17B32"/>
    <w:rsid w:val="00F20E56"/>
    <w:rsid w:val="00F22E5C"/>
    <w:rsid w:val="00F26BE9"/>
    <w:rsid w:val="00F27A96"/>
    <w:rsid w:val="00F34020"/>
    <w:rsid w:val="00F34574"/>
    <w:rsid w:val="00F3662E"/>
    <w:rsid w:val="00F40803"/>
    <w:rsid w:val="00F46AB9"/>
    <w:rsid w:val="00F47570"/>
    <w:rsid w:val="00F60964"/>
    <w:rsid w:val="00F612B0"/>
    <w:rsid w:val="00F75728"/>
    <w:rsid w:val="00F761D0"/>
    <w:rsid w:val="00F8037E"/>
    <w:rsid w:val="00F827AD"/>
    <w:rsid w:val="00F829B7"/>
    <w:rsid w:val="00F844E2"/>
    <w:rsid w:val="00F8495A"/>
    <w:rsid w:val="00F84B51"/>
    <w:rsid w:val="00F90B03"/>
    <w:rsid w:val="00F95A1D"/>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E6EF5"/>
    <w:rsid w:val="00FE783B"/>
    <w:rsid w:val="00FF3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49D9A39-C2D1-4FC5-80B7-5C5804FB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752944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87781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khvadagadze@gwp.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koberidzie@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CF09E-DFB7-4310-9D78-F8A8645E4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Nino Koberidze</cp:lastModifiedBy>
  <cp:revision>10</cp:revision>
  <cp:lastPrinted>2015-07-27T06:36:00Z</cp:lastPrinted>
  <dcterms:created xsi:type="dcterms:W3CDTF">2022-10-24T15:02:00Z</dcterms:created>
  <dcterms:modified xsi:type="dcterms:W3CDTF">2024-06-13T05:04:00Z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9a61379c7a66e2d2052acde6fc282c3191733f7b9251f7b130660063e6f5b9d6</vt:lpwstr>
  </property>
</Properties>
</file>