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FC05316" w:rsidR="009815C7" w:rsidRPr="007B0071" w:rsidRDefault="00EA0007" w:rsidP="00373F3E">
      <w:pPr>
        <w:spacing w:after="0" w:line="240" w:lineRule="auto"/>
        <w:jc w:val="center"/>
        <w:rPr>
          <w:rFonts w:ascii="Sylfaen" w:hAnsi="Sylfaen" w:cs="Sylfaen"/>
          <w:b/>
          <w:lang w:val="ka-GE"/>
        </w:rPr>
      </w:pPr>
      <w:r w:rsidRPr="00EA0007">
        <w:rPr>
          <w:rFonts w:ascii="Sylfaen" w:hAnsi="Sylfaen" w:cs="Sylfaen"/>
          <w:b/>
          <w:lang w:val="ka-GE"/>
        </w:rPr>
        <w:t>ჟინვალის წყალსაცავის დალექვის ბათიმეტრიული კვლევის</w:t>
      </w:r>
      <w:r w:rsidR="0061352A" w:rsidRPr="0061352A">
        <w:rPr>
          <w:rFonts w:ascii="Sylfaen" w:hAnsi="Sylfaen" w:cs="Sylfaen"/>
          <w:b/>
          <w:lang w:val="ka-GE"/>
        </w:rPr>
        <w:t xml:space="preserve"> მომსახურეობის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430F39E1" w:rsidR="00277B37" w:rsidRDefault="00277B37" w:rsidP="00F827AD">
      <w:pPr>
        <w:spacing w:after="0" w:line="360" w:lineRule="auto"/>
        <w:jc w:val="center"/>
        <w:rPr>
          <w:rFonts w:ascii="Sylfaen" w:hAnsi="Sylfaen"/>
          <w:b/>
          <w:lang w:val="ka-GE"/>
        </w:rPr>
      </w:pPr>
    </w:p>
    <w:p w14:paraId="3A2C568A" w14:textId="77777777" w:rsidR="00607E66" w:rsidRPr="007B0071" w:rsidRDefault="00607E66"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02237F4"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A0007" w:rsidRPr="00EA0007">
        <w:rPr>
          <w:rFonts w:ascii="Sylfaen" w:hAnsi="Sylfaen" w:cs="Sylfaen"/>
          <w:lang w:val="ka-GE"/>
        </w:rPr>
        <w:t>ჟინვალის წყალსაცავის დალექვის ბათიმეტრიული კვლევის</w:t>
      </w:r>
      <w:r w:rsidR="00EA0007">
        <w:rPr>
          <w:rFonts w:ascii="Sylfaen" w:hAnsi="Sylfaen" w:cs="Sylfaen"/>
          <w:lang w:val="ka-GE"/>
        </w:rPr>
        <w:t xml:space="preserve"> </w:t>
      </w:r>
      <w:r w:rsidR="0061352A" w:rsidRPr="0061352A">
        <w:rPr>
          <w:rFonts w:ascii="Sylfaen" w:hAnsi="Sylfaen" w:cs="Sylfaen"/>
          <w:lang w:val="ka-GE"/>
        </w:rPr>
        <w:t xml:space="preserve">მომსახურეობის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B49FF03" w14:textId="77777777" w:rsidR="005B31BA" w:rsidRDefault="005B31BA" w:rsidP="00696A50">
      <w:pPr>
        <w:spacing w:after="0" w:line="240" w:lineRule="auto"/>
        <w:jc w:val="both"/>
        <w:rPr>
          <w:rFonts w:ascii="Sylfaen" w:hAnsi="Sylfaen" w:cs="Sylfaen"/>
          <w:lang w:val="ka-GE"/>
        </w:rPr>
      </w:pPr>
    </w:p>
    <w:p w14:paraId="2EF07426" w14:textId="77777777" w:rsidR="005B31BA" w:rsidRPr="005B31BA" w:rsidRDefault="005B31BA" w:rsidP="005B31BA">
      <w:pPr>
        <w:spacing w:after="0" w:line="240" w:lineRule="auto"/>
        <w:jc w:val="both"/>
        <w:rPr>
          <w:rFonts w:ascii="Sylfaen" w:hAnsi="Sylfaen" w:cs="Sylfaen"/>
          <w:b/>
          <w:bCs/>
          <w:lang w:val="ka-GE"/>
        </w:rPr>
      </w:pPr>
      <w:r w:rsidRPr="005B31BA">
        <w:rPr>
          <w:rFonts w:ascii="Sylfaen" w:hAnsi="Sylfaen" w:cs="Sylfaen"/>
          <w:b/>
          <w:bCs/>
          <w:lang w:val="ka-GE"/>
        </w:rPr>
        <w:t>განსაკუთრებული მოთხოვნები:</w:t>
      </w:r>
    </w:p>
    <w:p w14:paraId="59A497E4" w14:textId="77777777" w:rsidR="005B31BA" w:rsidRPr="005B31BA" w:rsidRDefault="005B31BA" w:rsidP="005B31BA">
      <w:pPr>
        <w:spacing w:after="0" w:line="240" w:lineRule="auto"/>
        <w:jc w:val="both"/>
        <w:rPr>
          <w:rFonts w:ascii="Sylfaen" w:hAnsi="Sylfaen" w:cs="Sylfaen"/>
          <w:lang w:val="ka-GE"/>
        </w:rPr>
      </w:pPr>
    </w:p>
    <w:p w14:paraId="1A63E79D" w14:textId="32877620" w:rsidR="005B31BA" w:rsidRPr="005B31BA" w:rsidRDefault="005B31BA" w:rsidP="005B31BA">
      <w:pPr>
        <w:pStyle w:val="ListParagraph"/>
        <w:numPr>
          <w:ilvl w:val="0"/>
          <w:numId w:val="48"/>
        </w:numPr>
        <w:spacing w:after="0" w:line="240" w:lineRule="auto"/>
        <w:ind w:left="360"/>
        <w:jc w:val="both"/>
        <w:rPr>
          <w:rFonts w:ascii="Sylfaen" w:hAnsi="Sylfaen" w:cs="Sylfaen"/>
          <w:lang w:val="ka-GE"/>
        </w:rPr>
      </w:pPr>
      <w:r>
        <w:rPr>
          <w:rFonts w:ascii="Sylfaen" w:hAnsi="Sylfaen" w:cs="Sylfaen"/>
          <w:lang w:val="ka-GE"/>
        </w:rPr>
        <w:t>შესრულებულ სამუშაოებზე რეპორტი უნდა იყოს როგორც ქართულენოვანი, ასევე ინგლისურენოვანიც.</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D710728" w:rsidR="00DB5C8D" w:rsidRPr="002B3CCD" w:rsidRDefault="00EA0007" w:rsidP="00696A50">
      <w:pPr>
        <w:spacing w:after="0" w:line="240" w:lineRule="auto"/>
        <w:jc w:val="both"/>
        <w:rPr>
          <w:rFonts w:ascii="Sylfaen" w:hAnsi="Sylfaen" w:cs="Sylfaen"/>
          <w:lang w:val="ka-GE"/>
        </w:rPr>
      </w:pPr>
      <w:r w:rsidRPr="00EA0007">
        <w:rPr>
          <w:rFonts w:ascii="Sylfaen" w:hAnsi="Sylfaen" w:cs="Sylfaen"/>
          <w:lang w:val="ka-GE"/>
        </w:rPr>
        <w:t>ჟინვალის წყალსაცავის დალექვის ბათიმეტრიული კვლევის</w:t>
      </w:r>
      <w:r>
        <w:rPr>
          <w:rFonts w:ascii="Sylfaen" w:hAnsi="Sylfaen" w:cs="Sylfaen"/>
          <w:lang w:val="ka-GE"/>
        </w:rPr>
        <w:t xml:space="preserve"> </w:t>
      </w:r>
      <w:r w:rsidR="0061352A" w:rsidRPr="0061352A">
        <w:rPr>
          <w:rFonts w:ascii="Sylfaen" w:hAnsi="Sylfaen" w:cs="Sylfaen"/>
          <w:lang w:val="ka-GE"/>
        </w:rPr>
        <w:t xml:space="preserve">მომსახურეობის </w:t>
      </w:r>
      <w:r w:rsidR="00185431">
        <w:rPr>
          <w:rFonts w:ascii="Sylfaen" w:hAnsi="Sylfaen" w:cs="Sylfaen"/>
          <w:lang w:val="ka-GE"/>
        </w:rPr>
        <w:t xml:space="preserve">შესყიდვა </w:t>
      </w:r>
      <w:r w:rsidR="0061352A">
        <w:rPr>
          <w:rFonts w:ascii="Sylfaen" w:hAnsi="Sylfaen" w:cs="Sylfaen"/>
          <w:lang w:val="ka-GE"/>
        </w:rPr>
        <w:t xml:space="preserve">ტენდერზე დართული დანართი N1 - „ტექნიკური დავალების“ </w:t>
      </w:r>
      <w:r w:rsidR="00185431">
        <w:rPr>
          <w:rFonts w:ascii="Sylfaen" w:hAnsi="Sylfaen" w:cs="Sylfaen"/>
          <w:lang w:val="ka-GE"/>
        </w:rPr>
        <w:t>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0552FE54" w14:textId="77777777" w:rsidR="0061352A" w:rsidRPr="00607E66" w:rsidRDefault="0061352A" w:rsidP="00FD35B5">
      <w:pPr>
        <w:rPr>
          <w:rFonts w:ascii="Sylfaen" w:hAnsi="Sylfaen" w:cs="Sylfaen"/>
          <w:color w:val="222222"/>
          <w:shd w:val="clear" w:color="auto" w:fill="FFFFFF"/>
          <w:lang w:val="ka-GE"/>
        </w:rPr>
      </w:pPr>
      <w:r w:rsidRPr="00607E66">
        <w:rPr>
          <w:rFonts w:ascii="Sylfaen" w:hAnsi="Sylfaen" w:cs="Sylfaen"/>
          <w:color w:val="222222"/>
          <w:shd w:val="clear" w:color="auto" w:fill="FFFFFF"/>
          <w:lang w:val="ka-GE"/>
        </w:rPr>
        <w:t xml:space="preserve">ფასები წარმოდგენილი უნდა იყოს დანართი N1-ში მითითებული პოზიციების მიხედვით. </w:t>
      </w:r>
    </w:p>
    <w:p w14:paraId="5AAAF0F3" w14:textId="7C207C71" w:rsidR="00FD0815" w:rsidRPr="007B0071" w:rsidRDefault="00056A31" w:rsidP="00FD35B5">
      <w:pPr>
        <w:rPr>
          <w:rFonts w:ascii="Sylfaen" w:hAnsi="Sylfaen"/>
          <w:b/>
          <w:lang w:val="ka-GE"/>
        </w:rPr>
      </w:pPr>
      <w:r w:rsidRPr="00607E66">
        <w:rPr>
          <w:rFonts w:ascii="Sylfaen" w:hAnsi="Sylfaen" w:cs="Sylfaen"/>
          <w:b/>
          <w:lang w:val="ka-GE"/>
        </w:rPr>
        <w:t>1</w:t>
      </w:r>
      <w:r w:rsidR="00C76391" w:rsidRPr="00607E66">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774F146" w:rsidR="00392707" w:rsidRPr="00607E66" w:rsidRDefault="00185431" w:rsidP="00FD35B5">
      <w:pPr>
        <w:rPr>
          <w:rFonts w:ascii="Sylfaen" w:hAnsi="Sylfaen"/>
          <w:lang w:val="ka-GE"/>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320FA">
        <w:rPr>
          <w:rFonts w:ascii="Sylfaen" w:hAnsi="Sylfaen"/>
          <w:lang w:val="ka-GE"/>
        </w:rPr>
        <w:t>დუშეთის რაიონ</w:t>
      </w:r>
      <w:r w:rsidR="00444967">
        <w:rPr>
          <w:rFonts w:ascii="Sylfaen" w:hAnsi="Sylfaen"/>
          <w:lang w:val="ka-GE"/>
        </w:rPr>
        <w:t>ში</w:t>
      </w:r>
      <w:r w:rsidR="00696A50" w:rsidRPr="00607E66">
        <w:rPr>
          <w:rFonts w:ascii="Sylfaen" w:hAnsi="Sylfaen"/>
          <w:lang w:val="ka-GE"/>
        </w:rPr>
        <w:t>;</w:t>
      </w:r>
    </w:p>
    <w:p w14:paraId="1F6FCC14" w14:textId="77777777" w:rsidR="00EA0007" w:rsidRDefault="00185431" w:rsidP="00EA0007">
      <w:pPr>
        <w:ind w:left="720" w:hanging="720"/>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1352A">
        <w:rPr>
          <w:rFonts w:ascii="Sylfaen" w:hAnsi="Sylfaen"/>
          <w:lang w:val="ka-GE"/>
        </w:rPr>
        <w:t xml:space="preserve">განისაზღვრება </w:t>
      </w:r>
      <w:r w:rsidR="00EA0007">
        <w:rPr>
          <w:rFonts w:ascii="Sylfaen" w:hAnsi="Sylfaen"/>
          <w:lang w:val="ka-GE"/>
        </w:rPr>
        <w:t>60 კალებდარული დღე.</w:t>
      </w:r>
    </w:p>
    <w:p w14:paraId="267D4EF8" w14:textId="1491261C" w:rsidR="00CF7A57" w:rsidRDefault="00356305" w:rsidP="00EA0007">
      <w:pPr>
        <w:ind w:left="720" w:hanging="720"/>
        <w:jc w:val="both"/>
        <w:rPr>
          <w:rFonts w:ascii="Sylfaen" w:hAnsi="Sylfaen"/>
          <w:b/>
          <w:lang w:val="ka-GE"/>
        </w:rPr>
      </w:pPr>
      <w:r>
        <w:rPr>
          <w:rFonts w:ascii="Sylfaen" w:hAnsi="Sylfaen"/>
          <w:b/>
          <w:lang w:val="ka-GE"/>
        </w:rPr>
        <w:t>1.5</w:t>
      </w:r>
      <w:r w:rsidR="00CF7A57" w:rsidRPr="00607E66">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07E66"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607E66">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607E66">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17808740" w:rsidR="00000015" w:rsidRDefault="001466B2" w:rsidP="001B055A">
      <w:pPr>
        <w:spacing w:after="0" w:line="240" w:lineRule="auto"/>
        <w:jc w:val="both"/>
        <w:rPr>
          <w:rFonts w:ascii="Sylfaen" w:hAnsi="Sylfaen"/>
          <w:b/>
          <w:lang w:val="ka-GE"/>
        </w:rPr>
      </w:pPr>
      <w:r>
        <w:rPr>
          <w:rFonts w:ascii="Sylfaen" w:hAnsi="Sylfaen" w:cs="Sylfaen"/>
          <w:b/>
          <w:lang w:val="ka-GE"/>
        </w:rPr>
        <w:t>1.</w:t>
      </w:r>
      <w:r w:rsidR="00356305">
        <w:rPr>
          <w:rFonts w:ascii="Sylfaen" w:hAnsi="Sylfaen" w:cs="Sylfaen"/>
          <w:b/>
          <w:lang w:val="ka-GE"/>
        </w:rPr>
        <w:t>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3870705E" w:rsidR="008D04C5" w:rsidRPr="007B0071" w:rsidRDefault="001466B2" w:rsidP="00AA511B">
      <w:pPr>
        <w:spacing w:before="240" w:after="160"/>
        <w:jc w:val="both"/>
        <w:rPr>
          <w:rFonts w:ascii="Sylfaen" w:hAnsi="Sylfaen"/>
          <w:b/>
          <w:lang w:val="ka-GE"/>
        </w:rPr>
      </w:pPr>
      <w:r>
        <w:rPr>
          <w:rFonts w:ascii="Sylfaen" w:hAnsi="Sylfaen"/>
          <w:b/>
          <w:lang w:val="ka-GE"/>
        </w:rPr>
        <w:t>1.</w:t>
      </w:r>
      <w:r w:rsidR="00356305">
        <w:rPr>
          <w:rFonts w:ascii="Sylfaen" w:hAnsi="Sylfaen"/>
          <w:b/>
          <w:lang w:val="ka-GE"/>
        </w:rPr>
        <w:t>7</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E9EAB23"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607E66">
        <w:rPr>
          <w:rFonts w:ascii="Sylfaen" w:hAnsi="Sylfaen"/>
          <w:lang w:val="ka-GE"/>
        </w:rPr>
        <w:t xml:space="preserve"> </w:t>
      </w:r>
      <w:r w:rsidR="0061352A">
        <w:rPr>
          <w:rFonts w:ascii="Sylfaen" w:hAnsi="Sylfaen"/>
          <w:lang w:val="ka-GE"/>
        </w:rPr>
        <w:t>დანართი N1 - ტექნიკური დავალებ</w:t>
      </w:r>
      <w:r w:rsidR="009B59EF">
        <w:rPr>
          <w:rFonts w:ascii="Sylfaen" w:hAnsi="Sylfaen"/>
          <w:lang w:val="ka-GE"/>
        </w:rPr>
        <w:t>ის გათვალისწინებით</w:t>
      </w:r>
      <w:r w:rsidR="0061352A">
        <w:rPr>
          <w:rFonts w:ascii="Sylfaen" w:hAnsi="Sylfaen"/>
          <w:lang w:val="ka-GE"/>
        </w:rPr>
        <w:t xml:space="preserve"> ფას</w:t>
      </w:r>
      <w:r w:rsidR="009B59EF">
        <w:rPr>
          <w:rFonts w:ascii="Sylfaen" w:hAnsi="Sylfaen"/>
          <w:lang w:val="ka-GE"/>
        </w:rPr>
        <w:t>ი</w:t>
      </w:r>
      <w:r w:rsidR="00356305">
        <w:rPr>
          <w:rFonts w:ascii="Sylfaen" w:hAnsi="Sylfaen"/>
          <w:lang w:val="ka-GE"/>
        </w:rPr>
        <w:t>ს და შესრულების ვადის მითით</w:t>
      </w:r>
      <w:r w:rsidR="0061352A">
        <w:rPr>
          <w:rFonts w:ascii="Sylfaen" w:hAnsi="Sylfaen"/>
          <w:lang w:val="ka-GE"/>
        </w:rPr>
        <w:t xml:space="preserve">ებით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07E975B2"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sidRPr="00607E66">
        <w:rPr>
          <w:rFonts w:ascii="Sylfaen" w:hAnsi="Sylfaen"/>
          <w:lang w:val="ka-GE"/>
        </w:rPr>
        <w:t xml:space="preserve"> </w:t>
      </w:r>
      <w:r w:rsidR="00EA22AE" w:rsidRPr="007B0071">
        <w:rPr>
          <w:rFonts w:ascii="Sylfaen" w:hAnsi="Sylfaen"/>
          <w:lang w:val="ka-GE"/>
        </w:rPr>
        <w:t xml:space="preserve">გამოცდილების დამადასტურებელი </w:t>
      </w:r>
      <w:r w:rsidR="00EA22AE" w:rsidRPr="00356305">
        <w:rPr>
          <w:rFonts w:ascii="Sylfaen" w:hAnsi="Sylfaen"/>
          <w:lang w:val="ka-GE"/>
        </w:rPr>
        <w:t>დოკუმენტები</w:t>
      </w:r>
      <w:r w:rsidR="00A56EFE" w:rsidRPr="00607E66">
        <w:rPr>
          <w:rFonts w:ascii="Sylfaen" w:hAnsi="Sylfaen"/>
          <w:lang w:val="ka-GE"/>
        </w:rPr>
        <w:t xml:space="preserve"> </w:t>
      </w:r>
      <w:r w:rsidR="00356305" w:rsidRPr="00607E66">
        <w:rPr>
          <w:rFonts w:ascii="Sylfaen" w:hAnsi="Sylfaen"/>
          <w:lang w:val="ka-GE"/>
        </w:rPr>
        <w:t>1.5</w:t>
      </w:r>
      <w:r w:rsidR="00EA22AE" w:rsidRPr="00607E66">
        <w:rPr>
          <w:rFonts w:ascii="Sylfaen" w:hAnsi="Sylfaen"/>
          <w:lang w:val="ka-GE"/>
        </w:rPr>
        <w:t xml:space="preserve"> </w:t>
      </w:r>
      <w:r w:rsidR="00AE7884" w:rsidRPr="00356305">
        <w:rPr>
          <w:rFonts w:ascii="Sylfaen" w:hAnsi="Sylfaen"/>
          <w:lang w:val="ka-GE"/>
        </w:rPr>
        <w:t>პუნქტის</w:t>
      </w:r>
      <w:r w:rsidR="00AE7884" w:rsidRPr="007B0071">
        <w:rPr>
          <w:rFonts w:ascii="Sylfaen" w:hAnsi="Sylfaen"/>
          <w:lang w:val="ka-GE"/>
        </w:rPr>
        <w:t xml:space="preserve"> შესაბამისად;</w:t>
      </w:r>
    </w:p>
    <w:p w14:paraId="142FB69C" w14:textId="2DCAD958" w:rsidR="00D71A4D" w:rsidRPr="007B0071" w:rsidRDefault="00356305" w:rsidP="007A2401">
      <w:pPr>
        <w:jc w:val="both"/>
        <w:rPr>
          <w:rFonts w:ascii="Sylfaen" w:hAnsi="Sylfaen"/>
          <w:lang w:val="ka-GE"/>
        </w:rPr>
      </w:pPr>
      <w:r w:rsidRPr="00607E66">
        <w:rPr>
          <w:rFonts w:ascii="Sylfaen" w:hAnsi="Sylfaen"/>
          <w:lang w:val="ka-GE"/>
        </w:rPr>
        <w:lastRenderedPageBreak/>
        <w:t>3</w:t>
      </w:r>
      <w:r w:rsidR="00DB4B6C" w:rsidRPr="00607E66">
        <w:rPr>
          <w:rFonts w:ascii="Sylfaen" w:hAnsi="Sylfaen"/>
          <w:lang w:val="ka-GE"/>
        </w:rPr>
        <w:t>.</w:t>
      </w:r>
      <w:r w:rsidR="00696A50" w:rsidRPr="00607E66">
        <w:rPr>
          <w:rFonts w:ascii="Sylfaen" w:hAnsi="Sylfaen"/>
          <w:lang w:val="ka-GE"/>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49A995D8" w:rsidR="009F003A" w:rsidRDefault="00356305" w:rsidP="007A2401">
      <w:pPr>
        <w:jc w:val="both"/>
        <w:rPr>
          <w:rFonts w:ascii="Sylfaen" w:hAnsi="Sylfaen"/>
          <w:lang w:val="ka-GE"/>
        </w:rPr>
      </w:pPr>
      <w:r w:rsidRPr="00607E66">
        <w:rPr>
          <w:rFonts w:ascii="Sylfaen" w:hAnsi="Sylfaen"/>
          <w:lang w:val="ka-GE"/>
        </w:rPr>
        <w:t>4</w:t>
      </w:r>
      <w:r w:rsidR="00D71A4D" w:rsidRPr="00607E66">
        <w:rPr>
          <w:rFonts w:ascii="Sylfaen" w:hAnsi="Sylfaen"/>
          <w:lang w:val="ka-GE"/>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38D07B94" w:rsidR="00CE69DB" w:rsidRDefault="00356305" w:rsidP="00CF7A57">
      <w:pPr>
        <w:rPr>
          <w:rFonts w:ascii="Sylfaen" w:hAnsi="Sylfaen"/>
          <w:b/>
          <w:color w:val="FF0000"/>
          <w:u w:val="single"/>
          <w:lang w:val="ka-GE"/>
        </w:rPr>
      </w:pPr>
      <w:r>
        <w:rPr>
          <w:rFonts w:ascii="Sylfaen" w:hAnsi="Sylfaen"/>
          <w:b/>
          <w:color w:val="FF0000"/>
          <w:u w:val="single"/>
          <w:lang w:val="ka-GE"/>
        </w:rPr>
        <w:t>ყურადღება: პრეტენდენტის მიერ 1.7</w:t>
      </w:r>
      <w:r w:rsidR="009634B1"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B784839" w:rsidR="00891245" w:rsidRPr="00607E66"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607E66">
        <w:rPr>
          <w:rFonts w:ascii="Sylfaen" w:hAnsi="Sylfaen" w:cs="Sylfaen"/>
          <w:b/>
          <w:sz w:val="20"/>
          <w:szCs w:val="20"/>
          <w:lang w:val="ka-GE"/>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607E66" w:rsidRPr="00607E66">
        <w:rPr>
          <w:rFonts w:ascii="Sylfaen" w:hAnsi="Sylfaen" w:cs="Sylfaen"/>
          <w:b/>
          <w:sz w:val="20"/>
          <w:szCs w:val="20"/>
          <w:lang w:val="ka-GE"/>
        </w:rPr>
        <w:t>4</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9B59EF">
        <w:rPr>
          <w:rFonts w:ascii="Sylfaen" w:hAnsi="Sylfaen" w:cs="Sylfaen"/>
          <w:b/>
          <w:sz w:val="20"/>
          <w:szCs w:val="20"/>
          <w:lang w:val="ka-GE"/>
        </w:rPr>
        <w:t>27 ივნისი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9B59EF">
        <w:rPr>
          <w:rFonts w:ascii="Sylfaen" w:hAnsi="Sylfaen" w:cs="Sylfaen"/>
          <w:b/>
          <w:sz w:val="20"/>
          <w:szCs w:val="20"/>
          <w:lang w:val="ka-GE"/>
        </w:rPr>
        <w:t>8</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607E66">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2DD4CE4A" w14:textId="77777777" w:rsidR="008C474C" w:rsidRPr="007B0071" w:rsidRDefault="008C474C" w:rsidP="00327C90">
      <w:pPr>
        <w:jc w:val="both"/>
        <w:rPr>
          <w:rFonts w:ascii="Sylfaen" w:hAnsi="Sylfaen"/>
          <w:lang w:val="ka-GE"/>
        </w:rPr>
      </w:pPr>
    </w:p>
    <w:p w14:paraId="0565CCE2" w14:textId="41E81039" w:rsidR="00822939" w:rsidRPr="00356305" w:rsidRDefault="00822939" w:rsidP="00356305">
      <w:pPr>
        <w:pStyle w:val="ListParagraph"/>
        <w:numPr>
          <w:ilvl w:val="1"/>
          <w:numId w:val="44"/>
        </w:numPr>
        <w:spacing w:after="0" w:line="360" w:lineRule="auto"/>
        <w:jc w:val="both"/>
        <w:rPr>
          <w:rFonts w:ascii="Sylfaen" w:hAnsi="Sylfaen"/>
          <w:b/>
          <w:lang w:val="ka-GE"/>
        </w:rPr>
      </w:pPr>
      <w:r w:rsidRPr="00356305">
        <w:rPr>
          <w:rFonts w:ascii="Sylfaen" w:hAnsi="Sylfaen" w:cs="Sylfaen"/>
          <w:b/>
          <w:lang w:val="ka-GE"/>
        </w:rPr>
        <w:t>ხელშეკრულების</w:t>
      </w:r>
      <w:r w:rsidR="00F732E4" w:rsidRPr="00356305">
        <w:rPr>
          <w:rFonts w:ascii="Sylfaen" w:hAnsi="Sylfaen" w:cs="Sylfaen"/>
          <w:b/>
        </w:rPr>
        <w:t xml:space="preserve"> </w:t>
      </w:r>
      <w:r w:rsidR="00F732E4" w:rsidRPr="00356305">
        <w:rPr>
          <w:rFonts w:ascii="Sylfaen" w:hAnsi="Sylfaen" w:cs="Sylfaen"/>
          <w:b/>
          <w:lang w:val="ka-GE"/>
        </w:rPr>
        <w:t>და საშემსრულებლო დოკუმენტების</w:t>
      </w:r>
      <w:r w:rsidRPr="00356305">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254F68F4" w:rsidR="00CC4789" w:rsidRPr="00822939" w:rsidRDefault="00F94EA4" w:rsidP="00356305">
      <w:pPr>
        <w:pStyle w:val="ListParagraph"/>
        <w:numPr>
          <w:ilvl w:val="1"/>
          <w:numId w:val="44"/>
        </w:numPr>
        <w:spacing w:after="0" w:line="360" w:lineRule="auto"/>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4EFC0EB9" w:rsidR="00CC4789" w:rsidRPr="007B0071" w:rsidRDefault="00D50B27" w:rsidP="00356305">
      <w:pPr>
        <w:pStyle w:val="ListParagraph"/>
        <w:spacing w:after="0" w:line="360" w:lineRule="auto"/>
        <w:ind w:left="0"/>
        <w:jc w:val="both"/>
        <w:rPr>
          <w:rFonts w:ascii="AcadNusx" w:hAnsi="AcadNusx"/>
          <w:lang w:val="ka-GE"/>
        </w:rPr>
      </w:pPr>
      <w:r>
        <w:rPr>
          <w:rFonts w:ascii="Sylfaen" w:hAnsi="Sylfaen"/>
          <w:lang w:val="ka-GE"/>
        </w:rPr>
        <w:t>1</w:t>
      </w:r>
      <w:r w:rsidR="00356305">
        <w:rPr>
          <w:rFonts w:ascii="Sylfaen" w:hAnsi="Sylfaen"/>
          <w:lang w:val="ka-GE"/>
        </w:rPr>
        <w:t>.9</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356305">
      <w:pPr>
        <w:pStyle w:val="ListParagraph"/>
        <w:numPr>
          <w:ilvl w:val="2"/>
          <w:numId w:val="44"/>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356305">
      <w:pPr>
        <w:pStyle w:val="ListParagraph"/>
        <w:numPr>
          <w:ilvl w:val="2"/>
          <w:numId w:val="44"/>
        </w:numPr>
        <w:tabs>
          <w:tab w:val="left" w:pos="426"/>
        </w:tabs>
        <w:spacing w:before="120" w:after="0" w:line="360" w:lineRule="auto"/>
        <w:jc w:val="both"/>
        <w:rPr>
          <w:rFonts w:ascii="AcadNusx" w:hAnsi="AcadNusx"/>
          <w:lang w:val="ka-GE"/>
        </w:rPr>
      </w:pPr>
      <w:r w:rsidRPr="00D44B99">
        <w:rPr>
          <w:rFonts w:ascii="Sylfaen" w:hAnsi="Sylfaen" w:cs="Sylfaen"/>
          <w:lang w:val="ka-GE"/>
        </w:rPr>
        <w:lastRenderedPageBreak/>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356305">
      <w:pPr>
        <w:pStyle w:val="ListParagraph"/>
        <w:numPr>
          <w:ilvl w:val="2"/>
          <w:numId w:val="44"/>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6C90D1E" w14:textId="77777777" w:rsidR="00BA5419" w:rsidRDefault="00BA5419" w:rsidP="006564F1">
      <w:pPr>
        <w:spacing w:after="0" w:line="360" w:lineRule="auto"/>
        <w:jc w:val="both"/>
        <w:rPr>
          <w:rFonts w:ascii="Sylfaen" w:hAnsi="Sylfaen"/>
          <w:b/>
          <w:i/>
          <w:lang w:val="ka-GE"/>
        </w:rPr>
      </w:pPr>
    </w:p>
    <w:p w14:paraId="0BAD5463" w14:textId="77777777" w:rsidR="00BA5419" w:rsidRDefault="00BA5419" w:rsidP="00BA5419">
      <w:pPr>
        <w:jc w:val="both"/>
        <w:rPr>
          <w:rFonts w:ascii="Sylfaen" w:hAnsi="Sylfaen"/>
          <w:color w:val="000000"/>
          <w:lang w:val="ka-GE"/>
        </w:rPr>
      </w:pPr>
      <w:r w:rsidRPr="00765D44">
        <w:rPr>
          <w:rFonts w:ascii="Sylfaen" w:hAnsi="Sylfaen"/>
          <w:b/>
          <w:color w:val="000000"/>
          <w:lang w:val="ka-GE"/>
        </w:rPr>
        <w:t>პასუხისმგებელი პირი</w:t>
      </w:r>
      <w:r>
        <w:rPr>
          <w:rFonts w:ascii="Sylfaen" w:hAnsi="Sylfaen"/>
          <w:color w:val="00000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BA5419">
        <w:rPr>
          <w:rFonts w:ascii="Sylfaen" w:hAnsi="Sylfaen"/>
          <w:color w:val="000000"/>
          <w:lang w:val="ka-GE"/>
        </w:rPr>
        <w:t xml:space="preserve"> -</w:t>
      </w:r>
      <w:r>
        <w:rPr>
          <w:rFonts w:ascii="Sylfaen" w:hAnsi="Sylfaen"/>
          <w:color w:val="00000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BA5419">
        <w:rPr>
          <w:rFonts w:ascii="Sylfaen" w:hAnsi="Sylfaen"/>
          <w:color w:val="000000"/>
          <w:lang w:val="ka-GE"/>
        </w:rPr>
        <w:t xml:space="preserve"> </w:t>
      </w:r>
      <w:r>
        <w:rPr>
          <w:rFonts w:ascii="Sylfaen" w:hAnsi="Sylfaen"/>
          <w:color w:val="000000"/>
          <w:lang w:val="ka-GE"/>
        </w:rPr>
        <w:t xml:space="preserve">საკონტაქტო ელ-ფოსტა: </w:t>
      </w:r>
      <w:hyperlink r:id="rId10" w:history="1">
        <w:r>
          <w:rPr>
            <w:rStyle w:val="Hyperlink"/>
            <w:rFonts w:ascii="Sylfaen" w:hAnsi="Sylfaen"/>
            <w:lang w:val="ka-GE"/>
          </w:rPr>
          <w:t>pdpo@gwp.ge</w:t>
        </w:r>
      </w:hyperlink>
      <w:r>
        <w:rPr>
          <w:rFonts w:ascii="Sylfaen" w:hAnsi="Sylfaen"/>
          <w:color w:val="000000"/>
          <w:lang w:val="ka-GE"/>
        </w:rPr>
        <w:t xml:space="preserve">. </w:t>
      </w:r>
      <w:r w:rsidRPr="00765D44">
        <w:rPr>
          <w:rFonts w:ascii="Sylfaen" w:hAnsi="Sylfaen"/>
          <w:b/>
          <w:color w:val="000000"/>
          <w:lang w:val="ka-GE"/>
        </w:rPr>
        <w:t>მონაცემთა დამუშავების მიზანი</w:t>
      </w:r>
      <w:r>
        <w:rPr>
          <w:rFonts w:ascii="Sylfaen" w:hAnsi="Sylfaen"/>
          <w:color w:val="00000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377DE1">
        <w:rPr>
          <w:rFonts w:ascii="Sylfaen" w:hAnsi="Sylfaen"/>
          <w:b/>
          <w:color w:val="000000"/>
          <w:lang w:val="ka-GE"/>
        </w:rPr>
        <w:t>ლეგიტიმაცია</w:t>
      </w:r>
      <w:r>
        <w:rPr>
          <w:rFonts w:ascii="Sylfaen" w:hAnsi="Sylfaen"/>
          <w:color w:val="000000"/>
          <w:lang w:val="ka-GE"/>
        </w:rPr>
        <w:t xml:space="preserve">: პროფესიული ან/და კომერციული ურთიერთობა. </w:t>
      </w:r>
      <w:r w:rsidRPr="00377DE1">
        <w:rPr>
          <w:rFonts w:ascii="Sylfaen" w:hAnsi="Sylfaen"/>
          <w:b/>
          <w:color w:val="000000"/>
          <w:lang w:val="ka-GE"/>
        </w:rPr>
        <w:t>მიმღებ</w:t>
      </w:r>
      <w:r>
        <w:rPr>
          <w:rFonts w:ascii="Sylfaen" w:hAnsi="Sylfaen"/>
          <w:b/>
          <w:color w:val="000000"/>
          <w:lang w:val="ka-GE"/>
        </w:rPr>
        <w:t>ებ</w:t>
      </w:r>
      <w:r w:rsidRPr="00377DE1">
        <w:rPr>
          <w:rFonts w:ascii="Sylfaen" w:hAnsi="Sylfaen"/>
          <w:b/>
          <w:color w:val="000000"/>
          <w:lang w:val="ka-GE"/>
        </w:rPr>
        <w:t>ი</w:t>
      </w:r>
      <w:r>
        <w:rPr>
          <w:rFonts w:ascii="Sylfaen" w:hAnsi="Sylfaen"/>
          <w:color w:val="00000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243A46">
        <w:rPr>
          <w:rFonts w:ascii="Sylfaen" w:hAnsi="Sylfaen"/>
          <w:b/>
          <w:color w:val="000000"/>
          <w:lang w:val="ka-GE"/>
        </w:rPr>
        <w:t>შენახვა</w:t>
      </w:r>
      <w:r>
        <w:rPr>
          <w:rFonts w:ascii="Sylfaen" w:hAnsi="Sylfaen"/>
          <w:color w:val="00000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067BCE">
        <w:rPr>
          <w:rFonts w:ascii="Sylfaen" w:hAnsi="Sylfaen"/>
          <w:b/>
          <w:color w:val="000000"/>
          <w:lang w:val="ka-GE"/>
        </w:rPr>
        <w:t>უფლებები</w:t>
      </w:r>
      <w:r>
        <w:rPr>
          <w:rFonts w:ascii="Sylfaen" w:hAnsi="Sylfaen"/>
          <w:color w:val="00000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BA5419">
        <w:rPr>
          <w:rFonts w:ascii="Sylfaen" w:hAnsi="Sylfaen"/>
          <w:color w:val="000000"/>
          <w:lang w:val="ka-GE"/>
        </w:rPr>
        <w:t>,</w:t>
      </w:r>
      <w:r>
        <w:rPr>
          <w:rFonts w:ascii="Sylfaen" w:hAnsi="Sylfaen"/>
          <w:color w:val="00000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w:t>
      </w:r>
      <w:r>
        <w:rPr>
          <w:rFonts w:ascii="Sylfaen" w:hAnsi="Sylfaen"/>
          <w:color w:val="000000"/>
          <w:lang w:val="ka-GE"/>
        </w:rPr>
        <w:lastRenderedPageBreak/>
        <w:t xml:space="preserve">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hyperlink r:id="rId11" w:history="1">
        <w:r>
          <w:rPr>
            <w:rStyle w:val="Hyperlink"/>
            <w:rFonts w:ascii="Sylfaen" w:hAnsi="Sylfaen"/>
            <w:lang w:val="ka-GE"/>
          </w:rPr>
          <w:t>pdpo@gwp.ge</w:t>
        </w:r>
      </w:hyperlink>
      <w:r>
        <w:rPr>
          <w:rFonts w:ascii="Sylfaen" w:hAnsi="Sylfaen"/>
          <w:color w:val="00000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2" w:history="1">
        <w:r>
          <w:rPr>
            <w:rStyle w:val="Hyperlink"/>
            <w:rFonts w:ascii="Sylfaen" w:hAnsi="Sylfaen"/>
            <w:lang w:val="ka-GE"/>
          </w:rPr>
          <w:t>www.personaldata.ge)</w:t>
        </w:r>
      </w:hyperlink>
      <w:r>
        <w:rPr>
          <w:rFonts w:ascii="Sylfaen" w:hAnsi="Sylfaen"/>
          <w:color w:val="000000"/>
          <w:lang w:val="ka-GE"/>
        </w:rPr>
        <w:t>.</w:t>
      </w:r>
    </w:p>
    <w:p w14:paraId="59891E50" w14:textId="77777777" w:rsidR="00BA5419" w:rsidRPr="00BA5419" w:rsidRDefault="00BA5419" w:rsidP="00BA5419">
      <w:pPr>
        <w:jc w:val="both"/>
        <w:rPr>
          <w:lang w:val="ka-GE"/>
        </w:rPr>
      </w:pPr>
    </w:p>
    <w:p w14:paraId="03855030" w14:textId="0DA3CC4C" w:rsidR="00BA5419" w:rsidRDefault="00BA5419" w:rsidP="00BA5419">
      <w:pPr>
        <w:spacing w:after="0"/>
        <w:jc w:val="both"/>
        <w:rPr>
          <w:rFonts w:ascii="Sylfaen" w:hAnsi="Sylfaen"/>
          <w:color w:val="000000"/>
          <w:lang w:val="ka-GE"/>
        </w:rPr>
      </w:pPr>
      <w:r w:rsidRPr="00BA5419">
        <w:rPr>
          <w:rFonts w:ascii="Sylfaen" w:hAnsi="Sylfaen"/>
          <w:color w:val="000000"/>
          <w:lang w:val="ka-GE"/>
        </w:rPr>
        <w:t>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w:t>
      </w:r>
    </w:p>
    <w:p w14:paraId="01AE2B84" w14:textId="77777777" w:rsidR="00BA5419" w:rsidRDefault="00BA5419" w:rsidP="00BA5419">
      <w:pPr>
        <w:spacing w:after="0"/>
        <w:jc w:val="both"/>
        <w:rPr>
          <w:rFonts w:ascii="Sylfaen" w:hAnsi="Sylfaen"/>
          <w:color w:val="000000"/>
          <w:lang w:val="ka-GE"/>
        </w:rPr>
      </w:pPr>
    </w:p>
    <w:p w14:paraId="4420C5D8" w14:textId="77777777" w:rsidR="00BA5419" w:rsidRPr="00BA5419" w:rsidRDefault="00BA5419" w:rsidP="00BA5419">
      <w:pPr>
        <w:spacing w:after="0"/>
        <w:jc w:val="both"/>
        <w:rPr>
          <w:rFonts w:ascii="Sylfaen" w:hAnsi="Sylfaen"/>
          <w:bCs/>
          <w:iCs/>
          <w:lang w:val="ka-GE"/>
        </w:rPr>
      </w:pP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356305">
      <w:pPr>
        <w:pStyle w:val="ListParagraph"/>
        <w:numPr>
          <w:ilvl w:val="2"/>
          <w:numId w:val="4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356305">
      <w:pPr>
        <w:pStyle w:val="ListParagraph"/>
        <w:numPr>
          <w:ilvl w:val="2"/>
          <w:numId w:val="4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3" w:history="1">
        <w:r w:rsidR="007E0304" w:rsidRPr="00822939">
          <w:rPr>
            <w:rStyle w:val="Hyperlink"/>
            <w:rFonts w:ascii="Sylfaen" w:hAnsi="Sylfaen"/>
            <w:lang w:val="ka-GE"/>
          </w:rPr>
          <w:t>www.tenders.ge</w:t>
        </w:r>
      </w:hyperlink>
    </w:p>
    <w:p w14:paraId="2EE38DE1" w14:textId="2F1E8333" w:rsidR="007E0304" w:rsidRPr="00696A50" w:rsidRDefault="007E0304" w:rsidP="00356305">
      <w:pPr>
        <w:pStyle w:val="ListParagraph"/>
        <w:numPr>
          <w:ilvl w:val="2"/>
          <w:numId w:val="4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422D4445" w:rsidR="00696A50" w:rsidRDefault="00696A50" w:rsidP="00696A50">
      <w:pPr>
        <w:spacing w:after="0"/>
        <w:jc w:val="both"/>
        <w:rPr>
          <w:rFonts w:ascii="Sylfaen" w:hAnsi="Sylfaen"/>
          <w:sz w:val="18"/>
          <w:lang w:val="ka-GE"/>
        </w:rPr>
      </w:pPr>
    </w:p>
    <w:p w14:paraId="5DA0DBEA" w14:textId="42240631" w:rsidR="00356305" w:rsidRDefault="00356305" w:rsidP="00696A50">
      <w:pPr>
        <w:spacing w:after="0"/>
        <w:jc w:val="both"/>
        <w:rPr>
          <w:rFonts w:ascii="Sylfaen" w:hAnsi="Sylfaen"/>
          <w:sz w:val="18"/>
          <w:lang w:val="ka-GE"/>
        </w:rPr>
      </w:pPr>
    </w:p>
    <w:p w14:paraId="7B0E57FE" w14:textId="490E4B4D" w:rsidR="00356305" w:rsidRDefault="00356305" w:rsidP="00696A50">
      <w:pPr>
        <w:spacing w:after="0"/>
        <w:jc w:val="both"/>
        <w:rPr>
          <w:rFonts w:ascii="Sylfaen" w:hAnsi="Sylfaen"/>
          <w:sz w:val="18"/>
          <w:lang w:val="ka-GE"/>
        </w:rPr>
      </w:pPr>
    </w:p>
    <w:p w14:paraId="446B9FBD" w14:textId="6082E67D" w:rsidR="00356305" w:rsidRDefault="00356305" w:rsidP="00696A50">
      <w:pPr>
        <w:spacing w:after="0"/>
        <w:jc w:val="both"/>
        <w:rPr>
          <w:rFonts w:ascii="Sylfaen" w:hAnsi="Sylfaen"/>
          <w:sz w:val="18"/>
          <w:lang w:val="ka-GE"/>
        </w:rPr>
      </w:pPr>
    </w:p>
    <w:p w14:paraId="18D1456B" w14:textId="00E4D698" w:rsidR="00356305" w:rsidRDefault="00356305" w:rsidP="00696A50">
      <w:pPr>
        <w:spacing w:after="0"/>
        <w:jc w:val="both"/>
        <w:rPr>
          <w:rFonts w:ascii="Sylfaen" w:hAnsi="Sylfaen"/>
          <w:sz w:val="18"/>
          <w:lang w:val="ka-GE"/>
        </w:rPr>
      </w:pPr>
    </w:p>
    <w:p w14:paraId="6609437B" w14:textId="0179DBC9" w:rsidR="00356305" w:rsidRDefault="00356305" w:rsidP="00696A50">
      <w:pPr>
        <w:spacing w:after="0"/>
        <w:jc w:val="both"/>
        <w:rPr>
          <w:rFonts w:ascii="Sylfaen" w:hAnsi="Sylfaen"/>
          <w:sz w:val="18"/>
          <w:lang w:val="ka-GE"/>
        </w:rPr>
      </w:pPr>
    </w:p>
    <w:p w14:paraId="3AF15309" w14:textId="307CD348" w:rsidR="00356305" w:rsidRDefault="00356305" w:rsidP="00696A50">
      <w:pPr>
        <w:spacing w:after="0"/>
        <w:jc w:val="both"/>
        <w:rPr>
          <w:rFonts w:ascii="Sylfaen" w:hAnsi="Sylfaen"/>
          <w:sz w:val="18"/>
          <w:lang w:val="ka-GE"/>
        </w:rPr>
      </w:pPr>
    </w:p>
    <w:p w14:paraId="3FC243F4" w14:textId="4A8F1045" w:rsidR="00356305" w:rsidRDefault="00356305"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4"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0" w:name="_Toc454818556"/>
      <w:bookmarkEnd w:id="0"/>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5"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6"/>
      <w:footerReference w:type="default" r:id="rId17"/>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55817" w14:textId="77777777" w:rsidR="00EE6BAE" w:rsidRDefault="00EE6BAE" w:rsidP="007902EA">
      <w:pPr>
        <w:spacing w:after="0" w:line="240" w:lineRule="auto"/>
      </w:pPr>
      <w:r>
        <w:separator/>
      </w:r>
    </w:p>
  </w:endnote>
  <w:endnote w:type="continuationSeparator" w:id="0">
    <w:p w14:paraId="171E9D30" w14:textId="77777777" w:rsidR="00EE6BAE" w:rsidRDefault="00EE6BA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6640"/>
      <w:docPartObj>
        <w:docPartGallery w:val="Page Numbers (Bottom of Page)"/>
        <w:docPartUnique/>
      </w:docPartObj>
    </w:sdtPr>
    <w:sdtContent>
      <w:p w14:paraId="78573FCC" w14:textId="14D32431" w:rsidR="004A3BD8" w:rsidRDefault="004A3BD8">
        <w:pPr>
          <w:pStyle w:val="Footer"/>
          <w:jc w:val="right"/>
        </w:pPr>
        <w:r>
          <w:fldChar w:fldCharType="begin"/>
        </w:r>
        <w:r>
          <w:instrText xml:space="preserve"> PAGE   \* MERGEFORMAT </w:instrText>
        </w:r>
        <w:r>
          <w:fldChar w:fldCharType="separate"/>
        </w:r>
        <w:r w:rsidR="00607E66">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1DDE5" w14:textId="77777777" w:rsidR="00EE6BAE" w:rsidRDefault="00EE6BAE" w:rsidP="007902EA">
      <w:pPr>
        <w:spacing w:after="0" w:line="240" w:lineRule="auto"/>
      </w:pPr>
      <w:r>
        <w:separator/>
      </w:r>
    </w:p>
  </w:footnote>
  <w:footnote w:type="continuationSeparator" w:id="0">
    <w:p w14:paraId="62EB190F" w14:textId="77777777" w:rsidR="00EE6BAE" w:rsidRDefault="00EE6BA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0EAC227E"/>
    <w:lvl w:ilvl="0">
      <w:start w:val="1"/>
      <w:numFmt w:val="decimal"/>
      <w:lvlText w:val="%1"/>
      <w:lvlJc w:val="left"/>
      <w:pPr>
        <w:ind w:left="450" w:hanging="450"/>
      </w:pPr>
      <w:rPr>
        <w:rFonts w:ascii="Sylfaen" w:eastAsia="Times New Roman" w:hAnsi="Sylfaen" w:cs="Sylfaen" w:hint="default"/>
        <w:sz w:val="22"/>
      </w:rPr>
    </w:lvl>
    <w:lvl w:ilvl="1">
      <w:start w:val="8"/>
      <w:numFmt w:val="decimal"/>
      <w:lvlText w:val="%1.%2"/>
      <w:lvlJc w:val="left"/>
      <w:pPr>
        <w:ind w:left="720" w:hanging="720"/>
      </w:pPr>
      <w:rPr>
        <w:rFonts w:ascii="Sylfaen" w:eastAsia="Times New Roman" w:hAnsi="Sylfaen" w:cs="Sylfaen" w:hint="default"/>
        <w:b/>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67E0505"/>
    <w:multiLevelType w:val="hybridMultilevel"/>
    <w:tmpl w:val="3B604576"/>
    <w:lvl w:ilvl="0" w:tplc="4DAC51CA">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47984">
    <w:abstractNumId w:val="21"/>
  </w:num>
  <w:num w:numId="2" w16cid:durableId="1036857569">
    <w:abstractNumId w:val="0"/>
  </w:num>
  <w:num w:numId="3" w16cid:durableId="1467969135">
    <w:abstractNumId w:val="1"/>
  </w:num>
  <w:num w:numId="4" w16cid:durableId="1940601487">
    <w:abstractNumId w:val="44"/>
  </w:num>
  <w:num w:numId="5" w16cid:durableId="1585526967">
    <w:abstractNumId w:val="20"/>
  </w:num>
  <w:num w:numId="6" w16cid:durableId="1862434355">
    <w:abstractNumId w:val="5"/>
  </w:num>
  <w:num w:numId="7" w16cid:durableId="1220823140">
    <w:abstractNumId w:val="4"/>
  </w:num>
  <w:num w:numId="8" w16cid:durableId="274142196">
    <w:abstractNumId w:val="35"/>
  </w:num>
  <w:num w:numId="9" w16cid:durableId="496191698">
    <w:abstractNumId w:val="39"/>
  </w:num>
  <w:num w:numId="10" w16cid:durableId="792821444">
    <w:abstractNumId w:val="22"/>
  </w:num>
  <w:num w:numId="11" w16cid:durableId="105975510">
    <w:abstractNumId w:val="10"/>
  </w:num>
  <w:num w:numId="12" w16cid:durableId="246959604">
    <w:abstractNumId w:val="17"/>
  </w:num>
  <w:num w:numId="13" w16cid:durableId="494107501">
    <w:abstractNumId w:val="31"/>
  </w:num>
  <w:num w:numId="14" w16cid:durableId="1213689059">
    <w:abstractNumId w:val="23"/>
  </w:num>
  <w:num w:numId="15" w16cid:durableId="2000035555">
    <w:abstractNumId w:val="16"/>
  </w:num>
  <w:num w:numId="16" w16cid:durableId="393897815">
    <w:abstractNumId w:val="37"/>
  </w:num>
  <w:num w:numId="17" w16cid:durableId="268396806">
    <w:abstractNumId w:val="28"/>
  </w:num>
  <w:num w:numId="18" w16cid:durableId="1568497696">
    <w:abstractNumId w:val="25"/>
  </w:num>
  <w:num w:numId="19" w16cid:durableId="1454136782">
    <w:abstractNumId w:val="9"/>
  </w:num>
  <w:num w:numId="20" w16cid:durableId="2041398167">
    <w:abstractNumId w:val="2"/>
  </w:num>
  <w:num w:numId="21" w16cid:durableId="2107994551">
    <w:abstractNumId w:val="43"/>
  </w:num>
  <w:num w:numId="22" w16cid:durableId="1241402958">
    <w:abstractNumId w:val="46"/>
  </w:num>
  <w:num w:numId="23" w16cid:durableId="1799488616">
    <w:abstractNumId w:val="18"/>
  </w:num>
  <w:num w:numId="24" w16cid:durableId="1108962655">
    <w:abstractNumId w:val="38"/>
  </w:num>
  <w:num w:numId="25" w16cid:durableId="153760797">
    <w:abstractNumId w:val="14"/>
  </w:num>
  <w:num w:numId="26" w16cid:durableId="1114208672">
    <w:abstractNumId w:val="34"/>
  </w:num>
  <w:num w:numId="27" w16cid:durableId="298923347">
    <w:abstractNumId w:val="3"/>
  </w:num>
  <w:num w:numId="28" w16cid:durableId="350181771">
    <w:abstractNumId w:val="32"/>
  </w:num>
  <w:num w:numId="29" w16cid:durableId="1806309244">
    <w:abstractNumId w:val="29"/>
  </w:num>
  <w:num w:numId="30" w16cid:durableId="548228498">
    <w:abstractNumId w:val="36"/>
  </w:num>
  <w:num w:numId="31" w16cid:durableId="646588579">
    <w:abstractNumId w:val="41"/>
  </w:num>
  <w:num w:numId="32" w16cid:durableId="246354196">
    <w:abstractNumId w:val="33"/>
  </w:num>
  <w:num w:numId="33" w16cid:durableId="311912679">
    <w:abstractNumId w:val="12"/>
  </w:num>
  <w:num w:numId="34" w16cid:durableId="43989299">
    <w:abstractNumId w:val="6"/>
  </w:num>
  <w:num w:numId="35" w16cid:durableId="1848448155">
    <w:abstractNumId w:val="40"/>
  </w:num>
  <w:num w:numId="36" w16cid:durableId="1697459342">
    <w:abstractNumId w:val="24"/>
  </w:num>
  <w:num w:numId="37" w16cid:durableId="931206255">
    <w:abstractNumId w:val="13"/>
  </w:num>
  <w:num w:numId="38" w16cid:durableId="913316360">
    <w:abstractNumId w:val="15"/>
  </w:num>
  <w:num w:numId="39" w16cid:durableId="1873957193">
    <w:abstractNumId w:val="30"/>
  </w:num>
  <w:num w:numId="40" w16cid:durableId="31197765">
    <w:abstractNumId w:val="7"/>
  </w:num>
  <w:num w:numId="41" w16cid:durableId="1754278298">
    <w:abstractNumId w:val="27"/>
  </w:num>
  <w:num w:numId="42" w16cid:durableId="637029888">
    <w:abstractNumId w:val="42"/>
  </w:num>
  <w:num w:numId="43" w16cid:durableId="26957145">
    <w:abstractNumId w:val="11"/>
  </w:num>
  <w:num w:numId="44" w16cid:durableId="817918738">
    <w:abstractNumId w:val="19"/>
  </w:num>
  <w:num w:numId="45" w16cid:durableId="2096824381">
    <w:abstractNumId w:val="8"/>
  </w:num>
  <w:num w:numId="46" w16cid:durableId="764497244">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16cid:durableId="910505789">
    <w:abstractNumId w:val="26"/>
  </w:num>
  <w:num w:numId="48" w16cid:durableId="101337727">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33BB"/>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E321C"/>
    <w:rsid w:val="001F6753"/>
    <w:rsid w:val="00202451"/>
    <w:rsid w:val="0020554A"/>
    <w:rsid w:val="002056E8"/>
    <w:rsid w:val="00207B93"/>
    <w:rsid w:val="00207CEA"/>
    <w:rsid w:val="0021119E"/>
    <w:rsid w:val="0021503D"/>
    <w:rsid w:val="00216B88"/>
    <w:rsid w:val="0022155A"/>
    <w:rsid w:val="00230E2C"/>
    <w:rsid w:val="002319CA"/>
    <w:rsid w:val="00237416"/>
    <w:rsid w:val="00240573"/>
    <w:rsid w:val="00241768"/>
    <w:rsid w:val="002422D6"/>
    <w:rsid w:val="002468A9"/>
    <w:rsid w:val="00253883"/>
    <w:rsid w:val="00255EB0"/>
    <w:rsid w:val="0025658B"/>
    <w:rsid w:val="002568CE"/>
    <w:rsid w:val="00257F36"/>
    <w:rsid w:val="00265B34"/>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6305"/>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B31BA"/>
    <w:rsid w:val="005C14A4"/>
    <w:rsid w:val="005D3B83"/>
    <w:rsid w:val="005E05B1"/>
    <w:rsid w:val="005E130F"/>
    <w:rsid w:val="005F3357"/>
    <w:rsid w:val="00607E66"/>
    <w:rsid w:val="00610FC8"/>
    <w:rsid w:val="0061352A"/>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51EA"/>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6025"/>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C474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320F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B59EF"/>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A5419"/>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0007"/>
    <w:rsid w:val="00EA22AE"/>
    <w:rsid w:val="00EA344B"/>
    <w:rsid w:val="00EB217E"/>
    <w:rsid w:val="00EC2046"/>
    <w:rsid w:val="00ED52A4"/>
    <w:rsid w:val="00ED55AB"/>
    <w:rsid w:val="00ED6A06"/>
    <w:rsid w:val="00EE0A2D"/>
    <w:rsid w:val="00EE612A"/>
    <w:rsid w:val="00EE6BAE"/>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nders.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aldat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po@gwp.ge" TargetMode="External"/><Relationship Id="rId5" Type="http://schemas.openxmlformats.org/officeDocument/2006/relationships/webSettings" Target="webSettings.xml"/><Relationship Id="rId15" Type="http://schemas.openxmlformats.org/officeDocument/2006/relationships/hyperlink" Target="mailto:ikhvadagadze@gwp.ge" TargetMode="External"/><Relationship Id="rId10" Type="http://schemas.openxmlformats.org/officeDocument/2006/relationships/hyperlink" Target="mailto:pdpo@gwp.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msil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4BE4-C1C0-4D06-9AD3-6850E6FF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246</cp:revision>
  <cp:lastPrinted>2015-07-27T06:36:00Z</cp:lastPrinted>
  <dcterms:created xsi:type="dcterms:W3CDTF">2017-02-28T15:04:00Z</dcterms:created>
  <dcterms:modified xsi:type="dcterms:W3CDTF">2024-06-20T10:34:00Z</dcterms:modified>
</cp:coreProperties>
</file>