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EA4888F"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5CB32CC" w:rsidR="009815C7" w:rsidRDefault="00D76E4A" w:rsidP="000A0D72">
      <w:pPr>
        <w:spacing w:after="0" w:line="240" w:lineRule="auto"/>
        <w:jc w:val="center"/>
        <w:rPr>
          <w:rFonts w:ascii="Sylfaen" w:hAnsi="Sylfaen" w:cs="Sylfaen"/>
          <w:b/>
          <w:lang w:val="ka-GE"/>
        </w:rPr>
      </w:pPr>
      <w:r w:rsidRPr="00D76E4A">
        <w:rPr>
          <w:rFonts w:ascii="Sylfaen" w:hAnsi="Sylfaen" w:cs="Sylfaen"/>
          <w:b/>
          <w:noProof/>
        </w:rPr>
        <w:drawing>
          <wp:inline distT="0" distB="0" distL="0" distR="0" wp14:anchorId="77EA2BD2" wp14:editId="46307F6A">
            <wp:extent cx="3327400" cy="3111500"/>
            <wp:effectExtent l="0" t="0" r="6350" b="0"/>
            <wp:docPr id="1" name="Picture 1" descr="C:\Users\msilagadze\Desktop\gst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lagadze\Desktop\gst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11500"/>
                    </a:xfrm>
                    <a:prstGeom prst="rect">
                      <a:avLst/>
                    </a:prstGeom>
                    <a:noFill/>
                    <a:ln>
                      <a:noFill/>
                    </a:ln>
                  </pic:spPr>
                </pic:pic>
              </a:graphicData>
            </a:graphic>
          </wp:inline>
        </w:drawing>
      </w:r>
    </w:p>
    <w:p w14:paraId="0C0E685F" w14:textId="5CBDCEDB" w:rsidR="001B055A" w:rsidRPr="00F94013" w:rsidRDefault="002F2684" w:rsidP="00794191">
      <w:pPr>
        <w:spacing w:after="0" w:line="240" w:lineRule="auto"/>
        <w:jc w:val="center"/>
        <w:rPr>
          <w:rFonts w:ascii="Sylfaen" w:hAnsi="Sylfaen" w:cs="Sylfaen"/>
          <w:b/>
          <w:lang w:val="ka-GE"/>
        </w:rPr>
      </w:pPr>
      <w:r>
        <w:rPr>
          <w:rFonts w:ascii="Sylfaen" w:hAnsi="Sylfaen" w:cs="Sylfaen"/>
          <w:b/>
          <w:lang w:val="ka-GE"/>
        </w:rPr>
        <w:t>ელექტრონული ტენდერი ელექტრო მასალების შესყიდვაზე</w:t>
      </w: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3D8DF7FA" w:rsidR="004A34BA" w:rsidRDefault="004A34BA" w:rsidP="00665C42">
      <w:pPr>
        <w:spacing w:after="0" w:line="360" w:lineRule="auto"/>
        <w:jc w:val="center"/>
        <w:rPr>
          <w:rFonts w:ascii="AcadNusx" w:hAnsi="AcadNusx"/>
          <w:b/>
        </w:rPr>
      </w:pPr>
    </w:p>
    <w:p w14:paraId="0A6F0F1C" w14:textId="77777777" w:rsidR="00845F2E" w:rsidRPr="007B0071" w:rsidRDefault="00845F2E"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6DE68F68" w:rsidR="009261B9" w:rsidRDefault="009261B9" w:rsidP="00665C42">
      <w:pPr>
        <w:spacing w:after="0" w:line="360" w:lineRule="auto"/>
        <w:jc w:val="center"/>
        <w:rPr>
          <w:rFonts w:ascii="AcadNusx" w:hAnsi="AcadNusx"/>
          <w:b/>
        </w:rPr>
      </w:pPr>
    </w:p>
    <w:p w14:paraId="41188649" w14:textId="4B6D6268" w:rsidR="00CC420E" w:rsidRDefault="00CC420E" w:rsidP="00665C42">
      <w:pPr>
        <w:spacing w:after="0" w:line="360" w:lineRule="auto"/>
        <w:jc w:val="center"/>
        <w:rPr>
          <w:rFonts w:ascii="AcadNusx" w:hAnsi="AcadNusx"/>
          <w:b/>
        </w:rPr>
      </w:pPr>
    </w:p>
    <w:p w14:paraId="3E65020E" w14:textId="77306735" w:rsidR="000F60BB" w:rsidRDefault="000F60BB" w:rsidP="00665C42">
      <w:pPr>
        <w:spacing w:after="0" w:line="360" w:lineRule="auto"/>
        <w:jc w:val="center"/>
        <w:rPr>
          <w:rFonts w:ascii="AcadNusx" w:hAnsi="AcadNusx"/>
          <w:b/>
        </w:rPr>
      </w:pPr>
    </w:p>
    <w:p w14:paraId="16F45ABC" w14:textId="77777777" w:rsidR="000F60BB" w:rsidRDefault="000F60BB"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29D17503" w:rsidR="007D0C6C" w:rsidRPr="007D0C6C" w:rsidRDefault="00AA39F0" w:rsidP="00696A50">
      <w:pPr>
        <w:spacing w:after="0" w:line="240" w:lineRule="auto"/>
        <w:jc w:val="both"/>
        <w:rPr>
          <w:rFonts w:ascii="Sylfaen" w:hAnsi="Sylfaen" w:cs="Sylfaen"/>
          <w:lang w:val="ka-GE"/>
        </w:rPr>
      </w:pPr>
      <w:r w:rsidRPr="00AA39F0">
        <w:rPr>
          <w:rFonts w:ascii="Sylfaen" w:hAnsi="Sylfaen" w:cs="Sylfaen"/>
          <w:lang w:val="ka-GE"/>
        </w:rPr>
        <w:t xml:space="preserve">შპს „გარდაბნის გამწმენდი ნაგებობა“ </w:t>
      </w:r>
      <w:r w:rsidR="00713EFC" w:rsidRPr="007B0071">
        <w:rPr>
          <w:rFonts w:ascii="Arial" w:hAnsi="Arial" w:cs="Arial"/>
        </w:rPr>
        <w:t>(</w:t>
      </w:r>
      <w:r w:rsidR="00713EFC" w:rsidRPr="00F804D2">
        <w:rPr>
          <w:rFonts w:ascii="Sylfaen" w:hAnsi="Sylfaen" w:cs="Arial"/>
          <w:lang w:val="ka-GE"/>
        </w:rPr>
        <w:t>G</w:t>
      </w:r>
      <w:r>
        <w:rPr>
          <w:rFonts w:ascii="Sylfaen" w:hAnsi="Sylfaen" w:cs="Arial"/>
        </w:rPr>
        <w:t>ST</w:t>
      </w:r>
      <w:r w:rsidR="008F44A9">
        <w:rPr>
          <w:rFonts w:ascii="Sylfaen" w:hAnsi="Sylfaen" w:cs="Arial"/>
          <w:lang w:val="ka-GE"/>
        </w:rPr>
        <w:t xml:space="preserve">, ს/ნ </w:t>
      </w:r>
      <w:r w:rsidRPr="00AA39F0">
        <w:rPr>
          <w:rFonts w:ascii="Sylfaen" w:hAnsi="Sylfaen" w:cs="Arial"/>
          <w:lang w:val="ka-GE"/>
        </w:rPr>
        <w:t>203828313</w:t>
      </w:r>
      <w:r w:rsidR="00713EFC" w:rsidRPr="00AA39F0">
        <w:rPr>
          <w:rFonts w:ascii="Sylfaen" w:hAnsi="Sylfaen" w:cs="Arial"/>
          <w:lang w:val="ka-GE"/>
        </w:rPr>
        <w:t>)</w:t>
      </w:r>
      <w:r w:rsidR="008A3D36" w:rsidRPr="00AA39F0">
        <w:rPr>
          <w:rFonts w:ascii="Sylfaen" w:hAnsi="Sylfaen" w:cs="Arial"/>
          <w:lang w:val="ka-GE"/>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CC420E">
        <w:rPr>
          <w:rFonts w:ascii="Sylfaen" w:hAnsi="Sylfaen" w:cs="Sylfaen"/>
          <w:lang w:val="ka-GE"/>
        </w:rPr>
        <w:t xml:space="preserve"> </w:t>
      </w:r>
      <w:bookmarkStart w:id="0" w:name="_GoBack"/>
      <w:bookmarkEnd w:id="0"/>
      <w:r w:rsidR="002F2684">
        <w:rPr>
          <w:rFonts w:ascii="Sylfaen" w:hAnsi="Sylfaen" w:cs="Sylfaen"/>
          <w:lang w:val="ka-GE"/>
        </w:rPr>
        <w:t xml:space="preserve"> ელექტრო </w:t>
      </w:r>
      <w:r w:rsidR="00135456">
        <w:rPr>
          <w:rFonts w:ascii="Sylfaen" w:hAnsi="Sylfaen" w:cs="Sylfaen"/>
          <w:lang w:val="ka-GE"/>
        </w:rPr>
        <w:t xml:space="preserve">მასალების </w:t>
      </w:r>
      <w:r w:rsidR="00CC420E">
        <w:rPr>
          <w:rFonts w:ascii="Sylfaen" w:hAnsi="Sylfaen" w:cs="Sylfaen"/>
          <w:lang w:val="ka-GE"/>
        </w:rPr>
        <w:t xml:space="preserve">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3F9880C6"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FB3757">
        <w:rPr>
          <w:rFonts w:ascii="Sylfaen" w:hAnsi="Sylfaen"/>
          <w:b/>
          <w:lang w:val="ka-GE"/>
        </w:rPr>
        <w:t>შესყიდვის ობიექტის</w:t>
      </w:r>
      <w:r w:rsidR="001B055A" w:rsidRPr="007B0071">
        <w:rPr>
          <w:rFonts w:ascii="Sylfaen" w:hAnsi="Sylfaen"/>
          <w:b/>
          <w:lang w:val="ka-GE"/>
        </w:rPr>
        <w:t xml:space="preserve"> აღწერა, რაოდენობა/მოცულობა</w:t>
      </w:r>
    </w:p>
    <w:p w14:paraId="1D5E57E5" w14:textId="1C158A0A" w:rsidR="000353F8" w:rsidRPr="007B0071" w:rsidRDefault="000353F8" w:rsidP="00CC420E">
      <w:pPr>
        <w:tabs>
          <w:tab w:val="left" w:pos="7800"/>
        </w:tabs>
        <w:spacing w:after="0" w:line="240" w:lineRule="auto"/>
        <w:jc w:val="both"/>
        <w:rPr>
          <w:rFonts w:ascii="Sylfaen" w:hAnsi="Sylfaen" w:cs="Sylfaen"/>
          <w:lang w:val="ka-GE"/>
        </w:rPr>
      </w:pPr>
    </w:p>
    <w:p w14:paraId="68727A2D" w14:textId="00248C35" w:rsidR="00CC420E" w:rsidRPr="002F2684" w:rsidRDefault="00845F2E" w:rsidP="00696A50">
      <w:pPr>
        <w:spacing w:after="0" w:line="240" w:lineRule="auto"/>
        <w:jc w:val="both"/>
        <w:rPr>
          <w:rFonts w:ascii="Sylfaen" w:hAnsi="Sylfaen" w:cs="Sylfaen"/>
          <w:lang w:val="ka-GE"/>
        </w:rPr>
      </w:pPr>
      <w:r w:rsidRPr="00845F2E">
        <w:rPr>
          <w:rFonts w:ascii="Sylfaen" w:hAnsi="Sylfaen" w:cs="Sylfaen"/>
          <w:lang w:val="ka-GE"/>
        </w:rPr>
        <w:t>გარდაბნის გამწმენდი ნაგებობის</w:t>
      </w:r>
      <w:r w:rsidR="00CC420E">
        <w:rPr>
          <w:rFonts w:ascii="Sylfaen" w:hAnsi="Sylfaen" w:cs="Sylfaen"/>
          <w:lang w:val="ka-GE"/>
        </w:rPr>
        <w:t>თვის შესასყიდი მასალები</w:t>
      </w:r>
      <w:r w:rsidR="00FB3757">
        <w:rPr>
          <w:rFonts w:ascii="Sylfaen" w:hAnsi="Sylfaen" w:cs="Sylfaen"/>
          <w:lang w:val="ka-GE"/>
        </w:rPr>
        <w:t>ს აღწერა</w:t>
      </w:r>
      <w:r w:rsidR="002F2684">
        <w:rPr>
          <w:rFonts w:ascii="Sylfaen" w:hAnsi="Sylfaen" w:cs="Sylfaen"/>
          <w:lang w:val="ka-GE"/>
        </w:rPr>
        <w:t xml:space="preserve"> და რაოდენობა იხილეთ დანართ </w:t>
      </w:r>
      <w:r w:rsidR="002F2684">
        <w:rPr>
          <w:rFonts w:ascii="Sylfaen" w:hAnsi="Sylfaen" w:cs="Sylfaen"/>
        </w:rPr>
        <w:t xml:space="preserve">N1 - </w:t>
      </w:r>
      <w:r w:rsidR="002F2684">
        <w:rPr>
          <w:rFonts w:ascii="Sylfaen" w:hAnsi="Sylfaen" w:cs="Sylfaen"/>
          <w:lang w:val="ka-GE"/>
        </w:rPr>
        <w:t>ში.</w:t>
      </w:r>
    </w:p>
    <w:p w14:paraId="3A99014B" w14:textId="6AB7B0D2" w:rsidR="00CE56EA" w:rsidRPr="00CC420E" w:rsidRDefault="00CE56EA" w:rsidP="007D0C6C">
      <w:pPr>
        <w:spacing w:after="0" w:line="240" w:lineRule="auto"/>
        <w:rPr>
          <w:rFonts w:ascii="Sylfaen" w:hAnsi="Sylfaen" w:cs="Sylfaen"/>
          <w:b/>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258CF8B5" w:rsidR="00392707" w:rsidRPr="00FB3757" w:rsidRDefault="00FB3757" w:rsidP="00AA39F0">
      <w:pPr>
        <w:jc w:val="both"/>
        <w:rPr>
          <w:rFonts w:ascii="Sylfaen" w:hAnsi="Sylfaen" w:cs="Sylfaen"/>
          <w:color w:val="222222"/>
          <w:shd w:val="clear" w:color="auto" w:fill="FFFFFF"/>
        </w:rPr>
      </w:pPr>
      <w:r>
        <w:rPr>
          <w:rFonts w:ascii="Sylfaen" w:hAnsi="Sylfaen" w:cs="Sylfaen"/>
          <w:color w:val="222222"/>
          <w:shd w:val="clear" w:color="auto" w:fill="FFFFFF"/>
          <w:lang w:val="ka-GE"/>
        </w:rPr>
        <w:t xml:space="preserve">განფასების წარმოსადგენად </w:t>
      </w:r>
      <w:proofErr w:type="spellStart"/>
      <w:r w:rsidR="00D527CB" w:rsidRPr="007B0071">
        <w:rPr>
          <w:rFonts w:ascii="Sylfaen" w:hAnsi="Sylfaen" w:cs="Sylfaen"/>
          <w:color w:val="222222"/>
          <w:shd w:val="clear" w:color="auto" w:fill="FFFFFF"/>
        </w:rPr>
        <w:t>პრეტენდენტმა</w:t>
      </w:r>
      <w:proofErr w:type="spellEnd"/>
      <w:r w:rsidR="00D527CB" w:rsidRPr="007B0071">
        <w:rPr>
          <w:rFonts w:ascii="Verdana" w:hAnsi="Verdana"/>
          <w:color w:val="222222"/>
          <w:shd w:val="clear" w:color="auto" w:fill="FFFFFF"/>
        </w:rPr>
        <w:t xml:space="preserve"> </w:t>
      </w:r>
      <w:proofErr w:type="spellStart"/>
      <w:r w:rsidR="00D527CB" w:rsidRPr="007B0071">
        <w:rPr>
          <w:rFonts w:ascii="Sylfaen" w:hAnsi="Sylfaen" w:cs="Sylfaen"/>
          <w:color w:val="222222"/>
          <w:shd w:val="clear" w:color="auto" w:fill="FFFFFF"/>
        </w:rPr>
        <w:t>უნდა</w:t>
      </w:r>
      <w:proofErr w:type="spellEnd"/>
      <w:r w:rsidR="00D527CB" w:rsidRPr="007B0071">
        <w:rPr>
          <w:rFonts w:ascii="Verdana" w:hAnsi="Verdana"/>
          <w:color w:val="222222"/>
          <w:shd w:val="clear" w:color="auto" w:fill="FFFFFF"/>
        </w:rPr>
        <w:t xml:space="preserve"> </w:t>
      </w:r>
      <w:r>
        <w:rPr>
          <w:rFonts w:ascii="Sylfaen" w:hAnsi="Sylfaen" w:cs="Sylfaen"/>
          <w:color w:val="222222"/>
          <w:shd w:val="clear" w:color="auto" w:fill="FFFFFF"/>
          <w:lang w:val="ka-GE"/>
        </w:rPr>
        <w:t>შეავსოს დანართი N1</w:t>
      </w:r>
    </w:p>
    <w:p w14:paraId="5AAAF0F3" w14:textId="799B956B"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4F0B89">
        <w:rPr>
          <w:rFonts w:ascii="Sylfaen" w:hAnsi="Sylfaen"/>
          <w:b/>
          <w:lang w:val="ka-GE"/>
        </w:rPr>
        <w:t>შესყიდვის ობიექტის</w:t>
      </w:r>
      <w:r w:rsidR="004F0B89" w:rsidRPr="007B0071">
        <w:rPr>
          <w:rFonts w:ascii="Sylfaen" w:hAnsi="Sylfaen"/>
          <w:b/>
          <w:lang w:val="ka-GE"/>
        </w:rPr>
        <w:t xml:space="preserve"> </w:t>
      </w:r>
      <w:r w:rsidR="004F0B89">
        <w:rPr>
          <w:rFonts w:ascii="Sylfaen" w:hAnsi="Sylfaen"/>
          <w:b/>
          <w:lang w:val="ka-GE"/>
        </w:rPr>
        <w:t xml:space="preserve">მიწოდების </w:t>
      </w:r>
      <w:r w:rsidR="00255EB0">
        <w:rPr>
          <w:rFonts w:ascii="Sylfaen" w:hAnsi="Sylfaen"/>
          <w:b/>
          <w:lang w:val="ka-GE"/>
        </w:rPr>
        <w:t>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286D4C75" w14:textId="77777777" w:rsidR="00342CF5" w:rsidRDefault="00342CF5" w:rsidP="00FD35B5">
      <w:pPr>
        <w:rPr>
          <w:rFonts w:ascii="Sylfaen" w:hAnsi="Sylfaen"/>
          <w:lang w:val="ka-GE"/>
        </w:rPr>
      </w:pPr>
      <w:r w:rsidRPr="00342CF5">
        <w:rPr>
          <w:rFonts w:ascii="Sylfaen" w:hAnsi="Sylfaen"/>
          <w:lang w:val="ka-GE"/>
        </w:rPr>
        <w:t>შეს</w:t>
      </w:r>
      <w:r>
        <w:rPr>
          <w:rFonts w:ascii="Sylfaen" w:hAnsi="Sylfaen"/>
          <w:lang w:val="ka-GE"/>
        </w:rPr>
        <w:t xml:space="preserve">ყიდვის ობიექტის მიწოდება უნდა მოხდეს დამკვეთის საწყობში შემდეგ მისამართზე: თბილსრესის მიმდებარე ტერიტორია, გარდაბანი, საქართველო. </w:t>
      </w:r>
    </w:p>
    <w:p w14:paraId="7600753A" w14:textId="1AA25B0E" w:rsidR="00342CF5" w:rsidRDefault="00342CF5" w:rsidP="00FD35B5">
      <w:pPr>
        <w:rPr>
          <w:rFonts w:ascii="Sylfaen" w:hAnsi="Sylfaen"/>
          <w:lang w:val="ka-GE"/>
        </w:rPr>
      </w:pPr>
      <w:r>
        <w:rPr>
          <w:rFonts w:ascii="Sylfaen" w:hAnsi="Sylfaen"/>
          <w:lang w:val="ka-GE"/>
        </w:rPr>
        <w:t>ზუსტი ლოკაცია იხილეთ ლინკზე:</w:t>
      </w:r>
    </w:p>
    <w:p w14:paraId="618BF45C" w14:textId="442F9A76" w:rsidR="00385472" w:rsidRPr="00385472" w:rsidRDefault="00CF4F3D" w:rsidP="00FD35B5">
      <w:pPr>
        <w:rPr>
          <w:rFonts w:ascii="Sylfaen" w:hAnsi="Sylfaen"/>
        </w:rPr>
      </w:pPr>
      <w:hyperlink r:id="rId9" w:history="1">
        <w:r w:rsidR="00385472" w:rsidRPr="00163154">
          <w:rPr>
            <w:rStyle w:val="Hyperlink"/>
            <w:rFonts w:ascii="Sylfaen" w:hAnsi="Sylfaen"/>
            <w:lang w:val="ka-GE"/>
          </w:rPr>
          <w:t>https://maps.app.goo.gl/nSU8UUfBnWEAFEZh9?g_st=iw</w:t>
        </w:r>
      </w:hyperlink>
      <w:r w:rsidR="00385472">
        <w:rPr>
          <w:rFonts w:ascii="Sylfaen" w:hAnsi="Sylfaen"/>
        </w:rPr>
        <w:t xml:space="preserve"> </w:t>
      </w:r>
    </w:p>
    <w:p w14:paraId="6AFEF948" w14:textId="2FDAE497" w:rsidR="00342CF5" w:rsidRDefault="00342CF5" w:rsidP="00FD35B5">
      <w:pPr>
        <w:rPr>
          <w:rFonts w:ascii="Sylfaen" w:hAnsi="Sylfaen"/>
          <w:lang w:val="ka-GE"/>
        </w:rPr>
      </w:pPr>
      <w:r w:rsidRPr="00342CF5">
        <w:rPr>
          <w:rFonts w:ascii="Sylfaen" w:hAnsi="Sylfaen"/>
          <w:lang w:val="ka-GE"/>
        </w:rPr>
        <w:t>შეს</w:t>
      </w:r>
      <w:r>
        <w:rPr>
          <w:rFonts w:ascii="Sylfaen" w:hAnsi="Sylfaen"/>
          <w:lang w:val="ka-GE"/>
        </w:rPr>
        <w:t>ყიდვის ობიექტის მიწოდება სასურველია მოხდეს ხელშეკრულების გაფორმაბიდან 3 კვირის ვადაში. გთხოვთ მიუთითეთ მიწოდების ვადა შემოთვაზებაში.</w:t>
      </w:r>
    </w:p>
    <w:p w14:paraId="58C13C62" w14:textId="77777777" w:rsidR="00342CF5" w:rsidRDefault="00342CF5" w:rsidP="00FD35B5">
      <w:pPr>
        <w:rPr>
          <w:rFonts w:ascii="Sylfaen" w:hAnsi="Sylfaen"/>
          <w:lang w:val="ka-GE"/>
        </w:rPr>
      </w:pPr>
    </w:p>
    <w:p w14:paraId="398C3AA4" w14:textId="7D44F03D" w:rsidR="0044376C" w:rsidRPr="008520BF" w:rsidRDefault="001466B2" w:rsidP="00FD35B5">
      <w:pPr>
        <w:rPr>
          <w:rFonts w:ascii="Sylfaen" w:hAnsi="Sylfaen"/>
          <w:b/>
          <w:lang w:val="ka-GE"/>
        </w:rPr>
      </w:pPr>
      <w:r w:rsidRPr="008520BF">
        <w:rPr>
          <w:rFonts w:ascii="Sylfaen" w:hAnsi="Sylfaen"/>
          <w:b/>
        </w:rPr>
        <w:t>1.5</w:t>
      </w:r>
      <w:r w:rsidR="0044376C" w:rsidRPr="008520BF">
        <w:rPr>
          <w:rFonts w:ascii="Sylfaen" w:hAnsi="Sylfaen"/>
          <w:b/>
        </w:rPr>
        <w:t xml:space="preserve"> </w:t>
      </w:r>
      <w:r w:rsidR="0044376C" w:rsidRPr="008520BF">
        <w:rPr>
          <w:rFonts w:ascii="Sylfaen" w:hAnsi="Sylfaen"/>
          <w:b/>
          <w:lang w:val="ka-GE"/>
        </w:rPr>
        <w:t>მოთხოვნა საგარანტიო ვადის შესახებ</w:t>
      </w:r>
    </w:p>
    <w:p w14:paraId="534DD275" w14:textId="25585E72" w:rsidR="00EA22AE" w:rsidRPr="00CC420E" w:rsidRDefault="00CC420E" w:rsidP="00CC420E">
      <w:pPr>
        <w:spacing w:after="0" w:line="360" w:lineRule="auto"/>
        <w:jc w:val="both"/>
        <w:rPr>
          <w:rFonts w:ascii="Sylfaen" w:hAnsi="Sylfaen" w:cs="Sylfaen"/>
          <w:lang w:val="ka-GE"/>
        </w:rPr>
      </w:pPr>
      <w:r w:rsidRPr="008520BF">
        <w:rPr>
          <w:rFonts w:ascii="Sylfaen" w:hAnsi="Sylfaen" w:cs="Sylfaen"/>
          <w:lang w:val="ka-GE"/>
        </w:rPr>
        <w:t xml:space="preserve">მოწოდებული მასალის </w:t>
      </w:r>
      <w:r w:rsidR="001466B2" w:rsidRPr="008520BF">
        <w:rPr>
          <w:rFonts w:ascii="Sylfaen" w:hAnsi="Sylfaen" w:cs="Sylfaen"/>
          <w:lang w:val="ka-GE"/>
        </w:rPr>
        <w:t xml:space="preserve"> </w:t>
      </w:r>
      <w:r w:rsidR="0044376C" w:rsidRPr="008520BF">
        <w:rPr>
          <w:rFonts w:ascii="Sylfaen" w:hAnsi="Sylfaen" w:cs="Sylfaen"/>
          <w:lang w:val="ka-GE"/>
        </w:rPr>
        <w:t xml:space="preserve">საგარანტიო ვადა განისაზღვრება </w:t>
      </w:r>
      <w:r w:rsidRPr="008520BF">
        <w:rPr>
          <w:rFonts w:ascii="Sylfaen" w:hAnsi="Sylfaen" w:cs="Sylfaen"/>
          <w:lang w:val="ka-GE"/>
        </w:rPr>
        <w:t xml:space="preserve"> </w:t>
      </w:r>
      <w:r w:rsidR="00135456" w:rsidRPr="008520BF">
        <w:rPr>
          <w:rFonts w:ascii="Sylfaen" w:hAnsi="Sylfaen" w:cs="Sylfaen"/>
          <w:lang w:val="ka-GE"/>
        </w:rPr>
        <w:t>24</w:t>
      </w:r>
      <w:r w:rsidRPr="008520BF">
        <w:rPr>
          <w:rFonts w:ascii="Sylfaen" w:hAnsi="Sylfaen" w:cs="Sylfaen"/>
          <w:lang w:val="ka-GE"/>
        </w:rPr>
        <w:t xml:space="preserve"> </w:t>
      </w:r>
      <w:r w:rsidR="00135456" w:rsidRPr="008520BF">
        <w:rPr>
          <w:rFonts w:ascii="Sylfaen" w:hAnsi="Sylfaen" w:cs="Sylfaen"/>
          <w:lang w:val="ka-GE"/>
        </w:rPr>
        <w:t>(ოცდაოთხი)</w:t>
      </w:r>
      <w:r w:rsidR="0044376C" w:rsidRPr="008520BF">
        <w:rPr>
          <w:rFonts w:ascii="Sylfaen" w:hAnsi="Sylfaen" w:cs="Sylfaen"/>
          <w:lang w:val="ka-GE"/>
        </w:rPr>
        <w:t xml:space="preserve"> თვის ვადით.</w:t>
      </w:r>
    </w:p>
    <w:p w14:paraId="1EE31693" w14:textId="4BF72525" w:rsidR="00000015" w:rsidRDefault="00CC420E" w:rsidP="001B055A">
      <w:pPr>
        <w:spacing w:after="0" w:line="240" w:lineRule="auto"/>
        <w:jc w:val="both"/>
        <w:rPr>
          <w:rFonts w:ascii="Sylfaen" w:hAnsi="Sylfaen"/>
          <w:b/>
          <w:lang w:val="ka-GE"/>
        </w:rPr>
      </w:pPr>
      <w:r>
        <w:rPr>
          <w:rFonts w:ascii="Sylfaen" w:hAnsi="Sylfaen" w:cs="Sylfaen"/>
          <w:b/>
          <w:lang w:val="ka-GE"/>
        </w:rPr>
        <w:t xml:space="preserve">1.6 </w:t>
      </w:r>
      <w:r w:rsidR="00000015" w:rsidRPr="007B0071">
        <w:rPr>
          <w:rFonts w:ascii="Sylfaen" w:hAnsi="Sylfaen"/>
          <w:b/>
          <w:lang w:val="ka-GE"/>
        </w:rPr>
        <w:t>ანგარიშსწორების პირობები</w:t>
      </w:r>
    </w:p>
    <w:p w14:paraId="27DC6B53" w14:textId="77777777" w:rsidR="00385472" w:rsidRDefault="00385472" w:rsidP="00AA511B">
      <w:pPr>
        <w:spacing w:before="240" w:after="160"/>
        <w:jc w:val="both"/>
        <w:rPr>
          <w:rFonts w:ascii="Sylfaen" w:hAnsi="Sylfaen"/>
          <w:lang w:val="ka-GE"/>
        </w:rPr>
      </w:pPr>
      <w:r w:rsidRPr="00385472">
        <w:rPr>
          <w:rFonts w:ascii="Sylfaen" w:hAnsi="Sylfaen"/>
          <w:lang w:val="ka-GE"/>
        </w:rPr>
        <w:t xml:space="preserve">ანგარიშსწორება მოხდება კონსიგნაციის </w:t>
      </w:r>
      <w:r>
        <w:rPr>
          <w:rFonts w:ascii="Sylfaen" w:hAnsi="Sylfaen"/>
          <w:lang w:val="ka-GE"/>
        </w:rPr>
        <w:t>წესით, უნაღდო ანგარიშსწორებით, პროდუქტის</w:t>
      </w:r>
      <w:r w:rsidRPr="00385472">
        <w:rPr>
          <w:rFonts w:ascii="Sylfaen" w:hAnsi="Sylfaen"/>
          <w:lang w:val="ka-GE"/>
        </w:rPr>
        <w:t xml:space="preserve"> </w:t>
      </w:r>
      <w:r>
        <w:rPr>
          <w:rFonts w:ascii="Sylfaen" w:hAnsi="Sylfaen"/>
        </w:rPr>
        <w:t xml:space="preserve"> </w:t>
      </w:r>
      <w:r w:rsidRPr="00385472">
        <w:rPr>
          <w:rFonts w:ascii="Sylfaen" w:hAnsi="Sylfaen"/>
          <w:lang w:val="ka-GE"/>
        </w:rPr>
        <w:t>მიწოდების  შემდეგ,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 უცხოური ვალუტის შემთხვევაში ანგარიშსწორება იწარმოება ეროვნული ბანკის მიერ გადახდის დღისთვის დადგენილი ოფიციალური გაცვლითი კურსის შესაბამისად (ადგილობრივი კომპანიებისათვის).</w:t>
      </w:r>
    </w:p>
    <w:p w14:paraId="797FB3DD" w14:textId="3569688B" w:rsidR="008D04C5" w:rsidRPr="007B0071" w:rsidRDefault="00CC420E" w:rsidP="00AA511B">
      <w:pPr>
        <w:spacing w:before="240" w:after="160"/>
        <w:jc w:val="both"/>
        <w:rPr>
          <w:rFonts w:ascii="Sylfaen" w:hAnsi="Sylfaen"/>
          <w:b/>
          <w:lang w:val="ka-GE"/>
        </w:rPr>
      </w:pPr>
      <w:r>
        <w:rPr>
          <w:rFonts w:ascii="Sylfaen" w:hAnsi="Sylfaen"/>
          <w:b/>
          <w:lang w:val="ka-GE"/>
        </w:rPr>
        <w:t xml:space="preserve">1.7 </w:t>
      </w:r>
      <w:r w:rsidR="008D04C5" w:rsidRPr="007B0071">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29184F99" w14:textId="71E991B9" w:rsidR="00CC420E" w:rsidRPr="00385472" w:rsidRDefault="00387591" w:rsidP="00CC420E">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385472">
        <w:rPr>
          <w:rFonts w:ascii="Sylfaen" w:hAnsi="Sylfaen"/>
          <w:lang w:val="ka-GE"/>
        </w:rPr>
        <w:t>შევსებული დანართი N1 - კომერციული წინადადება</w:t>
      </w:r>
    </w:p>
    <w:p w14:paraId="142FB69C" w14:textId="08C03101" w:rsidR="00D71A4D" w:rsidRPr="00385472" w:rsidRDefault="00CC420E" w:rsidP="00AA39F0">
      <w:pPr>
        <w:jc w:val="both"/>
        <w:rPr>
          <w:rFonts w:ascii="Sylfaen" w:hAnsi="Sylfaen"/>
          <w:lang w:val="ka-GE"/>
        </w:rPr>
      </w:pPr>
      <w:r>
        <w:rPr>
          <w:rFonts w:ascii="Sylfaen" w:hAnsi="Sylfaen"/>
        </w:rPr>
        <w:t>2</w:t>
      </w:r>
      <w:r w:rsidR="00DB4B6C">
        <w:rPr>
          <w:rFonts w:ascii="Sylfaen" w:hAnsi="Sylfaen"/>
        </w:rPr>
        <w:t>.</w:t>
      </w:r>
      <w:r w:rsidR="00696A50">
        <w:rPr>
          <w:rFonts w:ascii="Sylfaen" w:hAnsi="Sylfaen"/>
        </w:rPr>
        <w:t xml:space="preserve"> </w:t>
      </w:r>
      <w:r w:rsidR="00D71A4D">
        <w:rPr>
          <w:rFonts w:ascii="Sylfaen" w:hAnsi="Sylfaen"/>
          <w:lang w:val="ka-GE"/>
        </w:rPr>
        <w:t xml:space="preserve">თანხმობა წინამდებარე სატენდერო პირობებზე, რომლის დასადასტურებლად </w:t>
      </w:r>
      <w:r w:rsidR="00385472">
        <w:rPr>
          <w:rFonts w:ascii="Sylfaen" w:hAnsi="Sylfaen"/>
          <w:lang w:val="ka-GE"/>
        </w:rPr>
        <w:t xml:space="preserve">პრეტენდენტმა ხელი უნდა მოაწეროს ამ დოკუმენტს და ატვირთოს შემოთავაზებასთან ერთად </w:t>
      </w:r>
      <w:r w:rsidR="00385472">
        <w:rPr>
          <w:rFonts w:ascii="Sylfaen" w:hAnsi="Sylfaen"/>
        </w:rPr>
        <w:t>tenders.ge-</w:t>
      </w:r>
      <w:r w:rsidR="00385472">
        <w:rPr>
          <w:rFonts w:ascii="Sylfaen" w:hAnsi="Sylfaen"/>
          <w:lang w:val="ka-GE"/>
        </w:rPr>
        <w:t>ზე.</w:t>
      </w:r>
    </w:p>
    <w:p w14:paraId="670C35BF" w14:textId="415E6C52" w:rsidR="009F003A" w:rsidRDefault="00CC420E" w:rsidP="00AA39F0">
      <w:pPr>
        <w:jc w:val="both"/>
        <w:rPr>
          <w:rFonts w:ascii="Sylfaen" w:hAnsi="Sylfaen"/>
          <w:lang w:val="ka-GE"/>
        </w:rPr>
      </w:pPr>
      <w:r>
        <w:rPr>
          <w:rFonts w:ascii="Sylfaen" w:hAnsi="Sylfaen"/>
        </w:rPr>
        <w:lastRenderedPageBreak/>
        <w:t>3</w:t>
      </w:r>
      <w:r w:rsidR="00D71A4D">
        <w:rPr>
          <w:rFonts w:ascii="Sylfaen" w:hAnsi="Sylfaen"/>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5E6E59A2" w14:textId="53EFAE36" w:rsidR="00385472" w:rsidRPr="00385472" w:rsidRDefault="00385472" w:rsidP="00AA39F0">
      <w:pPr>
        <w:jc w:val="both"/>
        <w:rPr>
          <w:rFonts w:ascii="Sylfaen" w:hAnsi="Sylfaen"/>
          <w:lang w:val="ka-GE"/>
        </w:rPr>
      </w:pPr>
      <w:r>
        <w:rPr>
          <w:rFonts w:ascii="Sylfaen" w:hAnsi="Sylfaen"/>
        </w:rPr>
        <w:t xml:space="preserve">4. </w:t>
      </w:r>
      <w:r>
        <w:rPr>
          <w:rFonts w:ascii="Sylfaen" w:hAnsi="Sylfaen"/>
          <w:lang w:val="ka-GE"/>
        </w:rPr>
        <w:t>პრეტენდეს უნდა შეეძლოს წარმოადგილონს შემოთავაზებული პროდუქციის ტექნიკური პასპორტები შემსყიდველის მიერ მოთხოვნის შემთხვევაში.</w:t>
      </w:r>
    </w:p>
    <w:p w14:paraId="2CBCDBAD" w14:textId="0910CB41" w:rsidR="00CE69DB" w:rsidRDefault="00CC420E" w:rsidP="00CF7A57">
      <w:pPr>
        <w:rPr>
          <w:rFonts w:ascii="Sylfaen" w:hAnsi="Sylfaen"/>
          <w:b/>
          <w:color w:val="FF0000"/>
          <w:u w:val="single"/>
          <w:lang w:val="ka-GE"/>
        </w:rPr>
      </w:pPr>
      <w:r>
        <w:rPr>
          <w:rFonts w:ascii="Sylfaen" w:hAnsi="Sylfaen"/>
          <w:b/>
          <w:color w:val="FF0000"/>
          <w:u w:val="single"/>
          <w:lang w:val="ka-GE"/>
        </w:rPr>
        <w:t>ყურადღება: პრეტენდენტის მიერ 1.7</w:t>
      </w:r>
      <w:r w:rsidR="009634B1"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10"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sidRPr="00FB3757">
        <w:rPr>
          <w:rFonts w:ascii="Sylfaen" w:hAnsi="Sylfaen"/>
          <w:lang w:val="ka-GE"/>
        </w:rPr>
        <w:t>1</w:t>
      </w:r>
      <w:r w:rsidR="00822939" w:rsidRPr="00FB3757">
        <w:rPr>
          <w:rFonts w:ascii="Sylfaen" w:hAnsi="Sylfaen"/>
          <w:lang w:val="ka-GE"/>
        </w:rPr>
        <w:t>.10</w:t>
      </w:r>
      <w:r w:rsidR="00CC4789" w:rsidRPr="00FB3757">
        <w:rPr>
          <w:rFonts w:ascii="Sylfaen" w:hAnsi="Sylfaen"/>
          <w:lang w:val="ka-GE"/>
        </w:rPr>
        <w:t>.1</w:t>
      </w:r>
      <w:r w:rsidR="00CC4789" w:rsidRPr="007B0071">
        <w:rPr>
          <w:rFonts w:ascii="Sylfaen" w:hAnsi="Sylfaen"/>
          <w:lang w:val="ka-GE"/>
        </w:rPr>
        <w:t xml:space="preserve">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43FFCB13" w:rsidR="00D50B27" w:rsidRPr="00FB3757" w:rsidRDefault="00CC4789" w:rsidP="00FB3757">
      <w:pPr>
        <w:pStyle w:val="ListParagraph"/>
        <w:numPr>
          <w:ilvl w:val="2"/>
          <w:numId w:val="47"/>
        </w:numPr>
        <w:tabs>
          <w:tab w:val="left" w:pos="426"/>
        </w:tabs>
        <w:spacing w:before="120" w:after="0" w:line="360" w:lineRule="auto"/>
        <w:jc w:val="both"/>
        <w:rPr>
          <w:rFonts w:ascii="AcadNusx" w:hAnsi="AcadNusx"/>
          <w:lang w:val="ka-GE"/>
        </w:rPr>
      </w:pPr>
      <w:r w:rsidRPr="00FB3757">
        <w:rPr>
          <w:rFonts w:ascii="Sylfaen" w:hAnsi="Sylfaen" w:cs="Sylfaen"/>
          <w:lang w:val="ka-GE"/>
        </w:rPr>
        <w:t>ფასების</w:t>
      </w:r>
      <w:r w:rsidRPr="00FB3757">
        <w:rPr>
          <w:rFonts w:ascii="Sylfaen" w:hAnsi="Sylfaen"/>
          <w:lang w:val="ka-GE"/>
        </w:rPr>
        <w:t xml:space="preserve"> </w:t>
      </w:r>
      <w:r w:rsidRPr="00FB3757">
        <w:rPr>
          <w:rFonts w:ascii="Sylfaen" w:hAnsi="Sylfaen" w:cs="Sylfaen"/>
          <w:lang w:val="ka-GE"/>
        </w:rPr>
        <w:t>წარმოდგენა</w:t>
      </w:r>
      <w:r w:rsidRPr="00FB3757">
        <w:rPr>
          <w:rFonts w:ascii="Sylfaen" w:hAnsi="Sylfaen"/>
          <w:lang w:val="ka-GE"/>
        </w:rPr>
        <w:t xml:space="preserve"> </w:t>
      </w:r>
      <w:r w:rsidRPr="00FB3757">
        <w:rPr>
          <w:rFonts w:ascii="Sylfaen" w:hAnsi="Sylfaen" w:cs="Sylfaen"/>
          <w:lang w:val="ka-GE"/>
        </w:rPr>
        <w:t>დასაშვებია</w:t>
      </w:r>
      <w:r w:rsidRPr="00FB3757">
        <w:rPr>
          <w:rFonts w:ascii="Sylfaen" w:hAnsi="Sylfaen"/>
          <w:lang w:val="ka-GE"/>
        </w:rPr>
        <w:t xml:space="preserve"> საქართველოს ეროვნულ ვალუტაში (ლარი)</w:t>
      </w:r>
      <w:r w:rsidR="006F5819">
        <w:rPr>
          <w:rFonts w:ascii="Sylfaen" w:hAnsi="Sylfaen"/>
        </w:rPr>
        <w:t xml:space="preserve">, </w:t>
      </w:r>
      <w:r w:rsidR="006F5819">
        <w:rPr>
          <w:rFonts w:ascii="Sylfaen" w:hAnsi="Sylfaen"/>
          <w:lang w:val="ka-GE"/>
        </w:rPr>
        <w:t>ამერიკულ დოლარსა და ევროში</w:t>
      </w:r>
      <w:r w:rsidRPr="00FB3757">
        <w:rPr>
          <w:rFonts w:ascii="Sylfaen" w:hAnsi="Sylfaen"/>
          <w:lang w:val="ka-GE"/>
        </w:rPr>
        <w:t>. ფასები უნდა მოიცავდეს ამ ტენდერით გათვალისწინებულ ყველა ხარჯსა და კანონ</w:t>
      </w:r>
      <w:r w:rsidR="00F27D00" w:rsidRPr="00FB3757">
        <w:rPr>
          <w:rFonts w:ascii="Sylfaen" w:hAnsi="Sylfaen"/>
          <w:lang w:val="ka-GE"/>
        </w:rPr>
        <w:t>ით გათვალისწინებულ გადასახადებს.</w:t>
      </w:r>
    </w:p>
    <w:p w14:paraId="582E099F" w14:textId="42974DBC" w:rsidR="00D50B27" w:rsidRPr="00D44B99" w:rsidRDefault="00CC4789" w:rsidP="00FB3757">
      <w:pPr>
        <w:pStyle w:val="ListParagraph"/>
        <w:numPr>
          <w:ilvl w:val="2"/>
          <w:numId w:val="47"/>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6F5819">
        <w:rPr>
          <w:rFonts w:ascii="Sylfaen" w:hAnsi="Sylfaen"/>
          <w:lang w:val="ka-GE"/>
        </w:rPr>
        <w:t>6</w:t>
      </w:r>
      <w:r w:rsidRPr="00D44B99">
        <w:rPr>
          <w:rFonts w:ascii="Sylfaen" w:hAnsi="Sylfaen"/>
          <w:lang w:val="ka-GE"/>
        </w:rPr>
        <w:t xml:space="preserve">0 </w:t>
      </w:r>
      <w:r w:rsidRPr="00D44B99">
        <w:rPr>
          <w:rFonts w:ascii="AcadNusx" w:hAnsi="AcadNusx"/>
          <w:lang w:val="ka-GE"/>
        </w:rPr>
        <w:t>(</w:t>
      </w:r>
      <w:r w:rsidR="006F5819">
        <w:rPr>
          <w:rFonts w:ascii="Sylfaen" w:hAnsi="Sylfaen"/>
          <w:lang w:val="ka-GE"/>
        </w:rPr>
        <w:t>სამოცი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FB3757">
      <w:pPr>
        <w:pStyle w:val="ListParagraph"/>
        <w:numPr>
          <w:ilvl w:val="2"/>
          <w:numId w:val="47"/>
        </w:numPr>
        <w:tabs>
          <w:tab w:val="left" w:pos="426"/>
        </w:tabs>
        <w:spacing w:before="120" w:after="0" w:line="360" w:lineRule="auto"/>
        <w:jc w:val="both"/>
        <w:rPr>
          <w:rFonts w:ascii="AcadNusx" w:hAnsi="AcadNusx"/>
          <w:lang w:val="ka-GE"/>
        </w:rPr>
      </w:pPr>
      <w:r>
        <w:rPr>
          <w:rFonts w:ascii="Sylfaen" w:hAnsi="Sylfaen" w:cs="Sylfaen"/>
          <w:lang w:val="ka-GE"/>
        </w:rPr>
        <w:lastRenderedPageBreak/>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2F34B679"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w:t>
      </w:r>
      <w:r w:rsidR="006F5819">
        <w:rPr>
          <w:rFonts w:ascii="Sylfaen" w:hAnsi="Sylfaen"/>
          <w:lang w:val="ka-GE"/>
        </w:rPr>
        <w:t>იიღებს არავითარ ზეპირ შეკითხვას დამატებითი ინფორმაციის მოპოვების მიზნით.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1BB5BC9A" w:rsidR="00822939" w:rsidRPr="006F5819" w:rsidRDefault="00E94ED1" w:rsidP="006F5819">
      <w:pPr>
        <w:pStyle w:val="ListParagraph"/>
        <w:numPr>
          <w:ilvl w:val="1"/>
          <w:numId w:val="47"/>
        </w:numPr>
        <w:spacing w:after="0" w:line="360" w:lineRule="auto"/>
        <w:jc w:val="both"/>
        <w:rPr>
          <w:rFonts w:ascii="Sylfaen" w:hAnsi="Sylfaen"/>
          <w:b/>
          <w:lang w:val="ka-GE"/>
        </w:rPr>
      </w:pPr>
      <w:r w:rsidRPr="006F5819">
        <w:rPr>
          <w:rFonts w:ascii="Sylfaen" w:hAnsi="Sylfaen" w:cs="Sylfaen"/>
          <w:b/>
          <w:lang w:val="ka-GE"/>
        </w:rPr>
        <w:t>ინ</w:t>
      </w:r>
      <w:r w:rsidR="00CC4789" w:rsidRPr="006F5819">
        <w:rPr>
          <w:rFonts w:ascii="Sylfaen" w:hAnsi="Sylfaen"/>
          <w:b/>
          <w:lang w:val="ka-GE"/>
        </w:rPr>
        <w:t>ფორმაცია ელექტრონულ ტენდერში მონაწილეთათვი</w:t>
      </w:r>
      <w:r w:rsidR="00CC4789" w:rsidRPr="006F5819">
        <w:rPr>
          <w:rFonts w:ascii="Sylfaen" w:hAnsi="Sylfaen" w:cs="Sylfaen"/>
          <w:b/>
          <w:lang w:val="ka-GE"/>
        </w:rPr>
        <w:t>ს</w:t>
      </w:r>
    </w:p>
    <w:p w14:paraId="5CB5EBE0" w14:textId="32910378" w:rsidR="00822939" w:rsidRPr="006F5819" w:rsidRDefault="006F5819" w:rsidP="006F5819">
      <w:pPr>
        <w:spacing w:after="0" w:line="360" w:lineRule="auto"/>
        <w:ind w:left="720"/>
        <w:jc w:val="both"/>
        <w:rPr>
          <w:rFonts w:ascii="Sylfaen" w:hAnsi="Sylfaen"/>
          <w:b/>
          <w:lang w:val="ka-GE"/>
        </w:rPr>
      </w:pPr>
      <w:r w:rsidRPr="006F5819">
        <w:rPr>
          <w:rFonts w:ascii="Sylfaen" w:hAnsi="Sylfaen" w:cs="Sylfaen"/>
          <w:b/>
          <w:lang w:val="ka-GE"/>
        </w:rPr>
        <w:t>1.11.1</w:t>
      </w:r>
      <w:r>
        <w:rPr>
          <w:rFonts w:ascii="Sylfaen" w:hAnsi="Sylfaen" w:cs="Sylfaen"/>
          <w:lang w:val="ka-GE"/>
        </w:rPr>
        <w:t xml:space="preserve"> </w:t>
      </w:r>
      <w:r w:rsidR="008246F4" w:rsidRPr="006F5819">
        <w:rPr>
          <w:rFonts w:ascii="Sylfaen" w:hAnsi="Sylfaen" w:cs="Sylfaen"/>
          <w:lang w:val="ka-GE"/>
        </w:rPr>
        <w:t>ნებისმიერი</w:t>
      </w:r>
      <w:r w:rsidR="008246F4" w:rsidRPr="006F5819">
        <w:rPr>
          <w:rFonts w:ascii="Sylfaen" w:hAnsi="Sylfaen"/>
          <w:lang w:val="ka-GE"/>
        </w:rPr>
        <w:t xml:space="preserve"> </w:t>
      </w:r>
      <w:r w:rsidR="008246F4" w:rsidRPr="006F5819">
        <w:rPr>
          <w:rFonts w:ascii="Sylfaen" w:hAnsi="Sylfaen" w:cs="Sylfaen"/>
          <w:lang w:val="ka-GE"/>
        </w:rPr>
        <w:t>შეკითხვა</w:t>
      </w:r>
      <w:r w:rsidR="008246F4" w:rsidRPr="006F5819">
        <w:rPr>
          <w:rFonts w:ascii="Sylfaen" w:hAnsi="Sylfaen"/>
          <w:lang w:val="ka-GE"/>
        </w:rPr>
        <w:t xml:space="preserve"> </w:t>
      </w:r>
      <w:r w:rsidR="008246F4" w:rsidRPr="006F5819">
        <w:rPr>
          <w:rFonts w:ascii="Sylfaen" w:hAnsi="Sylfaen" w:cs="Sylfaen"/>
          <w:lang w:val="ka-GE"/>
        </w:rPr>
        <w:t>ტენდერის</w:t>
      </w:r>
      <w:r w:rsidR="008246F4" w:rsidRPr="006F5819">
        <w:rPr>
          <w:rFonts w:ascii="Sylfaen" w:hAnsi="Sylfaen"/>
          <w:lang w:val="ka-GE"/>
        </w:rPr>
        <w:t xml:space="preserve"> </w:t>
      </w:r>
      <w:r w:rsidR="008246F4" w:rsidRPr="006F5819">
        <w:rPr>
          <w:rFonts w:ascii="Sylfaen" w:hAnsi="Sylfaen" w:cs="Sylfaen"/>
          <w:lang w:val="ka-GE"/>
        </w:rPr>
        <w:t>მიმდინარეობის</w:t>
      </w:r>
      <w:r w:rsidR="008246F4" w:rsidRPr="006F5819">
        <w:rPr>
          <w:rFonts w:ascii="Sylfaen" w:hAnsi="Sylfaen"/>
          <w:lang w:val="ka-GE"/>
        </w:rPr>
        <w:t xml:space="preserve"> </w:t>
      </w:r>
      <w:r w:rsidR="008246F4" w:rsidRPr="006F5819">
        <w:rPr>
          <w:rFonts w:ascii="Sylfaen" w:hAnsi="Sylfaen" w:cs="Sylfaen"/>
          <w:lang w:val="ka-GE"/>
        </w:rPr>
        <w:t>პროცესში</w:t>
      </w:r>
      <w:r w:rsidR="008246F4" w:rsidRPr="006F5819">
        <w:rPr>
          <w:rFonts w:ascii="Sylfaen" w:hAnsi="Sylfaen"/>
          <w:lang w:val="ka-GE"/>
        </w:rPr>
        <w:t xml:space="preserve"> </w:t>
      </w:r>
      <w:r w:rsidR="008246F4" w:rsidRPr="006F5819">
        <w:rPr>
          <w:rFonts w:ascii="Sylfaen" w:hAnsi="Sylfaen" w:cs="Sylfaen"/>
          <w:lang w:val="ka-GE"/>
        </w:rPr>
        <w:t>უნდა</w:t>
      </w:r>
      <w:r w:rsidR="008246F4" w:rsidRPr="006F5819">
        <w:rPr>
          <w:rFonts w:ascii="Sylfaen" w:hAnsi="Sylfaen"/>
          <w:lang w:val="ka-GE"/>
        </w:rPr>
        <w:t xml:space="preserve"> </w:t>
      </w:r>
      <w:r w:rsidR="008246F4" w:rsidRPr="006F5819">
        <w:rPr>
          <w:rFonts w:ascii="Sylfaen" w:hAnsi="Sylfaen" w:cs="Sylfaen"/>
          <w:lang w:val="ka-GE"/>
        </w:rPr>
        <w:t>იყოს</w:t>
      </w:r>
      <w:r w:rsidR="008246F4" w:rsidRPr="006F5819">
        <w:rPr>
          <w:rFonts w:ascii="Sylfaen" w:hAnsi="Sylfaen"/>
          <w:lang w:val="ka-GE"/>
        </w:rPr>
        <w:t xml:space="preserve"> </w:t>
      </w:r>
      <w:r w:rsidR="008246F4" w:rsidRPr="006F5819">
        <w:rPr>
          <w:rFonts w:ascii="Sylfaen" w:hAnsi="Sylfaen" w:cs="Sylfaen"/>
          <w:lang w:val="ka-GE"/>
        </w:rPr>
        <w:t>წერილობითი</w:t>
      </w:r>
      <w:r w:rsidR="008246F4" w:rsidRPr="006F5819">
        <w:rPr>
          <w:rFonts w:ascii="Sylfaen" w:hAnsi="Sylfaen"/>
          <w:lang w:val="ka-GE"/>
        </w:rPr>
        <w:t xml:space="preserve"> </w:t>
      </w:r>
      <w:r w:rsidR="008246F4" w:rsidRPr="006F5819">
        <w:rPr>
          <w:rFonts w:ascii="Sylfaen" w:hAnsi="Sylfaen" w:cs="Sylfaen"/>
          <w:lang w:val="ka-GE"/>
        </w:rPr>
        <w:t>და</w:t>
      </w:r>
      <w:r w:rsidR="008246F4" w:rsidRPr="006F5819">
        <w:rPr>
          <w:rFonts w:ascii="Sylfaen" w:hAnsi="Sylfaen"/>
          <w:lang w:val="ka-GE"/>
        </w:rPr>
        <w:t xml:space="preserve"> </w:t>
      </w:r>
      <w:r w:rsidR="008246F4" w:rsidRPr="006F5819">
        <w:rPr>
          <w:rFonts w:ascii="Sylfaen" w:hAnsi="Sylfaen" w:cs="Sylfaen"/>
          <w:lang w:val="ka-GE"/>
        </w:rPr>
        <w:t>გამოყენებულ</w:t>
      </w:r>
      <w:r w:rsidR="008246F4" w:rsidRPr="006F5819">
        <w:rPr>
          <w:rFonts w:ascii="Sylfaen" w:hAnsi="Sylfaen"/>
          <w:lang w:val="ka-GE"/>
        </w:rPr>
        <w:t xml:space="preserve"> </w:t>
      </w:r>
      <w:r w:rsidR="008246F4" w:rsidRPr="006F5819">
        <w:rPr>
          <w:rFonts w:ascii="Sylfaen" w:hAnsi="Sylfaen" w:cs="Sylfaen"/>
          <w:lang w:val="ka-GE"/>
        </w:rPr>
        <w:t>უნდა</w:t>
      </w:r>
      <w:r w:rsidR="008246F4" w:rsidRPr="006F5819">
        <w:rPr>
          <w:rFonts w:ascii="Sylfaen" w:hAnsi="Sylfaen"/>
          <w:lang w:val="ka-GE"/>
        </w:rPr>
        <w:t xml:space="preserve"> </w:t>
      </w:r>
      <w:r w:rsidR="008246F4" w:rsidRPr="006F5819">
        <w:rPr>
          <w:rFonts w:ascii="Sylfaen" w:hAnsi="Sylfaen" w:cs="Sylfaen"/>
          <w:lang w:val="ka-GE"/>
        </w:rPr>
        <w:t>იქნას</w:t>
      </w:r>
      <w:r w:rsidR="008246F4" w:rsidRPr="006F5819">
        <w:rPr>
          <w:rFonts w:ascii="Sylfaen" w:hAnsi="Sylfaen"/>
          <w:lang w:val="ka-GE"/>
        </w:rPr>
        <w:t xml:space="preserve"> </w:t>
      </w:r>
      <w:r w:rsidR="008246F4" w:rsidRPr="006F5819">
        <w:rPr>
          <w:rFonts w:ascii="Sylfaen" w:hAnsi="Sylfaen"/>
        </w:rPr>
        <w:t>tenders.ge-</w:t>
      </w:r>
      <w:r w:rsidR="008246F4" w:rsidRPr="006F5819">
        <w:rPr>
          <w:rFonts w:ascii="Sylfaen" w:hAnsi="Sylfaen"/>
          <w:lang w:val="ka-GE"/>
        </w:rPr>
        <w:t>ს პორტალის ონლაინ კითხვა-პასუხის რეჟიმი;</w:t>
      </w:r>
    </w:p>
    <w:p w14:paraId="0F7040C7" w14:textId="1C9CB5F2" w:rsidR="006F5819" w:rsidRPr="006F5819" w:rsidRDefault="006F5819" w:rsidP="006F5819">
      <w:pPr>
        <w:spacing w:after="0" w:line="360" w:lineRule="auto"/>
        <w:jc w:val="both"/>
        <w:rPr>
          <w:rFonts w:ascii="Sylfaen" w:hAnsi="Sylfaen"/>
          <w:b/>
          <w:i/>
          <w:lang w:val="ka-GE"/>
        </w:rPr>
      </w:pPr>
      <w:r w:rsidRPr="006F5819">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6F5819">
        <w:rPr>
          <w:rFonts w:ascii="Sylfaen" w:hAnsi="Sylfaen"/>
          <w:b/>
          <w:i/>
        </w:rPr>
        <w:t xml:space="preserve"> </w:t>
      </w:r>
      <w:r w:rsidRPr="006F5819">
        <w:rPr>
          <w:rFonts w:ascii="Sylfaen" w:hAnsi="Sylfaen"/>
          <w:lang w:val="ka-GE"/>
        </w:rPr>
        <w:t>„შემსყიდველი</w:t>
      </w:r>
      <w:r>
        <w:rPr>
          <w:rFonts w:ascii="Sylfaen" w:hAnsi="Sylfaen"/>
          <w:lang w:val="ka-GE"/>
        </w:rPr>
        <w:t>ს</w:t>
      </w:r>
      <w:r w:rsidRPr="006F5819">
        <w:rPr>
          <w:rFonts w:ascii="Sylfaen" w:hAnsi="Sylfaen"/>
          <w:lang w:val="ka-GE"/>
        </w:rPr>
        <w:t>“</w:t>
      </w:r>
      <w:r w:rsidRPr="006F5819">
        <w:rPr>
          <w:rFonts w:ascii="Sylfaen" w:hAnsi="Sylfaen"/>
        </w:rPr>
        <w:t xml:space="preserve"> </w:t>
      </w:r>
      <w:r w:rsidRPr="006F5819">
        <w:rPr>
          <w:rFonts w:ascii="Sylfaen" w:hAnsi="Sylfaen"/>
          <w:b/>
          <w:i/>
          <w:lang w:val="ka-GE"/>
        </w:rPr>
        <w:t>მხრიდან.</w:t>
      </w:r>
    </w:p>
    <w:p w14:paraId="12F396F4" w14:textId="11469B06" w:rsidR="00D44B99" w:rsidRPr="00822939" w:rsidRDefault="00C86CD0" w:rsidP="00FB3757">
      <w:pPr>
        <w:pStyle w:val="ListParagraph"/>
        <w:numPr>
          <w:ilvl w:val="2"/>
          <w:numId w:val="47"/>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1" w:history="1">
        <w:r w:rsidR="007E0304" w:rsidRPr="00822939">
          <w:rPr>
            <w:rStyle w:val="Hyperlink"/>
            <w:rFonts w:ascii="Sylfaen" w:hAnsi="Sylfaen"/>
            <w:lang w:val="ka-GE"/>
          </w:rPr>
          <w:t>www.tenders.ge</w:t>
        </w:r>
      </w:hyperlink>
    </w:p>
    <w:p w14:paraId="2EE38DE1" w14:textId="70C3B80A" w:rsidR="007E0304" w:rsidRPr="00845F2E" w:rsidRDefault="007E0304" w:rsidP="00FB3757">
      <w:pPr>
        <w:pStyle w:val="ListParagraph"/>
        <w:numPr>
          <w:ilvl w:val="2"/>
          <w:numId w:val="47"/>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w:t>
      </w:r>
      <w:r w:rsidR="006F5819">
        <w:rPr>
          <w:rFonts w:ascii="Sylfaen" w:hAnsi="Sylfaen"/>
          <w:lang w:val="ka-GE"/>
        </w:rPr>
        <w:t>3</w:t>
      </w:r>
      <w:r w:rsidR="00F27D00" w:rsidRPr="00D44B99">
        <w:rPr>
          <w:rFonts w:ascii="Sylfaen" w:hAnsi="Sylfaen"/>
          <w:lang w:val="ka-GE"/>
        </w:rPr>
        <w:t>-ში.</w:t>
      </w:r>
    </w:p>
    <w:p w14:paraId="51EF7D7B" w14:textId="24BE5D60" w:rsidR="00845F2E" w:rsidRDefault="00845F2E" w:rsidP="001F4A5F">
      <w:pPr>
        <w:spacing w:after="0" w:line="360" w:lineRule="auto"/>
        <w:jc w:val="both"/>
        <w:rPr>
          <w:rFonts w:ascii="Sylfaen" w:hAnsi="Sylfaen"/>
          <w:b/>
          <w:lang w:val="ka-GE"/>
        </w:rPr>
      </w:pPr>
    </w:p>
    <w:p w14:paraId="3610F6CE" w14:textId="29508325" w:rsidR="001F4A5F" w:rsidRDefault="001F4A5F" w:rsidP="001F4A5F">
      <w:pPr>
        <w:spacing w:after="0" w:line="360" w:lineRule="auto"/>
        <w:jc w:val="both"/>
        <w:rPr>
          <w:rFonts w:ascii="Sylfaen" w:hAnsi="Sylfaen"/>
          <w:b/>
          <w:lang w:val="ka-GE"/>
        </w:rPr>
      </w:pPr>
      <w:r>
        <w:rPr>
          <w:rFonts w:ascii="Sylfaen" w:hAnsi="Sylfaen"/>
          <w:b/>
          <w:lang w:val="ka-GE"/>
        </w:rPr>
        <w:t>არსებული დოკუმენტის დანართები:</w:t>
      </w:r>
    </w:p>
    <w:p w14:paraId="562C1F2D" w14:textId="11E1AB0A" w:rsidR="001F4A5F" w:rsidRPr="001F4A5F" w:rsidRDefault="001F4A5F" w:rsidP="001F4A5F">
      <w:pPr>
        <w:spacing w:after="0"/>
        <w:jc w:val="both"/>
        <w:rPr>
          <w:rFonts w:ascii="Sylfaen" w:hAnsi="Sylfaen"/>
          <w:b/>
          <w:lang w:val="ka-GE"/>
        </w:rPr>
      </w:pPr>
      <w:r>
        <w:rPr>
          <w:rFonts w:ascii="Sylfaen" w:hAnsi="Sylfaen"/>
          <w:b/>
          <w:lang w:val="ka-GE"/>
        </w:rPr>
        <w:t>დანართი N1</w:t>
      </w:r>
      <w:r>
        <w:rPr>
          <w:rFonts w:ascii="Sylfaen" w:hAnsi="Sylfaen"/>
          <w:b/>
        </w:rPr>
        <w:t xml:space="preserve"> - </w:t>
      </w:r>
      <w:r w:rsidR="00BB5015" w:rsidRPr="00BB5015">
        <w:rPr>
          <w:rFonts w:ascii="Sylfaen" w:hAnsi="Sylfaen"/>
          <w:b/>
          <w:lang w:val="ka-GE"/>
        </w:rPr>
        <w:t>“Annex 1 - დანართი N1 - Price List”</w:t>
      </w:r>
    </w:p>
    <w:p w14:paraId="54DE24B4" w14:textId="7FB402E3" w:rsidR="001F4A5F" w:rsidRPr="001F4A5F" w:rsidRDefault="001F4A5F" w:rsidP="001F4A5F">
      <w:pPr>
        <w:spacing w:after="0"/>
        <w:jc w:val="both"/>
        <w:rPr>
          <w:rFonts w:ascii="Sylfaen" w:hAnsi="Sylfaen"/>
          <w:b/>
          <w:lang w:val="ka-GE"/>
        </w:rPr>
      </w:pPr>
      <w:r>
        <w:rPr>
          <w:rFonts w:ascii="Sylfaen" w:hAnsi="Sylfaen"/>
          <w:b/>
          <w:lang w:val="ka-GE"/>
        </w:rPr>
        <w:t>დანართი N</w:t>
      </w:r>
      <w:r>
        <w:rPr>
          <w:rFonts w:ascii="Sylfaen" w:hAnsi="Sylfaen"/>
          <w:b/>
        </w:rPr>
        <w:t xml:space="preserve">2 - </w:t>
      </w:r>
      <w:r w:rsidR="008520BF" w:rsidRPr="008520BF">
        <w:rPr>
          <w:rFonts w:ascii="Sylfaen" w:hAnsi="Sylfaen"/>
          <w:b/>
          <w:lang w:val="ka-GE"/>
        </w:rPr>
        <w:t>“Annex 2 Technical Specification-დანართი 2 ტექნიკური სპეციფიკაცია”</w:t>
      </w:r>
    </w:p>
    <w:p w14:paraId="10C3F88A" w14:textId="75E1CCBD" w:rsidR="001F4A5F" w:rsidRPr="001F4A5F" w:rsidRDefault="001F4A5F" w:rsidP="001F4A5F">
      <w:pPr>
        <w:spacing w:after="0"/>
        <w:jc w:val="both"/>
        <w:rPr>
          <w:rFonts w:ascii="Sylfaen" w:hAnsi="Sylfaen"/>
          <w:b/>
          <w:lang w:val="ka-GE"/>
        </w:rPr>
      </w:pPr>
      <w:r>
        <w:rPr>
          <w:rFonts w:ascii="Sylfaen" w:hAnsi="Sylfaen"/>
          <w:b/>
          <w:lang w:val="ka-GE"/>
        </w:rPr>
        <w:t>დანართი N</w:t>
      </w:r>
      <w:r>
        <w:rPr>
          <w:rFonts w:ascii="Sylfaen" w:hAnsi="Sylfaen"/>
          <w:b/>
        </w:rPr>
        <w:t>3</w:t>
      </w:r>
      <w:r>
        <w:rPr>
          <w:rFonts w:ascii="Sylfaen" w:hAnsi="Sylfaen"/>
          <w:b/>
          <w:lang w:val="ka-GE"/>
        </w:rPr>
        <w:t xml:space="preserve"> - ელ ტენდერში მონაწილეობის ინსტრუქცია</w:t>
      </w:r>
    </w:p>
    <w:p w14:paraId="6199F8B1" w14:textId="77777777" w:rsidR="001F4A5F" w:rsidRPr="001F4A5F" w:rsidRDefault="001F4A5F" w:rsidP="001F4A5F">
      <w:pPr>
        <w:spacing w:after="0" w:line="360" w:lineRule="auto"/>
        <w:jc w:val="both"/>
        <w:rPr>
          <w:rFonts w:ascii="Sylfaen" w:hAnsi="Sylfaen"/>
          <w:b/>
          <w:lang w:val="ka-GE"/>
        </w:rPr>
      </w:pPr>
    </w:p>
    <w:p w14:paraId="620AF98D" w14:textId="77777777" w:rsidR="00845F2E" w:rsidRPr="00696A50" w:rsidRDefault="00845F2E" w:rsidP="00845F2E">
      <w:pPr>
        <w:pStyle w:val="ListParagraph"/>
        <w:spacing w:after="0" w:line="360" w:lineRule="auto"/>
        <w:ind w:left="0"/>
        <w:jc w:val="both"/>
        <w:rPr>
          <w:rFonts w:ascii="Sylfaen" w:hAnsi="Sylfaen"/>
          <w:b/>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lastRenderedPageBreak/>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3B8904E0" w:rsidR="00696A50" w:rsidRPr="00DD4F4E"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DD4F4E">
        <w:rPr>
          <w:rFonts w:ascii="Sylfaen" w:hAnsi="Sylfaen"/>
          <w:lang w:val="ka-GE"/>
        </w:rPr>
        <w:t>მაგდა ლომთათიძე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C671275"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r w:rsidR="00CC420E">
        <w:rPr>
          <w:rFonts w:ascii="Sylfaen" w:hAnsi="Sylfaen"/>
        </w:rPr>
        <w:t>mlomtatidze@gwp.ge</w:t>
      </w:r>
      <w:r w:rsidRPr="008A7B43">
        <w:rPr>
          <w:rFonts w:ascii="Sylfaen" w:hAnsi="Sylfaen"/>
          <w:lang w:val="ka-GE"/>
        </w:rPr>
        <w:t xml:space="preserve"> </w:t>
      </w:r>
    </w:p>
    <w:p w14:paraId="53269314" w14:textId="54B39329" w:rsidR="00696A50" w:rsidRPr="00CC420E" w:rsidRDefault="00CC420E" w:rsidP="00696A50">
      <w:pPr>
        <w:spacing w:after="0"/>
        <w:jc w:val="both"/>
        <w:rPr>
          <w:rFonts w:ascii="Sylfaen" w:hAnsi="Sylfaen"/>
        </w:rPr>
      </w:pPr>
      <w:r>
        <w:rPr>
          <w:rFonts w:ascii="Sylfaen" w:hAnsi="Sylfaen"/>
          <w:lang w:val="ka-GE"/>
        </w:rPr>
        <w:t>ტელ.: +995 322 931111 (1303</w:t>
      </w:r>
      <w:r w:rsidR="00696A50" w:rsidRPr="00696A50">
        <w:rPr>
          <w:rFonts w:ascii="Sylfaen" w:hAnsi="Sylfaen"/>
          <w:lang w:val="ka-GE"/>
        </w:rPr>
        <w:t xml:space="preserve">); </w:t>
      </w:r>
      <w:r>
        <w:rPr>
          <w:rFonts w:ascii="Sylfaen" w:hAnsi="Sylfaen"/>
        </w:rPr>
        <w:t>595 226 694</w:t>
      </w:r>
    </w:p>
    <w:p w14:paraId="09E54D5F" w14:textId="292FB5A8" w:rsidR="00696A50" w:rsidRDefault="00696A50" w:rsidP="00696A50">
      <w:pPr>
        <w:spacing w:after="0"/>
        <w:jc w:val="both"/>
        <w:rPr>
          <w:rFonts w:ascii="Sylfaen" w:hAnsi="Sylfaen"/>
          <w:lang w:val="ka-GE"/>
        </w:rPr>
      </w:pPr>
    </w:p>
    <w:p w14:paraId="3CD5E697" w14:textId="3599578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CC420E">
        <w:rPr>
          <w:rFonts w:ascii="Sylfaen" w:hAnsi="Sylfaen"/>
          <w:lang w:val="ka-GE"/>
        </w:rPr>
        <w:t>ნიკა ცუცქირიძე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BEEF6D5"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r w:rsidR="00CC420E">
        <w:t>ntsutskiridze@gwp.ge</w:t>
      </w:r>
    </w:p>
    <w:p w14:paraId="34382F19" w14:textId="7071FA6B" w:rsidR="00D44B99" w:rsidRDefault="00CC420E" w:rsidP="00696A50">
      <w:pPr>
        <w:spacing w:after="0"/>
        <w:jc w:val="both"/>
        <w:rPr>
          <w:rFonts w:ascii="Sylfaen" w:hAnsi="Sylfaen"/>
        </w:rPr>
      </w:pPr>
      <w:r>
        <w:rPr>
          <w:rFonts w:ascii="Sylfaen" w:hAnsi="Sylfaen"/>
          <w:lang w:val="ka-GE"/>
        </w:rPr>
        <w:t>ტელ.: +995 322 931111 (1148</w:t>
      </w:r>
      <w:r w:rsidR="00696A50" w:rsidRPr="00696A50">
        <w:rPr>
          <w:rFonts w:ascii="Sylfaen" w:hAnsi="Sylfaen"/>
          <w:lang w:val="ka-GE"/>
        </w:rPr>
        <w:t>);</w:t>
      </w:r>
      <w:r>
        <w:rPr>
          <w:rFonts w:ascii="Sylfaen" w:hAnsi="Sylfaen"/>
        </w:rPr>
        <w:t xml:space="preserve"> 574 10 62 63 </w:t>
      </w:r>
    </w:p>
    <w:p w14:paraId="5FA0D441" w14:textId="16BF0E3A" w:rsidR="000D6CC8" w:rsidRDefault="000D6CC8" w:rsidP="00696A50">
      <w:pPr>
        <w:spacing w:after="0"/>
        <w:jc w:val="both"/>
        <w:rPr>
          <w:rFonts w:ascii="Sylfaen" w:hAnsi="Sylfaen"/>
        </w:rPr>
      </w:pPr>
    </w:p>
    <w:p w14:paraId="2B0905B3" w14:textId="77777777" w:rsidR="000D6CC8" w:rsidRPr="000D6CC8" w:rsidRDefault="000D6CC8" w:rsidP="000D6CC8">
      <w:pPr>
        <w:spacing w:after="0" w:line="240" w:lineRule="auto"/>
        <w:rPr>
          <w:rFonts w:ascii="Sylfaen" w:hAnsi="Sylfaen"/>
          <w:b/>
          <w:lang w:val="ka-GE"/>
        </w:rPr>
      </w:pPr>
      <w:r w:rsidRPr="000D6CC8">
        <w:rPr>
          <w:rFonts w:ascii="Sylfaen" w:hAnsi="Sylfaen"/>
          <w:b/>
          <w:lang w:val="ka-GE"/>
        </w:rPr>
        <w:t>ტექნიკურ საკითხებზე საკონტაქტო პირი:</w:t>
      </w:r>
    </w:p>
    <w:p w14:paraId="142C5D20" w14:textId="77777777" w:rsidR="000D6CC8" w:rsidRPr="000D6CC8" w:rsidRDefault="000D6CC8" w:rsidP="000D6CC8">
      <w:pPr>
        <w:spacing w:after="0" w:line="240" w:lineRule="auto"/>
        <w:rPr>
          <w:rFonts w:ascii="Sylfaen" w:hAnsi="Sylfaen"/>
          <w:b/>
        </w:rPr>
      </w:pPr>
      <w:r w:rsidRPr="000D6CC8">
        <w:rPr>
          <w:rFonts w:ascii="Sylfaen" w:hAnsi="Sylfaen"/>
          <w:b/>
          <w:lang w:val="ka-GE"/>
        </w:rPr>
        <w:t xml:space="preserve">გიორგი ჩხაიძე, </w:t>
      </w:r>
      <w:r w:rsidRPr="000D6CC8">
        <w:rPr>
          <w:rFonts w:ascii="Sylfaen" w:hAnsi="Sylfaen"/>
          <w:lang w:val="ka-GE"/>
        </w:rPr>
        <w:t xml:space="preserve">e-mail, </w:t>
      </w:r>
      <w:hyperlink r:id="rId12" w:history="1">
        <w:r w:rsidRPr="000D6CC8">
          <w:rPr>
            <w:rStyle w:val="Hyperlink"/>
            <w:rFonts w:ascii="Sylfaen" w:hAnsi="Sylfaen" w:cs="Segoe UI"/>
          </w:rPr>
          <w:t>gchkhaidze@gwp.ge</w:t>
        </w:r>
      </w:hyperlink>
      <w:r w:rsidRPr="000D6CC8">
        <w:rPr>
          <w:rStyle w:val="allowtextselection"/>
          <w:rFonts w:ascii="Sylfaen" w:hAnsi="Sylfaen" w:cs="Segoe UI"/>
          <w:color w:val="0078D7"/>
        </w:rPr>
        <w:t xml:space="preserve">, </w:t>
      </w:r>
      <w:r w:rsidRPr="000D6CC8">
        <w:rPr>
          <w:rFonts w:ascii="Sylfaen" w:hAnsi="Sylfaen"/>
          <w:lang w:val="ka-GE"/>
        </w:rPr>
        <w:t>+995</w:t>
      </w:r>
      <w:r w:rsidRPr="000D6CC8">
        <w:rPr>
          <w:rFonts w:ascii="Sylfaen" w:hAnsi="Sylfaen"/>
        </w:rPr>
        <w:t xml:space="preserve"> 598143010.</w:t>
      </w:r>
    </w:p>
    <w:p w14:paraId="04FD57D7" w14:textId="77777777" w:rsidR="000D6CC8" w:rsidRPr="000D6CC8" w:rsidRDefault="000D6CC8" w:rsidP="000D6CC8">
      <w:pPr>
        <w:spacing w:after="0" w:line="240" w:lineRule="auto"/>
        <w:rPr>
          <w:rFonts w:ascii="Sylfaen" w:hAnsi="Sylfaen"/>
          <w:lang w:val="ka-GE"/>
        </w:rPr>
      </w:pPr>
      <w:r w:rsidRPr="000D6CC8">
        <w:rPr>
          <w:rFonts w:ascii="Sylfaen" w:hAnsi="Sylfaen"/>
          <w:lang w:val="ka-GE"/>
        </w:rPr>
        <w:t xml:space="preserve">შალვა ტაბუცაძე, e-mail: </w:t>
      </w:r>
      <w:hyperlink r:id="rId13" w:history="1">
        <w:r w:rsidRPr="000D6CC8">
          <w:rPr>
            <w:rStyle w:val="Hyperlink"/>
            <w:rFonts w:ascii="Sylfaen" w:hAnsi="Sylfaen"/>
            <w:lang w:val="ka-GE"/>
          </w:rPr>
          <w:t>stabutsadze@gwp.ge</w:t>
        </w:r>
      </w:hyperlink>
      <w:r w:rsidRPr="000D6CC8">
        <w:rPr>
          <w:rFonts w:ascii="Sylfaen" w:hAnsi="Sylfaen"/>
          <w:lang w:val="ka-GE"/>
        </w:rPr>
        <w:t>, Mob: +995 595888361</w:t>
      </w:r>
    </w:p>
    <w:p w14:paraId="061F83F6" w14:textId="77777777" w:rsidR="000D6CC8" w:rsidRPr="001F4A5F" w:rsidRDefault="000D6CC8" w:rsidP="000D6CC8">
      <w:pPr>
        <w:spacing w:after="0" w:line="240" w:lineRule="auto"/>
        <w:rPr>
          <w:rFonts w:ascii="Sylfaen" w:hAnsi="Sylfaen"/>
        </w:rPr>
      </w:pPr>
      <w:r w:rsidRPr="000D6CC8">
        <w:rPr>
          <w:rFonts w:ascii="Sylfaen" w:hAnsi="Sylfaen"/>
          <w:lang w:val="ka-GE"/>
        </w:rPr>
        <w:t xml:space="preserve">დიეგო ელიავა, e-mail: </w:t>
      </w:r>
      <w:hyperlink r:id="rId14" w:history="1">
        <w:r w:rsidRPr="000D6CC8">
          <w:rPr>
            <w:rStyle w:val="Hyperlink"/>
            <w:rFonts w:ascii="Sylfaen" w:hAnsi="Sylfaen"/>
            <w:lang w:val="ka-GE"/>
          </w:rPr>
          <w:t>deliava@gwp.ge</w:t>
        </w:r>
      </w:hyperlink>
      <w:r w:rsidRPr="000D6CC8">
        <w:rPr>
          <w:rFonts w:ascii="Sylfaen" w:hAnsi="Sylfaen"/>
          <w:lang w:val="ka-GE"/>
        </w:rPr>
        <w:t>, Mob: +995 595125636</w:t>
      </w:r>
    </w:p>
    <w:p w14:paraId="3A919512" w14:textId="77777777" w:rsidR="000D6CC8" w:rsidRPr="00CC420E" w:rsidRDefault="000D6CC8" w:rsidP="00696A50">
      <w:pPr>
        <w:spacing w:after="0"/>
        <w:jc w:val="both"/>
        <w:rPr>
          <w:rFonts w:ascii="Sylfaen" w:hAnsi="Sylfaen" w:cs="Arial"/>
        </w:rPr>
      </w:pPr>
    </w:p>
    <w:p w14:paraId="1A304A28" w14:textId="31CBC2C5" w:rsidR="00024394" w:rsidRDefault="00024394" w:rsidP="009E3DB8">
      <w:pPr>
        <w:spacing w:after="0" w:line="360" w:lineRule="auto"/>
        <w:jc w:val="both"/>
        <w:rPr>
          <w:rFonts w:ascii="Sylfaen" w:hAnsi="Sylfaen" w:cstheme="minorHAnsi"/>
          <w:lang w:val="ka-GE"/>
        </w:rPr>
      </w:pPr>
      <w:bookmarkStart w:id="1" w:name="_Toc454818556"/>
      <w:bookmarkEnd w:id="1"/>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9826D" w14:textId="77777777" w:rsidR="00CF4F3D" w:rsidRDefault="00CF4F3D" w:rsidP="007902EA">
      <w:pPr>
        <w:spacing w:after="0" w:line="240" w:lineRule="auto"/>
      </w:pPr>
      <w:r>
        <w:separator/>
      </w:r>
    </w:p>
  </w:endnote>
  <w:endnote w:type="continuationSeparator" w:id="0">
    <w:p w14:paraId="448F6943" w14:textId="77777777" w:rsidR="00CF4F3D" w:rsidRDefault="00CF4F3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BD10A2F" w:rsidR="004A3BD8" w:rsidRDefault="004A3BD8">
        <w:pPr>
          <w:pStyle w:val="Footer"/>
          <w:jc w:val="right"/>
        </w:pPr>
        <w:r>
          <w:fldChar w:fldCharType="begin"/>
        </w:r>
        <w:r>
          <w:instrText xml:space="preserve"> PAGE   \* MERGEFORMAT </w:instrText>
        </w:r>
        <w:r>
          <w:fldChar w:fldCharType="separate"/>
        </w:r>
        <w:r w:rsidR="00867CF8">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356BF" w14:textId="77777777" w:rsidR="00CF4F3D" w:rsidRDefault="00CF4F3D" w:rsidP="007902EA">
      <w:pPr>
        <w:spacing w:after="0" w:line="240" w:lineRule="auto"/>
      </w:pPr>
      <w:r>
        <w:separator/>
      </w:r>
    </w:p>
  </w:footnote>
  <w:footnote w:type="continuationSeparator" w:id="0">
    <w:p w14:paraId="4D488DAA" w14:textId="77777777" w:rsidR="00CF4F3D" w:rsidRDefault="00CF4F3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74919"/>
    <w:multiLevelType w:val="multilevel"/>
    <w:tmpl w:val="2B5CCFFA"/>
    <w:lvl w:ilvl="0">
      <w:start w:val="1"/>
      <w:numFmt w:val="decimal"/>
      <w:lvlText w:val="%1"/>
      <w:lvlJc w:val="left"/>
      <w:pPr>
        <w:ind w:left="600" w:hanging="600"/>
      </w:pPr>
      <w:rPr>
        <w:rFonts w:ascii="Sylfaen" w:hAnsi="Sylfaen" w:cs="Sylfaen" w:hint="default"/>
      </w:rPr>
    </w:lvl>
    <w:lvl w:ilvl="1">
      <w:start w:val="10"/>
      <w:numFmt w:val="decimal"/>
      <w:lvlText w:val="%1.%2"/>
      <w:lvlJc w:val="left"/>
      <w:pPr>
        <w:ind w:left="1080" w:hanging="720"/>
      </w:pPr>
      <w:rPr>
        <w:rFonts w:ascii="Sylfaen" w:hAnsi="Sylfaen" w:cs="Sylfaen" w:hint="default"/>
      </w:rPr>
    </w:lvl>
    <w:lvl w:ilvl="2">
      <w:start w:val="2"/>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7"/>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6"/>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A1C4D"/>
    <w:rsid w:val="000B1C85"/>
    <w:rsid w:val="000B4C5E"/>
    <w:rsid w:val="000B5D0F"/>
    <w:rsid w:val="000C3223"/>
    <w:rsid w:val="000D5BB4"/>
    <w:rsid w:val="000D68A2"/>
    <w:rsid w:val="000D6CC8"/>
    <w:rsid w:val="000E5617"/>
    <w:rsid w:val="000F03A0"/>
    <w:rsid w:val="000F3872"/>
    <w:rsid w:val="000F4D71"/>
    <w:rsid w:val="000F60BB"/>
    <w:rsid w:val="000F63C5"/>
    <w:rsid w:val="00110CCE"/>
    <w:rsid w:val="00113418"/>
    <w:rsid w:val="00116D4F"/>
    <w:rsid w:val="00117164"/>
    <w:rsid w:val="001173C9"/>
    <w:rsid w:val="00120724"/>
    <w:rsid w:val="00122148"/>
    <w:rsid w:val="001258A9"/>
    <w:rsid w:val="00127F44"/>
    <w:rsid w:val="00131B75"/>
    <w:rsid w:val="00135456"/>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5F"/>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D7CE1"/>
    <w:rsid w:val="002E0E5E"/>
    <w:rsid w:val="002F01E9"/>
    <w:rsid w:val="002F2684"/>
    <w:rsid w:val="00300E22"/>
    <w:rsid w:val="003011B3"/>
    <w:rsid w:val="00302948"/>
    <w:rsid w:val="00303697"/>
    <w:rsid w:val="00316C88"/>
    <w:rsid w:val="00320435"/>
    <w:rsid w:val="00320878"/>
    <w:rsid w:val="003233D9"/>
    <w:rsid w:val="00327C90"/>
    <w:rsid w:val="0033101C"/>
    <w:rsid w:val="0033397E"/>
    <w:rsid w:val="00336F1F"/>
    <w:rsid w:val="00340CC3"/>
    <w:rsid w:val="00342CF5"/>
    <w:rsid w:val="00352B31"/>
    <w:rsid w:val="00353E4C"/>
    <w:rsid w:val="00357317"/>
    <w:rsid w:val="003573F4"/>
    <w:rsid w:val="003657A5"/>
    <w:rsid w:val="00373F3E"/>
    <w:rsid w:val="003774A6"/>
    <w:rsid w:val="00377D43"/>
    <w:rsid w:val="00385373"/>
    <w:rsid w:val="00385472"/>
    <w:rsid w:val="003859BA"/>
    <w:rsid w:val="00387591"/>
    <w:rsid w:val="00387AB5"/>
    <w:rsid w:val="00391AB5"/>
    <w:rsid w:val="00392707"/>
    <w:rsid w:val="003A1901"/>
    <w:rsid w:val="003A4DAA"/>
    <w:rsid w:val="003A5D91"/>
    <w:rsid w:val="003A629F"/>
    <w:rsid w:val="003A7FD6"/>
    <w:rsid w:val="003B460D"/>
    <w:rsid w:val="003B5A5E"/>
    <w:rsid w:val="003C568B"/>
    <w:rsid w:val="003C66BD"/>
    <w:rsid w:val="003C6F22"/>
    <w:rsid w:val="003D6473"/>
    <w:rsid w:val="003E15FA"/>
    <w:rsid w:val="003F370C"/>
    <w:rsid w:val="003F5521"/>
    <w:rsid w:val="003F6694"/>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83B17"/>
    <w:rsid w:val="0048659C"/>
    <w:rsid w:val="00490BD5"/>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0B89"/>
    <w:rsid w:val="004F65C9"/>
    <w:rsid w:val="005111AB"/>
    <w:rsid w:val="005248B1"/>
    <w:rsid w:val="0052627F"/>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B288D"/>
    <w:rsid w:val="005C14A4"/>
    <w:rsid w:val="005D3B83"/>
    <w:rsid w:val="005E05B1"/>
    <w:rsid w:val="005E130F"/>
    <w:rsid w:val="005F3357"/>
    <w:rsid w:val="00610FC8"/>
    <w:rsid w:val="00615BD2"/>
    <w:rsid w:val="00624968"/>
    <w:rsid w:val="006308FA"/>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5819"/>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644D"/>
    <w:rsid w:val="007778CE"/>
    <w:rsid w:val="007902EA"/>
    <w:rsid w:val="0079252D"/>
    <w:rsid w:val="00794191"/>
    <w:rsid w:val="00796BF5"/>
    <w:rsid w:val="007A28C4"/>
    <w:rsid w:val="007A4EBD"/>
    <w:rsid w:val="007A6E1A"/>
    <w:rsid w:val="007A7424"/>
    <w:rsid w:val="007B0071"/>
    <w:rsid w:val="007B3569"/>
    <w:rsid w:val="007B4C58"/>
    <w:rsid w:val="007B7D53"/>
    <w:rsid w:val="007C482E"/>
    <w:rsid w:val="007C4D48"/>
    <w:rsid w:val="007D0C6C"/>
    <w:rsid w:val="007D3F97"/>
    <w:rsid w:val="007D73CE"/>
    <w:rsid w:val="007E0304"/>
    <w:rsid w:val="007E1E28"/>
    <w:rsid w:val="007E2772"/>
    <w:rsid w:val="007F1D40"/>
    <w:rsid w:val="007F3AA0"/>
    <w:rsid w:val="007F4F2B"/>
    <w:rsid w:val="007F56BD"/>
    <w:rsid w:val="007F7ADB"/>
    <w:rsid w:val="00813B74"/>
    <w:rsid w:val="0081634F"/>
    <w:rsid w:val="00820CFD"/>
    <w:rsid w:val="00822939"/>
    <w:rsid w:val="008246F4"/>
    <w:rsid w:val="00824EDA"/>
    <w:rsid w:val="00833770"/>
    <w:rsid w:val="0083614B"/>
    <w:rsid w:val="008374C0"/>
    <w:rsid w:val="008401B6"/>
    <w:rsid w:val="008421EC"/>
    <w:rsid w:val="00845F2E"/>
    <w:rsid w:val="008473E6"/>
    <w:rsid w:val="008520BF"/>
    <w:rsid w:val="008647CD"/>
    <w:rsid w:val="00867825"/>
    <w:rsid w:val="00867CF8"/>
    <w:rsid w:val="008751D7"/>
    <w:rsid w:val="00875254"/>
    <w:rsid w:val="00876B2D"/>
    <w:rsid w:val="00876B9D"/>
    <w:rsid w:val="0088287D"/>
    <w:rsid w:val="00890026"/>
    <w:rsid w:val="00891245"/>
    <w:rsid w:val="008918CD"/>
    <w:rsid w:val="00894C67"/>
    <w:rsid w:val="00896274"/>
    <w:rsid w:val="008978B9"/>
    <w:rsid w:val="008A093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1F9B"/>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9F64DE"/>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34"/>
    <w:rsid w:val="00A847D4"/>
    <w:rsid w:val="00A935AC"/>
    <w:rsid w:val="00A96330"/>
    <w:rsid w:val="00AA2C30"/>
    <w:rsid w:val="00AA39F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17F23"/>
    <w:rsid w:val="00B23313"/>
    <w:rsid w:val="00B27B0B"/>
    <w:rsid w:val="00B30838"/>
    <w:rsid w:val="00B35065"/>
    <w:rsid w:val="00B37066"/>
    <w:rsid w:val="00B379D7"/>
    <w:rsid w:val="00B409CA"/>
    <w:rsid w:val="00B42689"/>
    <w:rsid w:val="00B463A7"/>
    <w:rsid w:val="00B47896"/>
    <w:rsid w:val="00B47D4C"/>
    <w:rsid w:val="00B5249E"/>
    <w:rsid w:val="00B5452A"/>
    <w:rsid w:val="00B616CF"/>
    <w:rsid w:val="00B624CD"/>
    <w:rsid w:val="00B75717"/>
    <w:rsid w:val="00B806AE"/>
    <w:rsid w:val="00B830F8"/>
    <w:rsid w:val="00B84106"/>
    <w:rsid w:val="00B92B05"/>
    <w:rsid w:val="00B942E0"/>
    <w:rsid w:val="00B95A6F"/>
    <w:rsid w:val="00B97F4F"/>
    <w:rsid w:val="00BB0F01"/>
    <w:rsid w:val="00BB10E9"/>
    <w:rsid w:val="00BB5015"/>
    <w:rsid w:val="00BB6640"/>
    <w:rsid w:val="00BC364F"/>
    <w:rsid w:val="00BC4A7D"/>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3BAE"/>
    <w:rsid w:val="00CB730B"/>
    <w:rsid w:val="00CB736E"/>
    <w:rsid w:val="00CC3C0A"/>
    <w:rsid w:val="00CC420E"/>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3D"/>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43D6"/>
    <w:rsid w:val="00D76E4A"/>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D4F4E"/>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E05"/>
    <w:rsid w:val="00F46AB9"/>
    <w:rsid w:val="00F47570"/>
    <w:rsid w:val="00F524AC"/>
    <w:rsid w:val="00F612B0"/>
    <w:rsid w:val="00F65FB7"/>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B3757"/>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customStyle="1" w:styleId="allowtextselection">
    <w:name w:val="allowtextselection"/>
    <w:basedOn w:val="DefaultParagraphFont"/>
    <w:rsid w:val="000A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2849">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butsadze@gwp.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hkhaidze@gwp.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s://maps.app.goo.gl/nSU8UUfBnWEAFEZh9?g_st=iw" TargetMode="External"/><Relationship Id="rId14" Type="http://schemas.openxmlformats.org/officeDocument/2006/relationships/hyperlink" Target="mailto:deliava@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2EB1-26F9-4175-80E4-C5DE8408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Nika Tsutskiridze</cp:lastModifiedBy>
  <cp:revision>10</cp:revision>
  <cp:lastPrinted>2015-07-27T06:36:00Z</cp:lastPrinted>
  <dcterms:created xsi:type="dcterms:W3CDTF">2023-12-12T08:55:00Z</dcterms:created>
  <dcterms:modified xsi:type="dcterms:W3CDTF">2024-06-27T12:33:00Z</dcterms:modified>
</cp:coreProperties>
</file>