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66CBF0B" w:rsidR="007D73CE" w:rsidRPr="007B0071" w:rsidRDefault="0004104A" w:rsidP="009D1872">
      <w:pPr>
        <w:spacing w:before="240" w:after="0"/>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5D9B02E8">
            <wp:simplePos x="0" y="0"/>
            <wp:positionH relativeFrom="margin">
              <wp:align>center</wp:align>
            </wp:positionH>
            <wp:positionV relativeFrom="margin">
              <wp:posOffset>194310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192C57C" w14:textId="763510DC" w:rsidR="009815C7" w:rsidRPr="007B0071" w:rsidRDefault="008520A9" w:rsidP="009D1872">
      <w:pPr>
        <w:spacing w:before="240" w:after="0"/>
        <w:jc w:val="center"/>
        <w:rPr>
          <w:rFonts w:ascii="Sylfaen" w:hAnsi="Sylfaen" w:cs="Sylfaen"/>
          <w:b/>
        </w:rPr>
      </w:pPr>
      <w:r>
        <w:rPr>
          <w:rFonts w:ascii="Sylfaen" w:hAnsi="Sylfaen" w:cs="Sylfaen"/>
          <w:b/>
        </w:rPr>
        <w:t xml:space="preserve"> </w:t>
      </w:r>
    </w:p>
    <w:p w14:paraId="701FB870" w14:textId="013702A2" w:rsidR="009815C7" w:rsidRDefault="009815C7" w:rsidP="009D1872">
      <w:pPr>
        <w:spacing w:before="240" w:after="0"/>
        <w:jc w:val="center"/>
        <w:rPr>
          <w:rFonts w:ascii="Sylfaen" w:hAnsi="Sylfaen" w:cs="Sylfaen"/>
          <w:b/>
        </w:rPr>
      </w:pPr>
    </w:p>
    <w:p w14:paraId="2A54A710" w14:textId="031B1E4C" w:rsidR="0004104A" w:rsidRDefault="0004104A" w:rsidP="009D1872">
      <w:pPr>
        <w:spacing w:before="240" w:after="0"/>
        <w:jc w:val="center"/>
        <w:rPr>
          <w:rFonts w:ascii="Sylfaen" w:hAnsi="Sylfaen" w:cs="Sylfaen"/>
          <w:b/>
        </w:rPr>
      </w:pPr>
    </w:p>
    <w:p w14:paraId="602F8227" w14:textId="68A928BB" w:rsidR="0004104A" w:rsidRDefault="0004104A" w:rsidP="009D1872">
      <w:pPr>
        <w:spacing w:before="240" w:after="0"/>
        <w:jc w:val="center"/>
        <w:rPr>
          <w:rFonts w:ascii="Sylfaen" w:hAnsi="Sylfaen" w:cs="Sylfaen"/>
          <w:b/>
        </w:rPr>
      </w:pPr>
    </w:p>
    <w:p w14:paraId="6A3A3EF0" w14:textId="006277AD" w:rsidR="0004104A" w:rsidRDefault="0004104A" w:rsidP="009D1872">
      <w:pPr>
        <w:spacing w:before="240" w:after="0"/>
        <w:jc w:val="center"/>
        <w:rPr>
          <w:rFonts w:ascii="Sylfaen" w:hAnsi="Sylfaen" w:cs="Sylfaen"/>
          <w:b/>
        </w:rPr>
      </w:pPr>
    </w:p>
    <w:p w14:paraId="5C95CC09" w14:textId="20ADACA0" w:rsidR="0004104A" w:rsidRDefault="0004104A" w:rsidP="009D1872">
      <w:pPr>
        <w:spacing w:before="240" w:after="0"/>
        <w:jc w:val="center"/>
        <w:rPr>
          <w:rFonts w:ascii="Sylfaen" w:hAnsi="Sylfaen" w:cs="Sylfaen"/>
          <w:b/>
        </w:rPr>
      </w:pPr>
    </w:p>
    <w:p w14:paraId="41C4464C" w14:textId="24B4126C" w:rsidR="0004104A" w:rsidRDefault="0004104A" w:rsidP="009D1872">
      <w:pPr>
        <w:spacing w:before="240" w:after="0"/>
        <w:jc w:val="center"/>
        <w:rPr>
          <w:rFonts w:ascii="Sylfaen" w:hAnsi="Sylfaen" w:cs="Sylfaen"/>
          <w:b/>
        </w:rPr>
      </w:pPr>
    </w:p>
    <w:p w14:paraId="2B3384B0" w14:textId="279B4D73" w:rsidR="0004104A" w:rsidRDefault="0004104A" w:rsidP="009D1872">
      <w:pPr>
        <w:spacing w:before="240" w:after="0"/>
        <w:jc w:val="center"/>
        <w:rPr>
          <w:rFonts w:ascii="Sylfaen" w:hAnsi="Sylfaen" w:cs="Sylfaen"/>
          <w:b/>
        </w:rPr>
      </w:pPr>
    </w:p>
    <w:p w14:paraId="0BF707A7" w14:textId="3892381E" w:rsidR="0004104A" w:rsidRDefault="0004104A" w:rsidP="009D1872">
      <w:pPr>
        <w:spacing w:before="240" w:after="0"/>
        <w:jc w:val="center"/>
        <w:rPr>
          <w:rFonts w:ascii="Sylfaen" w:hAnsi="Sylfaen" w:cs="Sylfaen"/>
          <w:b/>
        </w:rPr>
      </w:pPr>
    </w:p>
    <w:p w14:paraId="5C7FA80B" w14:textId="77777777" w:rsidR="0004104A" w:rsidRPr="007B0071" w:rsidRDefault="0004104A" w:rsidP="009D1872">
      <w:pPr>
        <w:spacing w:before="240" w:after="0"/>
        <w:jc w:val="center"/>
        <w:rPr>
          <w:rFonts w:ascii="Sylfaen" w:hAnsi="Sylfaen" w:cs="Sylfaen"/>
          <w:b/>
        </w:rPr>
      </w:pPr>
    </w:p>
    <w:p w14:paraId="1C55C4EC" w14:textId="12EA5C6D" w:rsidR="00BE50F1" w:rsidRPr="00BE50F1" w:rsidRDefault="00595E3A" w:rsidP="00595E3A">
      <w:pPr>
        <w:spacing w:after="0" w:line="240" w:lineRule="auto"/>
        <w:jc w:val="center"/>
        <w:rPr>
          <w:rFonts w:ascii="Sylfaen" w:hAnsi="Sylfaen" w:cs="Sylfaen"/>
          <w:b/>
          <w:lang w:val="ka-GE"/>
        </w:rPr>
      </w:pPr>
      <w:r w:rsidRPr="00595E3A">
        <w:rPr>
          <w:rFonts w:ascii="Sylfaen" w:hAnsi="Sylfaen" w:cs="Sylfaen"/>
          <w:b/>
          <w:lang w:val="ka-GE"/>
        </w:rPr>
        <w:t xml:space="preserve">GWP -ს აბონენტებისათვის წყალი/წყალარინების გაყვანილობის სადგარიდან ბინამდე მიყვანის მომსახურების </w:t>
      </w:r>
      <w:r w:rsidR="00BE50F1">
        <w:rPr>
          <w:rFonts w:ascii="Sylfaen" w:hAnsi="Sylfaen" w:cs="Sylfaen"/>
          <w:b/>
          <w:lang w:val="ka-GE"/>
        </w:rPr>
        <w:t>შესყიდვის</w:t>
      </w:r>
      <w:r w:rsidR="00D36F29">
        <w:rPr>
          <w:rFonts w:ascii="Sylfaen" w:hAnsi="Sylfaen" w:cs="Sylfaen"/>
          <w:b/>
          <w:lang w:val="ka-GE"/>
        </w:rPr>
        <w:t xml:space="preserve"> </w:t>
      </w:r>
      <w:r w:rsidR="00BE50F1">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9D1872">
      <w:pPr>
        <w:spacing w:before="240" w:after="0"/>
        <w:jc w:val="center"/>
        <w:rPr>
          <w:rFonts w:ascii="Sylfaen" w:hAnsi="Sylfaen" w:cs="Sylfaen"/>
          <w:b/>
          <w:bCs/>
          <w:lang w:val="ka-GE"/>
        </w:rPr>
      </w:pPr>
    </w:p>
    <w:p w14:paraId="002939F3" w14:textId="77777777" w:rsidR="00FD0DCD" w:rsidRPr="007B0071" w:rsidRDefault="00FD0DCD" w:rsidP="009D1872">
      <w:pPr>
        <w:spacing w:before="240" w:after="0"/>
        <w:jc w:val="center"/>
        <w:rPr>
          <w:rFonts w:ascii="AcadNusx" w:hAnsi="AcadNusx"/>
          <w:b/>
        </w:rPr>
      </w:pPr>
    </w:p>
    <w:p w14:paraId="48A0C09F" w14:textId="77777777" w:rsidR="00FD0DCD" w:rsidRPr="007B0071" w:rsidRDefault="00FD0DCD" w:rsidP="009D1872">
      <w:pPr>
        <w:spacing w:before="240" w:after="0"/>
        <w:jc w:val="center"/>
        <w:rPr>
          <w:rFonts w:ascii="AcadNusx" w:hAnsi="AcadNusx"/>
          <w:b/>
        </w:rPr>
      </w:pPr>
    </w:p>
    <w:p w14:paraId="5A0A6715" w14:textId="77777777" w:rsidR="00FD0DCD" w:rsidRPr="007B0071" w:rsidRDefault="00FD0DCD" w:rsidP="009D1872">
      <w:pPr>
        <w:spacing w:before="240" w:after="0"/>
        <w:jc w:val="center"/>
        <w:rPr>
          <w:rFonts w:ascii="AcadNusx" w:hAnsi="AcadNusx"/>
          <w:b/>
        </w:rPr>
      </w:pPr>
    </w:p>
    <w:p w14:paraId="5C217841" w14:textId="77777777" w:rsidR="00FD0DCD" w:rsidRPr="007B0071" w:rsidRDefault="00FD0DCD" w:rsidP="009D1872">
      <w:pPr>
        <w:spacing w:before="240" w:after="0"/>
        <w:jc w:val="center"/>
        <w:rPr>
          <w:rFonts w:ascii="AcadNusx" w:hAnsi="AcadNusx"/>
          <w:b/>
        </w:rPr>
      </w:pPr>
    </w:p>
    <w:p w14:paraId="0B0F3779" w14:textId="77777777" w:rsidR="00FD0DCD" w:rsidRPr="007B0071" w:rsidRDefault="00FD0DCD" w:rsidP="009D1872">
      <w:pPr>
        <w:spacing w:before="240" w:after="0"/>
        <w:jc w:val="center"/>
        <w:rPr>
          <w:rFonts w:ascii="AcadNusx" w:hAnsi="AcadNusx"/>
          <w:b/>
        </w:rPr>
      </w:pPr>
    </w:p>
    <w:p w14:paraId="19994244" w14:textId="3A398AFC" w:rsidR="0004104A" w:rsidRDefault="0004104A" w:rsidP="009D1872">
      <w:pPr>
        <w:spacing w:before="240" w:after="0" w:line="240" w:lineRule="auto"/>
        <w:jc w:val="center"/>
        <w:rPr>
          <w:rFonts w:ascii="AcadNusx" w:hAnsi="AcadNusx"/>
          <w:b/>
        </w:rPr>
      </w:pPr>
    </w:p>
    <w:p w14:paraId="4C95BB31" w14:textId="504921C4" w:rsidR="0004104A" w:rsidRDefault="0004104A" w:rsidP="009D1872">
      <w:pPr>
        <w:spacing w:before="240" w:after="0" w:line="240" w:lineRule="auto"/>
        <w:jc w:val="center"/>
        <w:rPr>
          <w:rFonts w:ascii="AcadNusx" w:hAnsi="AcadNusx"/>
          <w:b/>
        </w:rPr>
      </w:pPr>
    </w:p>
    <w:p w14:paraId="20A1324C" w14:textId="183DBBDE" w:rsidR="0004104A" w:rsidRDefault="0004104A" w:rsidP="009D1872">
      <w:pPr>
        <w:spacing w:before="240" w:after="0" w:line="240" w:lineRule="auto"/>
        <w:jc w:val="center"/>
        <w:rPr>
          <w:rFonts w:ascii="AcadNusx" w:hAnsi="AcadNusx"/>
          <w:b/>
        </w:rPr>
      </w:pPr>
    </w:p>
    <w:p w14:paraId="135CF89F" w14:textId="77777777" w:rsidR="00212F2B" w:rsidRPr="007B0071" w:rsidRDefault="00212F2B" w:rsidP="009D1872">
      <w:pPr>
        <w:spacing w:before="240" w:after="0" w:line="240" w:lineRule="auto"/>
        <w:jc w:val="center"/>
        <w:rPr>
          <w:rFonts w:ascii="AcadNusx" w:hAnsi="AcadNusx"/>
          <w:b/>
        </w:rPr>
      </w:pPr>
    </w:p>
    <w:p w14:paraId="2C79C735" w14:textId="24498AA0" w:rsidR="00577214" w:rsidRDefault="00577214" w:rsidP="009D1872">
      <w:pPr>
        <w:spacing w:before="240" w:after="0" w:line="240" w:lineRule="auto"/>
        <w:rPr>
          <w:rFonts w:ascii="Sylfaen" w:hAnsi="Sylfaen"/>
          <w:b/>
          <w:lang w:val="ka-GE"/>
        </w:rPr>
      </w:pPr>
    </w:p>
    <w:p w14:paraId="580D4E90" w14:textId="553DF7E3" w:rsidR="00665C42" w:rsidRDefault="00665C42" w:rsidP="009D1872">
      <w:pPr>
        <w:spacing w:before="240" w:after="0" w:line="240" w:lineRule="auto"/>
        <w:jc w:val="center"/>
        <w:rPr>
          <w:rFonts w:ascii="Sylfaen" w:hAnsi="Sylfaen"/>
          <w:b/>
          <w:lang w:val="ka-GE"/>
        </w:rPr>
      </w:pPr>
    </w:p>
    <w:p w14:paraId="455B97E1" w14:textId="77777777" w:rsidR="00595E3A" w:rsidRDefault="00595E3A" w:rsidP="009D1872">
      <w:pPr>
        <w:spacing w:before="240" w:after="0" w:line="240" w:lineRule="auto"/>
        <w:jc w:val="center"/>
        <w:rPr>
          <w:rFonts w:ascii="Sylfaen" w:hAnsi="Sylfaen"/>
          <w:b/>
          <w:lang w:val="ka-GE"/>
        </w:rPr>
      </w:pPr>
    </w:p>
    <w:p w14:paraId="5C637F89" w14:textId="77777777" w:rsidR="00212F2B" w:rsidRPr="007B0071" w:rsidRDefault="00212F2B" w:rsidP="009D1872">
      <w:pPr>
        <w:spacing w:before="240" w:after="0" w:line="240" w:lineRule="auto"/>
        <w:jc w:val="center"/>
        <w:rPr>
          <w:rFonts w:ascii="AcadNusx" w:hAnsi="AcadNusx"/>
          <w:b/>
        </w:rPr>
      </w:pPr>
    </w:p>
    <w:p w14:paraId="38DCEA41" w14:textId="00B5D29B" w:rsidR="00A50438" w:rsidRPr="007B0071" w:rsidRDefault="000353F8" w:rsidP="00747C17">
      <w:pPr>
        <w:spacing w:line="240" w:lineRule="auto"/>
        <w:jc w:val="both"/>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1CCC16A5" w14:textId="1AC9F901" w:rsidR="00537B01" w:rsidRDefault="00D30223" w:rsidP="00747C17">
      <w:pPr>
        <w:spacing w:after="0" w:line="240" w:lineRule="auto"/>
        <w:jc w:val="both"/>
        <w:rPr>
          <w:rFonts w:ascii="Sylfaen" w:hAnsi="Sylfaen" w:cs="Sylfaen"/>
          <w:b/>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0767A6">
        <w:rPr>
          <w:rFonts w:ascii="Arial" w:hAnsi="Arial" w:cs="Arial"/>
          <w:lang w:val="ka-GE"/>
        </w:rPr>
        <w:t>(GWP)</w:t>
      </w:r>
      <w:r w:rsidR="00537B01" w:rsidRPr="000767A6">
        <w:rPr>
          <w:rFonts w:ascii="Arial" w:hAnsi="Arial" w:cs="Arial"/>
          <w:lang w:val="ka-GE"/>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95E3A" w:rsidRPr="00595E3A">
        <w:rPr>
          <w:rFonts w:ascii="Sylfaen" w:hAnsi="Sylfaen" w:cs="Sylfaen"/>
          <w:b/>
          <w:lang w:val="ka-GE"/>
        </w:rPr>
        <w:t xml:space="preserve">GWP -ს აბონენტებისათვის წყალი/წყალარინების გაყვანილობის სადგარიდან ბინამდე მიყვანის მომსახურების </w:t>
      </w:r>
      <w:r w:rsidR="00595E3A">
        <w:rPr>
          <w:rFonts w:ascii="Sylfaen" w:hAnsi="Sylfaen" w:cs="Sylfaen"/>
          <w:b/>
          <w:lang w:val="ka-GE"/>
        </w:rPr>
        <w:t>შესყიდვისათვის</w:t>
      </w:r>
    </w:p>
    <w:p w14:paraId="51624DB7" w14:textId="77777777" w:rsidR="00595E3A" w:rsidRPr="00595E3A" w:rsidRDefault="00595E3A" w:rsidP="00747C17">
      <w:pPr>
        <w:spacing w:after="0" w:line="240" w:lineRule="auto"/>
        <w:jc w:val="both"/>
        <w:rPr>
          <w:rFonts w:ascii="Sylfaen" w:hAnsi="Sylfaen" w:cs="Sylfaen"/>
          <w:b/>
          <w:bCs/>
          <w:lang w:val="ka-GE"/>
        </w:rPr>
      </w:pPr>
    </w:p>
    <w:p w14:paraId="42C81158" w14:textId="5A36B036" w:rsidR="001B055A" w:rsidRPr="007B0071" w:rsidRDefault="000353F8" w:rsidP="00747C17">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23398DFB" w:rsidR="00F16E97" w:rsidRPr="007B0071" w:rsidRDefault="00595E3A" w:rsidP="00747C17">
      <w:pPr>
        <w:spacing w:after="0" w:line="240" w:lineRule="auto"/>
        <w:jc w:val="both"/>
        <w:rPr>
          <w:rFonts w:ascii="Sylfaen" w:hAnsi="Sylfaen" w:cs="Sylfaen"/>
          <w:lang w:val="ka-GE"/>
        </w:rPr>
      </w:pPr>
      <w:r>
        <w:rPr>
          <w:rFonts w:ascii="Sylfaen" w:hAnsi="Sylfaen" w:cs="Sylfaen"/>
          <w:lang w:val="ka-GE"/>
        </w:rPr>
        <w:t xml:space="preserve">მომსახურების სრული აღწერა მოცემულია </w:t>
      </w:r>
      <w:r w:rsidR="00537B01">
        <w:rPr>
          <w:rFonts w:ascii="Sylfaen" w:hAnsi="Sylfaen" w:cs="Sylfaen"/>
          <w:lang w:val="ka-GE"/>
        </w:rPr>
        <w:t>დანართი N2-ში</w:t>
      </w:r>
      <w:r>
        <w:rPr>
          <w:rFonts w:ascii="Sylfaen" w:hAnsi="Sylfaen" w:cs="Sylfaen"/>
          <w:lang w:val="ka-GE"/>
        </w:rPr>
        <w:t xml:space="preserve">, რომლის მიხედვითაც უნდა განხორციელდეს შესაბამისი სამუშაოები. </w:t>
      </w:r>
    </w:p>
    <w:p w14:paraId="71A32439" w14:textId="46F356DF" w:rsidR="00F3662E" w:rsidRPr="00896FDC" w:rsidRDefault="00F3662E" w:rsidP="00747C17">
      <w:pPr>
        <w:spacing w:after="0" w:line="240" w:lineRule="auto"/>
        <w:jc w:val="both"/>
        <w:rPr>
          <w:rFonts w:ascii="Sylfaen" w:hAnsi="Sylfaen" w:cs="Sylfaen"/>
          <w:b/>
          <w:bCs/>
          <w:lang w:val="ka-GE"/>
        </w:rPr>
      </w:pPr>
    </w:p>
    <w:p w14:paraId="24311423" w14:textId="6BF8BA3F" w:rsidR="00387591" w:rsidRPr="007B0071" w:rsidRDefault="00950D10" w:rsidP="00747C17">
      <w:pPr>
        <w:spacing w:line="240" w:lineRule="auto"/>
        <w:jc w:val="both"/>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2B22C680" w:rsidR="00D527CB" w:rsidRDefault="00D527CB" w:rsidP="00747C17">
      <w:pPr>
        <w:spacing w:line="240" w:lineRule="auto"/>
        <w:jc w:val="both"/>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594CCB">
        <w:rPr>
          <w:rFonts w:ascii="Sylfaen" w:hAnsi="Sylfaen" w:cs="Sylfaen"/>
          <w:color w:val="222222"/>
          <w:shd w:val="clear" w:color="auto" w:fill="FFFFFF"/>
          <w:lang w:val="ka-GE"/>
        </w:rPr>
        <w:t>დანართი N</w:t>
      </w:r>
      <w:r w:rsidR="00595E3A">
        <w:rPr>
          <w:rFonts w:ascii="Sylfaen" w:hAnsi="Sylfaen" w:cs="Sylfaen"/>
          <w:color w:val="222222"/>
          <w:shd w:val="clear" w:color="auto" w:fill="FFFFFF"/>
          <w:lang w:val="ka-GE"/>
        </w:rPr>
        <w:t>2</w:t>
      </w:r>
      <w:r w:rsidR="00594CCB">
        <w:rPr>
          <w:rFonts w:ascii="Sylfaen" w:hAnsi="Sylfaen" w:cs="Sylfaen"/>
          <w:color w:val="222222"/>
          <w:shd w:val="clear" w:color="auto" w:fill="FFFFFF"/>
          <w:lang w:val="ka-GE"/>
        </w:rPr>
        <w:t>-ში მოცემული</w:t>
      </w:r>
      <w:r w:rsidR="00762943">
        <w:rPr>
          <w:rFonts w:ascii="Sylfaen" w:hAnsi="Sylfaen" w:cs="Sylfaen"/>
          <w:color w:val="222222"/>
          <w:shd w:val="clear" w:color="auto" w:fill="FFFFFF"/>
          <w:lang w:val="ka-GE"/>
        </w:rPr>
        <w:t xml:space="preserve"> </w:t>
      </w:r>
      <w:r w:rsidR="00595E3A">
        <w:rPr>
          <w:rFonts w:ascii="Sylfaen" w:hAnsi="Sylfaen" w:cs="Sylfaen"/>
          <w:color w:val="222222"/>
          <w:shd w:val="clear" w:color="auto" w:fill="FFFFFF"/>
          <w:lang w:val="ka-GE"/>
        </w:rPr>
        <w:t xml:space="preserve">დავალების შესაბამისად, ამავე დავალებაში მოცემული 37-ვე დავალებისათვის ( თითოეული დავალებისათვის ცალ ცალკე). განფასება უნდა მომზადდეს თითოეულ ობიექტზე სიტუაციის შესწავლის შემდეგ. </w:t>
      </w:r>
    </w:p>
    <w:p w14:paraId="5FEF6B21" w14:textId="2D6D9550" w:rsidR="008C04FA" w:rsidRPr="00272EB2" w:rsidRDefault="00387591" w:rsidP="00747C17">
      <w:pPr>
        <w:spacing w:line="240" w:lineRule="auto"/>
        <w:jc w:val="both"/>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w:t>
      </w:r>
      <w:r w:rsidR="00A13B42">
        <w:rPr>
          <w:rFonts w:ascii="Sylfaen" w:hAnsi="Sylfaen"/>
          <w:b/>
          <w:lang w:val="ka-GE"/>
        </w:rPr>
        <w:t xml:space="preserve"> </w:t>
      </w:r>
      <w:r w:rsidR="003657A5" w:rsidRPr="00272EB2">
        <w:rPr>
          <w:rFonts w:ascii="Sylfaen" w:hAnsi="Sylfaen"/>
          <w:b/>
          <w:lang w:val="ka-GE"/>
        </w:rPr>
        <w:t>(ხელშეკრულების) ვადა</w:t>
      </w:r>
    </w:p>
    <w:p w14:paraId="21CEDCF0" w14:textId="4427757A" w:rsidR="00F90B03" w:rsidRDefault="00A13B42" w:rsidP="00212F2B">
      <w:pPr>
        <w:spacing w:after="0" w:line="240" w:lineRule="auto"/>
        <w:jc w:val="both"/>
        <w:rPr>
          <w:rFonts w:ascii="Sylfaen" w:hAnsi="Sylfaen" w:cs="Sylfaen"/>
          <w:lang w:val="ka-GE"/>
        </w:rPr>
      </w:pPr>
      <w:r>
        <w:rPr>
          <w:rFonts w:ascii="Sylfaen" w:hAnsi="Sylfaen" w:cs="Sylfaen"/>
          <w:lang w:val="ka-GE"/>
        </w:rPr>
        <w:t xml:space="preserve">მომსახურების ხელშეკრულების ვადა </w:t>
      </w:r>
      <w:r w:rsidR="00595E3A">
        <w:rPr>
          <w:rFonts w:ascii="Sylfaen" w:hAnsi="Sylfaen" w:cs="Sylfaen"/>
          <w:lang w:val="ka-GE"/>
        </w:rPr>
        <w:t xml:space="preserve">შეადგენს 1 წელს, რომლის ფარგლებში შესმრულებელს პერიოდულად/ეტაპობრივად შესაბამისი მოთხოვნის საფუძველზე გადაეცემა მსგავსი სამუშაოები შესასრულებლად. დანართ N 2 ში მოცემული დავალებების შესრულების ვადა კი შეადგენს თითო დავალებისათვის 10 სამუშაო დღეს. </w:t>
      </w:r>
    </w:p>
    <w:p w14:paraId="38D2A0C3" w14:textId="77777777" w:rsidR="00595E3A" w:rsidRDefault="00595E3A" w:rsidP="00212F2B">
      <w:pPr>
        <w:spacing w:after="0" w:line="240" w:lineRule="auto"/>
        <w:jc w:val="both"/>
        <w:rPr>
          <w:rFonts w:ascii="Sylfaen" w:hAnsi="Sylfaen" w:cs="Sylfaen"/>
          <w:lang w:val="ka-GE"/>
        </w:rPr>
      </w:pPr>
    </w:p>
    <w:p w14:paraId="46DB4B3A" w14:textId="77777777" w:rsidR="00212F2B" w:rsidRPr="00896FDC" w:rsidRDefault="00212F2B" w:rsidP="00212F2B">
      <w:pPr>
        <w:spacing w:after="0" w:line="240" w:lineRule="auto"/>
        <w:jc w:val="both"/>
        <w:rPr>
          <w:rFonts w:ascii="Sylfaen" w:hAnsi="Sylfaen" w:cs="Sylfaen"/>
          <w:lang w:val="ka-GE"/>
        </w:rPr>
      </w:pPr>
    </w:p>
    <w:p w14:paraId="5AAAF0F3" w14:textId="0FBAA731" w:rsidR="00FD0815" w:rsidRDefault="00056A31" w:rsidP="00212F2B">
      <w:pPr>
        <w:spacing w:after="0" w:line="240" w:lineRule="auto"/>
        <w:jc w:val="both"/>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20FD4CB0" w:rsidR="00EA00F2" w:rsidRDefault="00631FA7" w:rsidP="00212F2B">
      <w:pPr>
        <w:spacing w:after="0" w:line="240" w:lineRule="auto"/>
        <w:jc w:val="both"/>
        <w:rPr>
          <w:rFonts w:ascii="Sylfaen" w:hAnsi="Sylfaen"/>
          <w:lang w:val="ka-GE"/>
        </w:rPr>
      </w:pPr>
      <w:r>
        <w:rPr>
          <w:rFonts w:ascii="Sylfaen" w:hAnsi="Sylfaen"/>
          <w:lang w:val="ka-GE"/>
        </w:rPr>
        <w:t>სამუშაოების შესრულება უნდა განხორციელდეს</w:t>
      </w:r>
      <w:r w:rsidR="00D5189A">
        <w:rPr>
          <w:rFonts w:ascii="Sylfaen" w:hAnsi="Sylfaen"/>
          <w:lang w:val="ka-GE"/>
        </w:rPr>
        <w:t xml:space="preserve"> შესაბამისი დავალების შესაბამის ადგილას და მისამართზე. </w:t>
      </w:r>
    </w:p>
    <w:p w14:paraId="613292CE" w14:textId="77777777" w:rsidR="00212F2B" w:rsidRPr="00EA00F2" w:rsidRDefault="00212F2B" w:rsidP="00212F2B">
      <w:pPr>
        <w:spacing w:after="0" w:line="240" w:lineRule="auto"/>
        <w:jc w:val="both"/>
        <w:rPr>
          <w:rFonts w:ascii="Sylfaen" w:hAnsi="Sylfaen"/>
          <w:lang w:val="ka-GE"/>
        </w:rPr>
      </w:pPr>
    </w:p>
    <w:p w14:paraId="267D4EF8" w14:textId="22FA0F2E" w:rsidR="00CF7A57" w:rsidRPr="00896FDC" w:rsidRDefault="00484DB6" w:rsidP="00747C17">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4EA56A43" w:rsidR="000353F8" w:rsidRDefault="00875254" w:rsidP="00747C17">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189A">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5663DB1" w14:textId="483A6CC4" w:rsidR="00747C17" w:rsidRDefault="00747C17" w:rsidP="00747C17">
      <w:pPr>
        <w:spacing w:after="0" w:line="240" w:lineRule="auto"/>
        <w:jc w:val="both"/>
        <w:rPr>
          <w:rFonts w:ascii="Sylfaen" w:hAnsi="Sylfaen"/>
          <w:lang w:val="ka-GE"/>
        </w:rPr>
      </w:pPr>
    </w:p>
    <w:p w14:paraId="7A8B163D" w14:textId="2F7243C5" w:rsidR="00000015" w:rsidRPr="00212F2B" w:rsidRDefault="007A16C6" w:rsidP="00212F2B">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r w:rsidR="00212F2B">
        <w:rPr>
          <w:rFonts w:ascii="Sylfaen" w:hAnsi="Sylfaen"/>
          <w:lang w:val="ka-GE"/>
        </w:rPr>
        <w:tab/>
      </w:r>
    </w:p>
    <w:p w14:paraId="57484F93" w14:textId="66DB8FA5" w:rsidR="00000015" w:rsidRPr="007B0071" w:rsidRDefault="00000015" w:rsidP="00747C17">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w:t>
      </w:r>
      <w:r w:rsidR="001B2354">
        <w:rPr>
          <w:rFonts w:ascii="Sylfaen" w:hAnsi="Sylfaen"/>
          <w:lang w:val="ka-GE"/>
        </w:rPr>
        <w:t>30</w:t>
      </w:r>
      <w:r w:rsidR="00612A2E">
        <w:rPr>
          <w:rFonts w:ascii="Sylfaen" w:hAnsi="Sylfaen"/>
          <w:lang w:val="ka-GE"/>
        </w:rPr>
        <w:t xml:space="preserve"> (</w:t>
      </w:r>
      <w:r w:rsidR="001B2354">
        <w:rPr>
          <w:rFonts w:ascii="Sylfaen" w:hAnsi="Sylfaen"/>
          <w:lang w:val="ka-GE"/>
        </w:rPr>
        <w:t>ოცდაათი</w:t>
      </w:r>
      <w:r w:rsidRPr="007B0071">
        <w:rPr>
          <w:rFonts w:ascii="Sylfaen" w:hAnsi="Sylfaen"/>
          <w:lang w:val="ka-GE"/>
        </w:rPr>
        <w:t>) კალენდარული დღის განმავლობაში</w:t>
      </w:r>
      <w:r w:rsidR="00631FA7">
        <w:rPr>
          <w:rFonts w:ascii="Sylfaen" w:hAnsi="Sylfaen"/>
          <w:lang w:val="ka-GE"/>
        </w:rPr>
        <w:t>.</w:t>
      </w:r>
    </w:p>
    <w:p w14:paraId="2F0FD003" w14:textId="0EFD2759" w:rsidR="00F827AD" w:rsidRPr="007B0071" w:rsidRDefault="00F827AD" w:rsidP="00747C17">
      <w:pPr>
        <w:spacing w:after="0" w:line="240" w:lineRule="auto"/>
        <w:jc w:val="both"/>
        <w:rPr>
          <w:rFonts w:ascii="Sylfaen" w:hAnsi="Sylfaen" w:cs="Sylfaen"/>
          <w:b/>
          <w:u w:val="single"/>
          <w:lang w:val="ka-GE"/>
        </w:rPr>
      </w:pPr>
    </w:p>
    <w:p w14:paraId="797FB3DD" w14:textId="3D8999CC" w:rsidR="008D04C5" w:rsidRPr="007B0071" w:rsidRDefault="009D1872" w:rsidP="00747C17">
      <w:pPr>
        <w:spacing w:after="160" w:line="240" w:lineRule="auto"/>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97A0C2" w:rsidR="00B806AE" w:rsidRDefault="00387591" w:rsidP="00747C17">
      <w:pPr>
        <w:spacing w:after="0" w:line="240" w:lineRule="auto"/>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00D5189A">
        <w:rPr>
          <w:rFonts w:ascii="Sylfaen" w:hAnsi="Sylfaen"/>
          <w:lang w:val="ka-GE"/>
        </w:rPr>
        <w:t>(ხარჯთაღრიცხვა დანართ N 2 ში მოცემული მოთხოვნების შესაბამისი</w:t>
      </w:r>
      <w:r w:rsidRPr="007B0071">
        <w:rPr>
          <w:rFonts w:ascii="Sylfaen" w:hAnsi="Sylfaen"/>
          <w:lang w:val="ka-GE"/>
        </w:rPr>
        <w:t>)</w:t>
      </w:r>
      <w:r w:rsidR="00AE7884" w:rsidRPr="007B0071">
        <w:rPr>
          <w:rFonts w:ascii="Sylfaen" w:hAnsi="Sylfaen"/>
          <w:lang w:val="ka-GE"/>
        </w:rPr>
        <w:t>;</w:t>
      </w:r>
    </w:p>
    <w:p w14:paraId="46FAAC5D" w14:textId="6193F77B" w:rsidR="00631FA7" w:rsidRPr="007B0071" w:rsidRDefault="00631FA7" w:rsidP="00747C17">
      <w:pPr>
        <w:spacing w:after="0" w:line="240" w:lineRule="auto"/>
        <w:jc w:val="both"/>
        <w:rPr>
          <w:rFonts w:ascii="Sylfaen" w:hAnsi="Sylfaen"/>
          <w:lang w:val="ka-GE"/>
        </w:rPr>
      </w:pPr>
      <w:r>
        <w:rPr>
          <w:rFonts w:ascii="Sylfaen" w:hAnsi="Sylfaen"/>
          <w:lang w:val="ka-GE"/>
        </w:rPr>
        <w:t xml:space="preserve">2. </w:t>
      </w:r>
      <w:r w:rsidR="009D1872">
        <w:rPr>
          <w:rFonts w:ascii="Sylfaen" w:hAnsi="Sylfaen"/>
          <w:lang w:val="ka-GE"/>
        </w:rPr>
        <w:t>სამუშაოების შესრულების გეგმა-გრაფიკი</w:t>
      </w:r>
      <w:r w:rsidR="00D5189A">
        <w:rPr>
          <w:rFonts w:ascii="Sylfaen" w:hAnsi="Sylfaen"/>
          <w:lang w:val="ka-GE"/>
        </w:rPr>
        <w:t xml:space="preserve"> ( დეტალურად);</w:t>
      </w:r>
    </w:p>
    <w:p w14:paraId="53B5DA67" w14:textId="485DE04F" w:rsidR="001767C8" w:rsidRDefault="00D5189A" w:rsidP="00747C17">
      <w:pPr>
        <w:spacing w:after="0" w:line="240" w:lineRule="auto"/>
        <w:jc w:val="both"/>
        <w:rPr>
          <w:rFonts w:ascii="Sylfaen" w:hAnsi="Sylfaen"/>
          <w:lang w:val="ka-GE"/>
        </w:rPr>
      </w:pPr>
      <w:r>
        <w:rPr>
          <w:rFonts w:ascii="Sylfaen" w:hAnsi="Sylfaen"/>
          <w:lang w:val="ka-GE"/>
        </w:rPr>
        <w:t>3</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r w:rsidR="00212F2B">
        <w:rPr>
          <w:rFonts w:ascii="Sylfaen" w:hAnsi="Sylfaen"/>
          <w:lang w:val="ka-GE"/>
        </w:rPr>
        <w:t xml:space="preserve"> სასურველია პრეტენდენტს გააჩნდეს მინიმუმ სამი მსგავსი სამუშაოს შესრულების გამოცდილება, რომლის </w:t>
      </w:r>
      <w:r w:rsidR="00212F2B">
        <w:rPr>
          <w:rFonts w:ascii="Sylfaen" w:hAnsi="Sylfaen"/>
          <w:lang w:val="ka-GE"/>
        </w:rPr>
        <w:lastRenderedPageBreak/>
        <w:t>შესახებ იფნორმაცია დეტალურად უნდა იქნას წარდგენილი ( დამკვეთი, შესასრულებელი სამუშაოს ჯამური ღირებულება, შესრულების პერიოდი და ვადა და სხვ.)</w:t>
      </w:r>
    </w:p>
    <w:p w14:paraId="350A4098" w14:textId="0BAE220F" w:rsidR="00E73803" w:rsidRPr="007B0071" w:rsidRDefault="00D5189A" w:rsidP="00747C17">
      <w:pPr>
        <w:spacing w:after="0" w:line="240" w:lineRule="auto"/>
        <w:jc w:val="both"/>
        <w:rPr>
          <w:rFonts w:ascii="Sylfaen" w:hAnsi="Sylfaen"/>
          <w:lang w:val="ka-GE"/>
        </w:rPr>
      </w:pPr>
      <w:r>
        <w:rPr>
          <w:rFonts w:ascii="Sylfaen" w:hAnsi="Sylfaen"/>
          <w:lang w:val="ka-GE"/>
        </w:rPr>
        <w:t>4</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5A5DFBB" w14:textId="7242EB90" w:rsidR="00212F2B" w:rsidRDefault="00D5189A" w:rsidP="00D5189A">
      <w:pPr>
        <w:spacing w:after="0" w:line="240" w:lineRule="auto"/>
        <w:jc w:val="both"/>
        <w:rPr>
          <w:rFonts w:ascii="Sylfaen" w:hAnsi="Sylfaen"/>
          <w:lang w:val="ka-GE"/>
        </w:rPr>
      </w:pPr>
      <w:r>
        <w:rPr>
          <w:rFonts w:ascii="Sylfaen" w:hAnsi="Sylfaen"/>
          <w:lang w:val="ka-GE"/>
        </w:rPr>
        <w:t>5</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1E24D5D8" w14:textId="5DD2C3F2" w:rsidR="00212F2B" w:rsidRPr="007B0071" w:rsidRDefault="00212F2B" w:rsidP="00747C17">
      <w:pPr>
        <w:spacing w:after="0" w:line="240" w:lineRule="auto"/>
        <w:jc w:val="both"/>
        <w:rPr>
          <w:rFonts w:ascii="Sylfaen" w:hAnsi="Sylfaen"/>
          <w:lang w:val="ka-GE"/>
        </w:rPr>
      </w:pPr>
    </w:p>
    <w:p w14:paraId="73D6DBF3" w14:textId="26F5D803" w:rsidR="00896274" w:rsidRPr="007B0071" w:rsidRDefault="001B7903" w:rsidP="00747C17">
      <w:pPr>
        <w:spacing w:line="240" w:lineRule="auto"/>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16F10A8D" w:rsidR="003011B3" w:rsidRPr="007B0071" w:rsidRDefault="00B03180" w:rsidP="00747C17">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9</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1142BC50" w:rsidR="003121C8" w:rsidRDefault="001C44CE" w:rsidP="00747C17">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DA7FC2">
        <w:rPr>
          <w:rFonts w:ascii="Arial" w:hAnsi="Arial" w:cs="Arial"/>
          <w:lang w:val="ka-GE"/>
        </w:rPr>
        <w:t>(GWP),</w:t>
      </w:r>
      <w:r w:rsidR="003121C8">
        <w:rPr>
          <w:rFonts w:ascii="Sylfaen" w:hAnsi="Sylfaen" w:cs="Arial"/>
          <w:lang w:val="ka-GE"/>
        </w:rPr>
        <w:t xml:space="preserve">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45D5A6F6" w14:textId="39E77FEB" w:rsidR="001C44CE" w:rsidRPr="00BD74F8" w:rsidRDefault="001C44CE" w:rsidP="00747C17">
      <w:pPr>
        <w:spacing w:after="0" w:line="240" w:lineRule="auto"/>
        <w:jc w:val="both"/>
        <w:rPr>
          <w:rFonts w:ascii="AcadNusx" w:eastAsiaTheme="minorHAnsi" w:hAnsi="AcadNusx"/>
          <w:sz w:val="20"/>
          <w:szCs w:val="20"/>
        </w:rPr>
      </w:pPr>
      <w:r w:rsidRPr="00BD74F8">
        <w:rPr>
          <w:rFonts w:ascii="Sylfaen" w:eastAsiaTheme="minorHAnsi" w:hAnsi="Sylfaen"/>
          <w:sz w:val="20"/>
          <w:szCs w:val="20"/>
          <w:lang w:val="ka-GE"/>
        </w:rPr>
        <w:t xml:space="preserve"> </w:t>
      </w: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089A739" w14:textId="1CEAFC20" w:rsidR="00CC4789" w:rsidRPr="009D1872" w:rsidRDefault="009D1872" w:rsidP="009D1872">
      <w:pPr>
        <w:spacing w:before="240" w:after="0" w:line="240" w:lineRule="auto"/>
        <w:jc w:val="both"/>
        <w:rPr>
          <w:rFonts w:ascii="Sylfaen" w:hAnsi="Sylfaen"/>
          <w:b/>
          <w:lang w:val="ka-GE"/>
        </w:rPr>
      </w:pPr>
      <w:r w:rsidRPr="009D1872">
        <w:rPr>
          <w:rFonts w:ascii="Sylfaen" w:hAnsi="Sylfaen"/>
          <w:b/>
          <w:lang w:val="ka-GE"/>
        </w:rPr>
        <w:t xml:space="preserve">1.10 </w:t>
      </w:r>
      <w:r w:rsidR="00F94EA4" w:rsidRPr="009D1872">
        <w:rPr>
          <w:rFonts w:ascii="Sylfaen" w:hAnsi="Sylfaen"/>
          <w:b/>
          <w:lang w:val="ka-GE"/>
        </w:rPr>
        <w:t>ს</w:t>
      </w:r>
      <w:r w:rsidR="00CC4789" w:rsidRPr="009D1872">
        <w:rPr>
          <w:rFonts w:ascii="Sylfaen" w:hAnsi="Sylfaen"/>
          <w:b/>
          <w:lang w:val="ka-GE"/>
        </w:rPr>
        <w:t>ხვა მოთხოვნა</w:t>
      </w:r>
    </w:p>
    <w:p w14:paraId="77E55003" w14:textId="322E99F6" w:rsidR="00CC4789" w:rsidRPr="007B0071" w:rsidRDefault="00B03180" w:rsidP="009D1872">
      <w:pPr>
        <w:pStyle w:val="ListParagraph"/>
        <w:spacing w:before="240" w:after="0" w:line="240" w:lineRule="auto"/>
        <w:ind w:left="360"/>
        <w:jc w:val="both"/>
        <w:rPr>
          <w:rFonts w:ascii="AcadNusx" w:hAnsi="AcadNusx"/>
          <w:lang w:val="ka-GE"/>
        </w:rPr>
      </w:pPr>
      <w:r>
        <w:rPr>
          <w:rFonts w:ascii="Sylfaen" w:hAnsi="Sylfaen"/>
          <w:lang w:val="ka-GE"/>
        </w:rPr>
        <w:t>1.1</w:t>
      </w:r>
      <w:r w:rsidR="009D1872">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3DB3863C"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cs="Sylfaen"/>
          <w:lang w:val="ka-GE"/>
        </w:rPr>
        <w:t>ფასების</w:t>
      </w:r>
      <w:r w:rsidRPr="009D1872">
        <w:rPr>
          <w:rFonts w:ascii="Sylfaen" w:hAnsi="Sylfaen"/>
          <w:lang w:val="ka-GE"/>
        </w:rPr>
        <w:t xml:space="preserve"> </w:t>
      </w:r>
      <w:r w:rsidRPr="009D1872">
        <w:rPr>
          <w:rFonts w:ascii="Sylfaen" w:hAnsi="Sylfaen" w:cs="Sylfaen"/>
          <w:lang w:val="ka-GE"/>
        </w:rPr>
        <w:t>წარმოდგენა</w:t>
      </w:r>
      <w:r w:rsidRPr="009D1872">
        <w:rPr>
          <w:rFonts w:ascii="Sylfaen" w:hAnsi="Sylfaen"/>
          <w:lang w:val="ka-GE"/>
        </w:rPr>
        <w:t xml:space="preserve"> </w:t>
      </w:r>
      <w:r w:rsidRPr="009D1872">
        <w:rPr>
          <w:rFonts w:ascii="Sylfaen" w:hAnsi="Sylfaen" w:cs="Sylfaen"/>
          <w:lang w:val="ka-GE"/>
        </w:rPr>
        <w:t>დასაშვებია</w:t>
      </w:r>
      <w:r w:rsidRPr="009D1872">
        <w:rPr>
          <w:rFonts w:ascii="Sylfaen" w:hAnsi="Sylfaen"/>
          <w:lang w:val="ka-GE"/>
        </w:rPr>
        <w:t xml:space="preserve"> </w:t>
      </w:r>
      <w:r w:rsidRPr="009D1872">
        <w:rPr>
          <w:rFonts w:ascii="Sylfaen" w:hAnsi="Sylfaen" w:cs="Sylfaen"/>
          <w:lang w:val="ka-GE"/>
        </w:rPr>
        <w:t>მხოლოდ</w:t>
      </w:r>
      <w:r w:rsidRPr="009D1872">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9D1872">
        <w:rPr>
          <w:rFonts w:ascii="Sylfaen" w:hAnsi="Sylfaen"/>
          <w:lang w:val="ka-GE"/>
        </w:rPr>
        <w:t>ით გათვალისწინებულ გადასახადებს.</w:t>
      </w:r>
    </w:p>
    <w:p w14:paraId="1F2A41F6" w14:textId="5C1541D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6B3DAF">
        <w:rPr>
          <w:rFonts w:ascii="Sylfaen" w:hAnsi="Sylfaen"/>
          <w:lang w:val="ka-GE"/>
        </w:rPr>
        <w:t>60</w:t>
      </w:r>
      <w:r w:rsidRPr="009D1872">
        <w:rPr>
          <w:rFonts w:ascii="Sylfaen" w:hAnsi="Sylfaen"/>
          <w:lang w:val="ka-GE"/>
        </w:rPr>
        <w:t xml:space="preserve"> </w:t>
      </w:r>
      <w:r w:rsidRPr="009D1872">
        <w:rPr>
          <w:rFonts w:ascii="AcadNusx" w:hAnsi="AcadNusx"/>
          <w:lang w:val="ka-GE"/>
        </w:rPr>
        <w:t>(</w:t>
      </w:r>
      <w:r w:rsidR="006B3DAF">
        <w:rPr>
          <w:rFonts w:ascii="Sylfaen" w:hAnsi="Sylfaen"/>
          <w:lang w:val="ka-GE"/>
        </w:rPr>
        <w:t>სამოცი</w:t>
      </w:r>
      <w:r w:rsidRPr="009D1872">
        <w:rPr>
          <w:rFonts w:ascii="AcadNusx" w:hAnsi="AcadNusx"/>
          <w:lang w:val="ka-GE"/>
        </w:rPr>
        <w:t>)</w:t>
      </w:r>
      <w:r w:rsidRPr="009D1872">
        <w:rPr>
          <w:rFonts w:ascii="Sylfaen" w:hAnsi="Sylfaen"/>
          <w:lang w:val="ka-GE"/>
        </w:rPr>
        <w:t xml:space="preserve"> კალენდარული დღის განმავლობაში.</w:t>
      </w:r>
    </w:p>
    <w:p w14:paraId="6672838F" w14:textId="42BA20AE" w:rsidR="00CC4789" w:rsidRPr="009D1872" w:rsidRDefault="003121C8"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შემსყიდველი</w:t>
      </w:r>
      <w:r w:rsidR="00CC4789" w:rsidRPr="009D1872">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79848DE0" w14:textId="77777777" w:rsidR="009D1872" w:rsidRPr="009D1872" w:rsidRDefault="009D1872" w:rsidP="009D1872">
      <w:pPr>
        <w:pStyle w:val="ListParagraph"/>
        <w:spacing w:before="240" w:after="0" w:line="240" w:lineRule="auto"/>
        <w:ind w:left="1080"/>
        <w:jc w:val="both"/>
        <w:rPr>
          <w:b/>
          <w:lang w:val="ka-GE"/>
        </w:rPr>
      </w:pPr>
    </w:p>
    <w:p w14:paraId="522DE442" w14:textId="37AB3EFA" w:rsidR="00CC4789" w:rsidRPr="007B0071" w:rsidRDefault="003121C8" w:rsidP="009D1872">
      <w:pPr>
        <w:pStyle w:val="ListParagraph"/>
        <w:spacing w:before="240" w:after="0" w:line="24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w:t>
      </w:r>
      <w:r w:rsidR="009D1872">
        <w:rPr>
          <w:rFonts w:ascii="Sylfaen" w:hAnsi="Sylfaen"/>
          <w:lang w:val="ka-GE"/>
        </w:rPr>
        <w:t>კომპანიას</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9D1872">
      <w:pPr>
        <w:pStyle w:val="ListParagraph"/>
        <w:spacing w:before="240" w:after="0" w:line="240" w:lineRule="auto"/>
        <w:ind w:left="0"/>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4CCA9B62" w:rsidR="00CC4789" w:rsidRPr="009D1872" w:rsidRDefault="00CC4789" w:rsidP="009D1872">
      <w:pPr>
        <w:spacing w:before="240" w:after="0" w:line="24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EF0EBBA" w:rsidR="00CC4789" w:rsidRPr="009D1872" w:rsidRDefault="00CC4789" w:rsidP="009D1872">
      <w:pPr>
        <w:spacing w:before="240" w:after="0" w:line="240" w:lineRule="auto"/>
        <w:ind w:firstLine="426"/>
        <w:jc w:val="both"/>
        <w:rPr>
          <w:rFonts w:ascii="AcadNusx" w:hAnsi="AcadNusx"/>
          <w:b/>
          <w:i/>
          <w:lang w:val="es-MX"/>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159E887F" w14:textId="77777777" w:rsidR="009D1872" w:rsidRPr="009D1872" w:rsidRDefault="00B03180"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cs="Sylfaen"/>
          <w:b/>
        </w:rPr>
        <w:t xml:space="preserve"> </w:t>
      </w:r>
      <w:r w:rsidR="00E94ED1" w:rsidRPr="009D1872">
        <w:rPr>
          <w:rFonts w:ascii="Sylfaen" w:hAnsi="Sylfaen" w:cs="Sylfaen"/>
          <w:b/>
          <w:lang w:val="ka-GE"/>
        </w:rPr>
        <w:t>ინ</w:t>
      </w:r>
      <w:r w:rsidR="00CC4789" w:rsidRPr="009D1872">
        <w:rPr>
          <w:rFonts w:ascii="Sylfaen" w:hAnsi="Sylfaen"/>
          <w:b/>
          <w:lang w:val="ka-GE"/>
        </w:rPr>
        <w:t>ფორმაცია ელექტრონულ ტენდერში მონაწილეთათვი</w:t>
      </w:r>
      <w:r w:rsidR="00CC4789" w:rsidRPr="009D1872">
        <w:rPr>
          <w:rFonts w:ascii="Sylfaen" w:hAnsi="Sylfaen" w:cs="Sylfaen"/>
          <w:b/>
          <w:lang w:val="ka-GE"/>
        </w:rPr>
        <w:t>ს</w:t>
      </w:r>
    </w:p>
    <w:p w14:paraId="005C749E" w14:textId="77777777" w:rsidR="009D1872" w:rsidRPr="009D1872" w:rsidRDefault="008246F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3ED03CAB" w14:textId="77777777" w:rsidR="009D1872" w:rsidRPr="009D1872" w:rsidRDefault="00C86CD0" w:rsidP="009D1872">
      <w:pPr>
        <w:pStyle w:val="ListParagraph"/>
        <w:numPr>
          <w:ilvl w:val="1"/>
          <w:numId w:val="36"/>
        </w:numPr>
        <w:spacing w:before="240" w:after="0" w:line="240" w:lineRule="auto"/>
        <w:jc w:val="both"/>
        <w:rPr>
          <w:rStyle w:val="Hyperlink"/>
          <w:rFonts w:ascii="Sylfaen" w:hAnsi="Sylfaen"/>
          <w:b/>
          <w:color w:val="auto"/>
          <w:u w:val="none"/>
          <w:lang w:val="ka-GE"/>
        </w:rPr>
      </w:pPr>
      <w:r w:rsidRPr="009D187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9D1872">
          <w:rPr>
            <w:rStyle w:val="Hyperlink"/>
            <w:rFonts w:ascii="Sylfaen" w:hAnsi="Sylfaen"/>
            <w:lang w:val="ka-GE"/>
          </w:rPr>
          <w:t>www.tenders.ge</w:t>
        </w:r>
      </w:hyperlink>
    </w:p>
    <w:p w14:paraId="4B460FD2" w14:textId="4EE9333C" w:rsidR="00B03180" w:rsidRPr="009D1872" w:rsidRDefault="007E030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 xml:space="preserve">tenders.ge-ზე ელექტრონული ტენდერში მონაწილეობის ინსტრუქცია იხილეთ </w:t>
      </w:r>
      <w:r w:rsidR="00F27D00" w:rsidRPr="009D1872">
        <w:rPr>
          <w:rFonts w:ascii="Sylfaen" w:hAnsi="Sylfaen"/>
          <w:lang w:val="ka-GE"/>
        </w:rPr>
        <w:t>დანართი N4-ში.</w:t>
      </w:r>
      <w:bookmarkStart w:id="0" w:name="_GoBack"/>
      <w:bookmarkEnd w:id="0"/>
    </w:p>
    <w:p w14:paraId="030B3216" w14:textId="77777777" w:rsidR="009D1872" w:rsidRPr="009D1872" w:rsidRDefault="009D1872" w:rsidP="009D1872">
      <w:pPr>
        <w:spacing w:before="240" w:after="0" w:line="240" w:lineRule="auto"/>
        <w:rPr>
          <w:rFonts w:ascii="Sylfaen" w:hAnsi="Sylfaen"/>
          <w:b/>
          <w:u w:val="single"/>
          <w:lang w:val="ka-GE"/>
        </w:rPr>
      </w:pPr>
      <w:r w:rsidRPr="009D1872">
        <w:rPr>
          <w:rFonts w:ascii="Sylfaen" w:hAnsi="Sylfaen"/>
          <w:b/>
          <w:u w:val="single"/>
          <w:lang w:val="ka-GE"/>
        </w:rPr>
        <w:t>საკონტაქტო ინფორმაცია:</w:t>
      </w:r>
    </w:p>
    <w:p w14:paraId="5F8D31DC" w14:textId="77777777" w:rsidR="009D1872" w:rsidRPr="009D1872" w:rsidRDefault="009D1872" w:rsidP="009D1872">
      <w:pPr>
        <w:spacing w:after="0" w:line="240" w:lineRule="auto"/>
        <w:rPr>
          <w:rFonts w:ascii="Sylfaen" w:hAnsi="Sylfaen"/>
          <w:b/>
          <w:lang w:val="ka-GE"/>
        </w:rPr>
      </w:pPr>
      <w:r w:rsidRPr="009D1872">
        <w:rPr>
          <w:rFonts w:ascii="Sylfaen" w:hAnsi="Sylfaen"/>
          <w:b/>
          <w:lang w:val="ka-GE"/>
        </w:rPr>
        <w:t>შესყიდვების წარმომადგენელი</w:t>
      </w:r>
    </w:p>
    <w:p w14:paraId="1A9E1ED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საკონტაქტო პირი: ირაკლი ხვადაგაძე</w:t>
      </w:r>
    </w:p>
    <w:p w14:paraId="3F1259F3"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3E11A76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ელ. ფოსტა: </w:t>
      </w:r>
      <w:hyperlink r:id="rId10" w:history="1">
        <w:r w:rsidRPr="009D1872">
          <w:rPr>
            <w:rStyle w:val="Hyperlink"/>
            <w:rFonts w:ascii="Sylfaen" w:hAnsi="Sylfaen"/>
            <w:lang w:val="ka-GE"/>
          </w:rPr>
          <w:t>ikhvadagadze@gwp.ge</w:t>
        </w:r>
      </w:hyperlink>
      <w:r w:rsidRPr="009D1872">
        <w:rPr>
          <w:rFonts w:ascii="Sylfaen" w:hAnsi="Sylfaen"/>
          <w:lang w:val="ka-GE"/>
        </w:rPr>
        <w:t xml:space="preserve"> </w:t>
      </w:r>
    </w:p>
    <w:p w14:paraId="4650ECD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ტელ.: +995 322 931111 (1145); 599 505 067</w:t>
      </w:r>
    </w:p>
    <w:p w14:paraId="299BEC8C" w14:textId="77777777" w:rsidR="009D1872" w:rsidRPr="009D1872" w:rsidRDefault="009D1872" w:rsidP="009D1872">
      <w:pPr>
        <w:spacing w:after="0" w:line="240" w:lineRule="auto"/>
        <w:rPr>
          <w:rFonts w:ascii="Sylfaen" w:hAnsi="Sylfaen"/>
          <w:lang w:val="ka-GE"/>
        </w:rPr>
      </w:pPr>
    </w:p>
    <w:p w14:paraId="5DCE7FE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ნინო კობერიძე </w:t>
      </w:r>
    </w:p>
    <w:p w14:paraId="560E11AB"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74C8A8E8" w14:textId="77777777" w:rsidR="009D1872" w:rsidRPr="009D1872" w:rsidRDefault="009D1872" w:rsidP="009D1872">
      <w:pPr>
        <w:spacing w:after="0" w:line="240" w:lineRule="auto"/>
        <w:rPr>
          <w:rFonts w:ascii="Sylfaen" w:hAnsi="Sylfaen"/>
        </w:rPr>
      </w:pPr>
      <w:r w:rsidRPr="009D1872">
        <w:rPr>
          <w:rFonts w:ascii="Sylfaen" w:hAnsi="Sylfaen"/>
          <w:lang w:val="ka-GE"/>
        </w:rPr>
        <w:t xml:space="preserve">ელ. ფოსტა: </w:t>
      </w:r>
      <w:hyperlink r:id="rId11" w:history="1">
        <w:r w:rsidRPr="009D1872">
          <w:rPr>
            <w:rStyle w:val="Hyperlink"/>
            <w:rFonts w:ascii="Sylfaen" w:hAnsi="Sylfaen"/>
          </w:rPr>
          <w:t>nkoberidze@gwp.ge</w:t>
        </w:r>
      </w:hyperlink>
      <w:r w:rsidRPr="009D1872">
        <w:rPr>
          <w:rFonts w:ascii="Sylfaen" w:hAnsi="Sylfaen"/>
        </w:rPr>
        <w:t xml:space="preserve"> </w:t>
      </w:r>
    </w:p>
    <w:p w14:paraId="5104B9AD" w14:textId="73AE3477" w:rsidR="009D1872" w:rsidRDefault="009D1872" w:rsidP="009D1872">
      <w:pPr>
        <w:spacing w:after="0" w:line="240" w:lineRule="auto"/>
        <w:rPr>
          <w:rFonts w:ascii="Sylfaen" w:hAnsi="Sylfaen"/>
        </w:rPr>
      </w:pPr>
      <w:r w:rsidRPr="009D1872">
        <w:rPr>
          <w:rFonts w:ascii="Sylfaen" w:hAnsi="Sylfaen"/>
          <w:lang w:val="ka-GE"/>
        </w:rPr>
        <w:t>ტელ.: +995 322 931111 (114</w:t>
      </w:r>
      <w:r w:rsidRPr="009D1872">
        <w:rPr>
          <w:rFonts w:ascii="Sylfaen" w:hAnsi="Sylfaen"/>
        </w:rPr>
        <w:t>6</w:t>
      </w:r>
      <w:r w:rsidRPr="009D1872">
        <w:rPr>
          <w:rFonts w:ascii="Sylfaen" w:hAnsi="Sylfaen"/>
          <w:lang w:val="ka-GE"/>
        </w:rPr>
        <w:t>); 5</w:t>
      </w:r>
      <w:r w:rsidRPr="009D1872">
        <w:rPr>
          <w:rFonts w:ascii="Sylfaen" w:hAnsi="Sylfaen"/>
        </w:rPr>
        <w:t>55</w:t>
      </w:r>
      <w:r w:rsidRPr="009D1872">
        <w:rPr>
          <w:rFonts w:ascii="Sylfaen" w:hAnsi="Sylfaen"/>
          <w:lang w:val="ka-GE"/>
        </w:rPr>
        <w:t xml:space="preserve"> </w:t>
      </w:r>
      <w:r w:rsidRPr="009D1872">
        <w:rPr>
          <w:rFonts w:ascii="Sylfaen" w:hAnsi="Sylfaen"/>
        </w:rPr>
        <w:t>68 93 98</w:t>
      </w:r>
    </w:p>
    <w:p w14:paraId="7D1F9CE2" w14:textId="37AA1283" w:rsidR="00212F2B" w:rsidRDefault="00212F2B" w:rsidP="009D1872">
      <w:pPr>
        <w:spacing w:after="0" w:line="240" w:lineRule="auto"/>
        <w:rPr>
          <w:rFonts w:ascii="Sylfaen" w:hAnsi="Sylfaen"/>
        </w:rPr>
      </w:pPr>
    </w:p>
    <w:p w14:paraId="49677721" w14:textId="49BDAA78" w:rsidR="009D1872" w:rsidRPr="00747C17" w:rsidRDefault="009D1872" w:rsidP="009D1872">
      <w:pPr>
        <w:spacing w:before="240" w:after="0"/>
        <w:rPr>
          <w:rFonts w:ascii="Sylfaen" w:hAnsi="Sylfaen"/>
          <w:b/>
          <w:lang w:val="ka-GE"/>
        </w:rPr>
      </w:pPr>
      <w:r w:rsidRPr="009D1872">
        <w:rPr>
          <w:rFonts w:ascii="Sylfaen" w:hAnsi="Sylfaen"/>
          <w:b/>
          <w:lang w:val="ka-GE"/>
        </w:rPr>
        <w:t xml:space="preserve">გავეცანი </w:t>
      </w:r>
    </w:p>
    <w:p w14:paraId="2151FA51" w14:textId="77777777" w:rsidR="009D1872" w:rsidRPr="009D1872" w:rsidRDefault="009D1872" w:rsidP="009D1872">
      <w:pPr>
        <w:spacing w:before="240" w:after="0"/>
        <w:rPr>
          <w:rFonts w:ascii="Sylfaen" w:hAnsi="Sylfaen"/>
          <w:lang w:val="ka-GE"/>
        </w:rPr>
      </w:pPr>
      <w:r w:rsidRPr="009D1872">
        <w:rPr>
          <w:rFonts w:ascii="Sylfaen" w:hAnsi="Sylfaen"/>
          <w:lang w:val="ka-GE"/>
        </w:rPr>
        <w:t>/მონაწილე კომპანიის უფლებამოსილი პირის ხელმოწერა/</w:t>
      </w:r>
    </w:p>
    <w:sectPr w:rsidR="009D1872" w:rsidRPr="009D1872" w:rsidSect="00212F2B">
      <w:headerReference w:type="default" r:id="rId12"/>
      <w:footerReference w:type="default" r:id="rId13"/>
      <w:pgSz w:w="12240" w:h="15840"/>
      <w:pgMar w:top="720" w:right="810" w:bottom="450" w:left="1701"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255D" w14:textId="77777777" w:rsidR="00693019" w:rsidRDefault="00693019" w:rsidP="007902EA">
      <w:pPr>
        <w:spacing w:after="0" w:line="240" w:lineRule="auto"/>
      </w:pPr>
      <w:r>
        <w:separator/>
      </w:r>
    </w:p>
  </w:endnote>
  <w:endnote w:type="continuationSeparator" w:id="0">
    <w:p w14:paraId="423D437D" w14:textId="77777777" w:rsidR="00693019" w:rsidRDefault="0069301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14:paraId="78573FCC" w14:textId="13034AFA" w:rsidR="004A3BD8" w:rsidRDefault="004A3BD8">
        <w:pPr>
          <w:pStyle w:val="Footer"/>
          <w:jc w:val="right"/>
        </w:pPr>
        <w:r>
          <w:fldChar w:fldCharType="begin"/>
        </w:r>
        <w:r>
          <w:instrText xml:space="preserve"> PAGE   \* MERGEFORMAT </w:instrText>
        </w:r>
        <w:r>
          <w:fldChar w:fldCharType="separate"/>
        </w:r>
        <w:r w:rsidR="006B3DAF">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54F1" w14:textId="77777777" w:rsidR="00693019" w:rsidRDefault="00693019" w:rsidP="007902EA">
      <w:pPr>
        <w:spacing w:after="0" w:line="240" w:lineRule="auto"/>
      </w:pPr>
      <w:r>
        <w:separator/>
      </w:r>
    </w:p>
  </w:footnote>
  <w:footnote w:type="continuationSeparator" w:id="0">
    <w:p w14:paraId="1B5394F8" w14:textId="77777777" w:rsidR="00693019" w:rsidRDefault="0069301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7"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7"/>
  </w:num>
  <w:num w:numId="5">
    <w:abstractNumId w:val="15"/>
  </w:num>
  <w:num w:numId="6">
    <w:abstractNumId w:val="5"/>
  </w:num>
  <w:num w:numId="7">
    <w:abstractNumId w:val="4"/>
  </w:num>
  <w:num w:numId="8">
    <w:abstractNumId w:val="29"/>
  </w:num>
  <w:num w:numId="9">
    <w:abstractNumId w:val="33"/>
  </w:num>
  <w:num w:numId="10">
    <w:abstractNumId w:val="18"/>
  </w:num>
  <w:num w:numId="11">
    <w:abstractNumId w:val="9"/>
  </w:num>
  <w:num w:numId="12">
    <w:abstractNumId w:val="13"/>
  </w:num>
  <w:num w:numId="13">
    <w:abstractNumId w:val="24"/>
  </w:num>
  <w:num w:numId="14">
    <w:abstractNumId w:val="19"/>
  </w:num>
  <w:num w:numId="15">
    <w:abstractNumId w:val="12"/>
  </w:num>
  <w:num w:numId="16">
    <w:abstractNumId w:val="31"/>
  </w:num>
  <w:num w:numId="17">
    <w:abstractNumId w:val="22"/>
  </w:num>
  <w:num w:numId="18">
    <w:abstractNumId w:val="21"/>
  </w:num>
  <w:num w:numId="19">
    <w:abstractNumId w:val="8"/>
  </w:num>
  <w:num w:numId="20">
    <w:abstractNumId w:val="2"/>
  </w:num>
  <w:num w:numId="21">
    <w:abstractNumId w:val="36"/>
  </w:num>
  <w:num w:numId="22">
    <w:abstractNumId w:val="38"/>
  </w:num>
  <w:num w:numId="23">
    <w:abstractNumId w:val="14"/>
  </w:num>
  <w:num w:numId="24">
    <w:abstractNumId w:val="32"/>
  </w:num>
  <w:num w:numId="25">
    <w:abstractNumId w:val="11"/>
  </w:num>
  <w:num w:numId="26">
    <w:abstractNumId w:val="27"/>
  </w:num>
  <w:num w:numId="27">
    <w:abstractNumId w:val="3"/>
  </w:num>
  <w:num w:numId="28">
    <w:abstractNumId w:val="25"/>
  </w:num>
  <w:num w:numId="29">
    <w:abstractNumId w:val="23"/>
  </w:num>
  <w:num w:numId="30">
    <w:abstractNumId w:val="30"/>
  </w:num>
  <w:num w:numId="31">
    <w:abstractNumId w:val="35"/>
  </w:num>
  <w:num w:numId="32">
    <w:abstractNumId w:val="26"/>
  </w:num>
  <w:num w:numId="33">
    <w:abstractNumId w:val="28"/>
  </w:num>
  <w:num w:numId="34">
    <w:abstractNumId w:val="10"/>
  </w:num>
  <w:num w:numId="35">
    <w:abstractNumId w:val="20"/>
  </w:num>
  <w:num w:numId="36">
    <w:abstractNumId w:val="6"/>
  </w:num>
  <w:num w:numId="37">
    <w:abstractNumId w:val="17"/>
  </w:num>
  <w:num w:numId="38">
    <w:abstractNumId w:val="34"/>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6082"/>
    <w:rsid w:val="0004786C"/>
    <w:rsid w:val="00051E54"/>
    <w:rsid w:val="00053EAB"/>
    <w:rsid w:val="0005435C"/>
    <w:rsid w:val="00055E1E"/>
    <w:rsid w:val="00056A31"/>
    <w:rsid w:val="00064AB9"/>
    <w:rsid w:val="000767A6"/>
    <w:rsid w:val="00081D42"/>
    <w:rsid w:val="00092A77"/>
    <w:rsid w:val="00092E77"/>
    <w:rsid w:val="000974B9"/>
    <w:rsid w:val="000A0D72"/>
    <w:rsid w:val="000A6E7A"/>
    <w:rsid w:val="000B1C85"/>
    <w:rsid w:val="000B4C5E"/>
    <w:rsid w:val="000B5D0F"/>
    <w:rsid w:val="000C3223"/>
    <w:rsid w:val="000D5BB4"/>
    <w:rsid w:val="000D68A2"/>
    <w:rsid w:val="000E5617"/>
    <w:rsid w:val="000E6155"/>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7C8"/>
    <w:rsid w:val="0017792E"/>
    <w:rsid w:val="001811CC"/>
    <w:rsid w:val="00185C9D"/>
    <w:rsid w:val="00194044"/>
    <w:rsid w:val="001A24DD"/>
    <w:rsid w:val="001A47AF"/>
    <w:rsid w:val="001B055A"/>
    <w:rsid w:val="001B0D00"/>
    <w:rsid w:val="001B2354"/>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2F2B"/>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47AF"/>
    <w:rsid w:val="005111AB"/>
    <w:rsid w:val="005167A8"/>
    <w:rsid w:val="0052656B"/>
    <w:rsid w:val="00537B01"/>
    <w:rsid w:val="00540038"/>
    <w:rsid w:val="00544856"/>
    <w:rsid w:val="005553C3"/>
    <w:rsid w:val="00567ACA"/>
    <w:rsid w:val="0057474B"/>
    <w:rsid w:val="00575D3E"/>
    <w:rsid w:val="00577214"/>
    <w:rsid w:val="00580531"/>
    <w:rsid w:val="005832A4"/>
    <w:rsid w:val="00583B48"/>
    <w:rsid w:val="00586056"/>
    <w:rsid w:val="00586C84"/>
    <w:rsid w:val="00594CCB"/>
    <w:rsid w:val="00595E3A"/>
    <w:rsid w:val="00595E4B"/>
    <w:rsid w:val="005A0827"/>
    <w:rsid w:val="005C14A4"/>
    <w:rsid w:val="005D3B83"/>
    <w:rsid w:val="005E05B1"/>
    <w:rsid w:val="005E130F"/>
    <w:rsid w:val="005F3357"/>
    <w:rsid w:val="005F4500"/>
    <w:rsid w:val="00610FC8"/>
    <w:rsid w:val="006126EA"/>
    <w:rsid w:val="00612A2E"/>
    <w:rsid w:val="00615BD2"/>
    <w:rsid w:val="006301BA"/>
    <w:rsid w:val="00631FA7"/>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3019"/>
    <w:rsid w:val="0069500B"/>
    <w:rsid w:val="006A256D"/>
    <w:rsid w:val="006A3D31"/>
    <w:rsid w:val="006A7B28"/>
    <w:rsid w:val="006B3368"/>
    <w:rsid w:val="006B3DAF"/>
    <w:rsid w:val="006C1436"/>
    <w:rsid w:val="006C360E"/>
    <w:rsid w:val="006C7D3F"/>
    <w:rsid w:val="006C7E00"/>
    <w:rsid w:val="006D054A"/>
    <w:rsid w:val="006D2B81"/>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47C17"/>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482E"/>
    <w:rsid w:val="007C4D48"/>
    <w:rsid w:val="007D2CC8"/>
    <w:rsid w:val="007D3F97"/>
    <w:rsid w:val="007D73CE"/>
    <w:rsid w:val="007E0304"/>
    <w:rsid w:val="007E1E28"/>
    <w:rsid w:val="007F1D40"/>
    <w:rsid w:val="007F2220"/>
    <w:rsid w:val="007F3AA0"/>
    <w:rsid w:val="007F4F2B"/>
    <w:rsid w:val="007F7ADB"/>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00F7"/>
    <w:rsid w:val="0088287D"/>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656"/>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B8A"/>
    <w:rsid w:val="009F3DE6"/>
    <w:rsid w:val="009F41E3"/>
    <w:rsid w:val="009F4DC4"/>
    <w:rsid w:val="00A0023E"/>
    <w:rsid w:val="00A035A1"/>
    <w:rsid w:val="00A0388F"/>
    <w:rsid w:val="00A1171F"/>
    <w:rsid w:val="00A117DC"/>
    <w:rsid w:val="00A11F8F"/>
    <w:rsid w:val="00A13B42"/>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5EFE"/>
    <w:rsid w:val="00C01CD2"/>
    <w:rsid w:val="00C021B6"/>
    <w:rsid w:val="00C06F22"/>
    <w:rsid w:val="00C0721C"/>
    <w:rsid w:val="00C12270"/>
    <w:rsid w:val="00C141A7"/>
    <w:rsid w:val="00C14986"/>
    <w:rsid w:val="00C14D7A"/>
    <w:rsid w:val="00C21597"/>
    <w:rsid w:val="00C23BC3"/>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6F29"/>
    <w:rsid w:val="00D374EE"/>
    <w:rsid w:val="00D43A2F"/>
    <w:rsid w:val="00D513C2"/>
    <w:rsid w:val="00D5189A"/>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458A"/>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ber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07BC-D91F-447D-9A44-C0154339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7</cp:revision>
  <cp:lastPrinted>2015-07-27T06:36:00Z</cp:lastPrinted>
  <dcterms:created xsi:type="dcterms:W3CDTF">2022-08-24T12:41:00Z</dcterms:created>
  <dcterms:modified xsi:type="dcterms:W3CDTF">2024-06-27T11:51:00Z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35489a5d2799d20573a1b2dc67caa6946399373f631cc9753ff72f40c1a272e7</vt:lpwstr>
  </property>
</Properties>
</file>