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3CE" w:rsidRPr="007F5EA8" w:rsidRDefault="007D73CE" w:rsidP="00A74B75">
      <w:pPr>
        <w:spacing w:after="0" w:line="360" w:lineRule="auto"/>
        <w:jc w:val="center"/>
        <w:rPr>
          <w:rFonts w:ascii="Sylfaen" w:hAnsi="Sylfaen"/>
          <w:b/>
        </w:rPr>
      </w:pPr>
    </w:p>
    <w:p w:rsidR="009815C7" w:rsidRPr="007F5EA8" w:rsidRDefault="009815C7" w:rsidP="00794191">
      <w:pPr>
        <w:spacing w:after="0" w:line="240" w:lineRule="auto"/>
        <w:jc w:val="center"/>
        <w:rPr>
          <w:rFonts w:ascii="Sylfaen" w:hAnsi="Sylfaen" w:cs="Sylfaen"/>
          <w:b/>
        </w:rPr>
      </w:pPr>
    </w:p>
    <w:p w:rsidR="009815C7" w:rsidRPr="007F5EA8" w:rsidRDefault="000A0D72" w:rsidP="000A0D72">
      <w:pPr>
        <w:spacing w:after="0" w:line="240" w:lineRule="auto"/>
        <w:jc w:val="center"/>
        <w:rPr>
          <w:rFonts w:ascii="Sylfaen" w:hAnsi="Sylfaen" w:cs="Sylfaen"/>
          <w:b/>
          <w:lang w:val="ka-GE"/>
        </w:rPr>
      </w:pPr>
      <w:r w:rsidRPr="007F5EA8">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rsidR="00575105" w:rsidRPr="007F5EA8" w:rsidRDefault="00BC5C11" w:rsidP="00575105">
      <w:pPr>
        <w:spacing w:after="0" w:line="240" w:lineRule="auto"/>
        <w:jc w:val="center"/>
        <w:rPr>
          <w:rFonts w:ascii="Sylfaen" w:hAnsi="Sylfaen" w:cs="Sylfaen"/>
          <w:b/>
          <w:bCs/>
          <w:color w:val="000000"/>
          <w:lang w:val="ka-GE"/>
        </w:rPr>
      </w:pPr>
      <w:r w:rsidRPr="007F5EA8">
        <w:rPr>
          <w:rFonts w:ascii="Sylfaen" w:hAnsi="Sylfaen"/>
          <w:b/>
          <w:bCs/>
          <w:color w:val="000000"/>
          <w:lang w:val="ka-GE"/>
        </w:rPr>
        <w:t xml:space="preserve">ჩასაძირი ცენტრიდანული ტიპის ფეკალური ტუმბო სადგურების </w:t>
      </w:r>
      <w:r w:rsidR="00575105" w:rsidRPr="007F5EA8">
        <w:rPr>
          <w:rFonts w:ascii="Sylfaen" w:hAnsi="Sylfaen"/>
          <w:b/>
          <w:bCs/>
          <w:color w:val="000000"/>
          <w:lang w:val="ka-GE"/>
        </w:rPr>
        <w:t>შესყიდვის ელექტრონული ტენდერის დოკუმენტაცია</w:t>
      </w:r>
    </w:p>
    <w:p w:rsidR="007D73CE" w:rsidRPr="007F5EA8" w:rsidRDefault="007D73CE" w:rsidP="007D73CE">
      <w:pPr>
        <w:rPr>
          <w:rFonts w:ascii="Sylfaen" w:hAnsi="Sylfaen"/>
          <w:lang w:val="ka-GE"/>
        </w:rPr>
      </w:pPr>
    </w:p>
    <w:p w:rsidR="00FD0DCD" w:rsidRPr="007F5EA8" w:rsidRDefault="00FD0DCD" w:rsidP="00665C42">
      <w:pPr>
        <w:spacing w:after="0" w:line="360" w:lineRule="auto"/>
        <w:jc w:val="center"/>
        <w:rPr>
          <w:rFonts w:ascii="Sylfaen" w:hAnsi="Sylfaen"/>
          <w:b/>
          <w:lang w:val="ka-GE"/>
        </w:rPr>
      </w:pPr>
    </w:p>
    <w:p w:rsidR="00FD0DCD" w:rsidRPr="007F5EA8" w:rsidRDefault="00FD0DCD" w:rsidP="00665C42">
      <w:pPr>
        <w:spacing w:after="0" w:line="360" w:lineRule="auto"/>
        <w:jc w:val="center"/>
        <w:rPr>
          <w:rFonts w:ascii="Sylfaen" w:hAnsi="Sylfaen"/>
          <w:b/>
          <w:lang w:val="ka-GE"/>
        </w:rPr>
      </w:pPr>
    </w:p>
    <w:p w:rsidR="00FD0DCD" w:rsidRPr="007F5EA8" w:rsidRDefault="00FD0DCD" w:rsidP="00665C42">
      <w:pPr>
        <w:spacing w:after="0" w:line="360" w:lineRule="auto"/>
        <w:jc w:val="center"/>
        <w:rPr>
          <w:rFonts w:ascii="Sylfaen" w:hAnsi="Sylfaen"/>
          <w:b/>
          <w:lang w:val="ka-GE"/>
        </w:rPr>
      </w:pPr>
    </w:p>
    <w:p w:rsidR="00FD0DCD" w:rsidRPr="007F5EA8" w:rsidRDefault="00FD0DCD" w:rsidP="00665C42">
      <w:pPr>
        <w:spacing w:after="0" w:line="360" w:lineRule="auto"/>
        <w:jc w:val="center"/>
        <w:rPr>
          <w:rFonts w:ascii="Sylfaen" w:hAnsi="Sylfaen"/>
          <w:b/>
          <w:lang w:val="ka-GE"/>
        </w:rPr>
      </w:pPr>
    </w:p>
    <w:p w:rsidR="00FD0DCD" w:rsidRPr="007F5EA8" w:rsidRDefault="00FD0DCD" w:rsidP="00665C42">
      <w:pPr>
        <w:spacing w:after="0" w:line="360" w:lineRule="auto"/>
        <w:jc w:val="center"/>
        <w:rPr>
          <w:rFonts w:ascii="Sylfaen" w:hAnsi="Sylfaen"/>
          <w:b/>
          <w:lang w:val="ka-GE"/>
        </w:rPr>
      </w:pPr>
    </w:p>
    <w:p w:rsidR="00FD0DCD" w:rsidRPr="007F5EA8" w:rsidRDefault="00FD0DCD" w:rsidP="00665C42">
      <w:pPr>
        <w:spacing w:after="0" w:line="360" w:lineRule="auto"/>
        <w:jc w:val="center"/>
        <w:rPr>
          <w:rFonts w:ascii="Sylfaen" w:hAnsi="Sylfaen"/>
          <w:b/>
          <w:lang w:val="ka-GE"/>
        </w:rPr>
      </w:pPr>
    </w:p>
    <w:p w:rsidR="00D30223" w:rsidRPr="007F5EA8" w:rsidRDefault="00D30223" w:rsidP="00665C42">
      <w:pPr>
        <w:spacing w:after="0" w:line="360" w:lineRule="auto"/>
        <w:jc w:val="center"/>
        <w:rPr>
          <w:rFonts w:ascii="Sylfaen" w:hAnsi="Sylfaen"/>
          <w:b/>
          <w:lang w:val="ka-GE"/>
        </w:rPr>
      </w:pPr>
    </w:p>
    <w:p w:rsidR="00D30223" w:rsidRPr="007F5EA8" w:rsidRDefault="00D30223" w:rsidP="00665C42">
      <w:pPr>
        <w:spacing w:after="0" w:line="360" w:lineRule="auto"/>
        <w:jc w:val="center"/>
        <w:rPr>
          <w:rFonts w:ascii="Sylfaen" w:hAnsi="Sylfaen"/>
          <w:b/>
          <w:lang w:val="ka-GE"/>
        </w:rPr>
      </w:pPr>
    </w:p>
    <w:p w:rsidR="004A34BA" w:rsidRPr="007F5EA8" w:rsidRDefault="004A34BA" w:rsidP="00665C42">
      <w:pPr>
        <w:spacing w:after="0" w:line="360" w:lineRule="auto"/>
        <w:jc w:val="center"/>
        <w:rPr>
          <w:rFonts w:ascii="Sylfaen" w:hAnsi="Sylfaen"/>
          <w:b/>
          <w:lang w:val="ka-GE"/>
        </w:rPr>
      </w:pPr>
    </w:p>
    <w:p w:rsidR="004A34BA" w:rsidRPr="007F5EA8" w:rsidRDefault="004A34BA" w:rsidP="00665C42">
      <w:pPr>
        <w:spacing w:after="0" w:line="360" w:lineRule="auto"/>
        <w:jc w:val="center"/>
        <w:rPr>
          <w:rFonts w:ascii="Sylfaen" w:hAnsi="Sylfaen"/>
          <w:b/>
          <w:lang w:val="ka-GE"/>
        </w:rPr>
      </w:pPr>
    </w:p>
    <w:p w:rsidR="00D30223" w:rsidRPr="007F5EA8" w:rsidRDefault="00D30223" w:rsidP="00665C42">
      <w:pPr>
        <w:spacing w:after="0" w:line="360" w:lineRule="auto"/>
        <w:jc w:val="center"/>
        <w:rPr>
          <w:rFonts w:ascii="Sylfaen" w:hAnsi="Sylfaen"/>
          <w:b/>
          <w:lang w:val="ka-GE"/>
        </w:rPr>
      </w:pPr>
    </w:p>
    <w:p w:rsidR="00D30223" w:rsidRPr="007F5EA8" w:rsidRDefault="00D30223" w:rsidP="00665C42">
      <w:pPr>
        <w:spacing w:after="0" w:line="360" w:lineRule="auto"/>
        <w:jc w:val="center"/>
        <w:rPr>
          <w:rFonts w:ascii="Sylfaen" w:hAnsi="Sylfaen"/>
          <w:b/>
          <w:lang w:val="ka-GE"/>
        </w:rPr>
      </w:pPr>
    </w:p>
    <w:p w:rsidR="009261B9" w:rsidRPr="007F5EA8" w:rsidRDefault="009261B9" w:rsidP="004A66FB">
      <w:pPr>
        <w:spacing w:after="0" w:line="360" w:lineRule="auto"/>
        <w:rPr>
          <w:rFonts w:ascii="Sylfaen" w:hAnsi="Sylfaen"/>
          <w:b/>
          <w:lang w:val="ka-GE"/>
        </w:rPr>
      </w:pPr>
    </w:p>
    <w:p w:rsidR="009261B9" w:rsidRPr="007F5EA8" w:rsidRDefault="009261B9" w:rsidP="00665C42">
      <w:pPr>
        <w:spacing w:after="0" w:line="360" w:lineRule="auto"/>
        <w:jc w:val="center"/>
        <w:rPr>
          <w:rFonts w:ascii="Sylfaen" w:hAnsi="Sylfaen"/>
          <w:b/>
          <w:lang w:val="ka-GE"/>
        </w:rPr>
      </w:pPr>
    </w:p>
    <w:p w:rsidR="001F6753" w:rsidRPr="007F5EA8" w:rsidRDefault="001F6753" w:rsidP="00665C42">
      <w:pPr>
        <w:spacing w:after="0" w:line="360" w:lineRule="auto"/>
        <w:jc w:val="center"/>
        <w:rPr>
          <w:rFonts w:ascii="Sylfaen" w:hAnsi="Sylfaen"/>
          <w:b/>
          <w:lang w:val="ka-GE"/>
        </w:rPr>
      </w:pPr>
    </w:p>
    <w:p w:rsidR="001F6753" w:rsidRPr="007F5EA8" w:rsidRDefault="001F6753" w:rsidP="00665C42">
      <w:pPr>
        <w:spacing w:after="0" w:line="360" w:lineRule="auto"/>
        <w:jc w:val="center"/>
        <w:rPr>
          <w:rFonts w:ascii="Sylfaen" w:hAnsi="Sylfaen"/>
          <w:b/>
          <w:lang w:val="ka-GE"/>
        </w:rPr>
      </w:pPr>
    </w:p>
    <w:p w:rsidR="00277B37" w:rsidRPr="007F5EA8" w:rsidRDefault="00277B37" w:rsidP="00F827AD">
      <w:pPr>
        <w:spacing w:after="0" w:line="360" w:lineRule="auto"/>
        <w:jc w:val="center"/>
        <w:rPr>
          <w:rFonts w:ascii="Sylfaen" w:hAnsi="Sylfaen"/>
          <w:b/>
          <w:lang w:val="ka-GE"/>
        </w:rPr>
      </w:pPr>
    </w:p>
    <w:p w:rsidR="00665C42" w:rsidRPr="007F5EA8" w:rsidRDefault="00665C42" w:rsidP="009D07D1">
      <w:pPr>
        <w:spacing w:after="0" w:line="360" w:lineRule="auto"/>
        <w:jc w:val="center"/>
        <w:rPr>
          <w:rFonts w:ascii="Sylfaen" w:hAnsi="Sylfaen"/>
          <w:b/>
          <w:lang w:val="ka-GE"/>
        </w:rPr>
      </w:pPr>
    </w:p>
    <w:p w:rsidR="006A0306" w:rsidRPr="007F5EA8" w:rsidRDefault="006A0306" w:rsidP="009D07D1">
      <w:pPr>
        <w:spacing w:after="0" w:line="360" w:lineRule="auto"/>
        <w:jc w:val="center"/>
        <w:rPr>
          <w:rFonts w:ascii="Sylfaen" w:hAnsi="Sylfaen"/>
          <w:b/>
          <w:lang w:val="ka-GE"/>
        </w:rPr>
      </w:pPr>
    </w:p>
    <w:p w:rsidR="00A50438" w:rsidRPr="007F5EA8" w:rsidRDefault="000353F8" w:rsidP="005111AB">
      <w:pPr>
        <w:spacing w:line="240" w:lineRule="auto"/>
        <w:rPr>
          <w:rFonts w:ascii="Sylfaen" w:hAnsi="Sylfaen"/>
          <w:b/>
          <w:lang w:val="ka-GE"/>
        </w:rPr>
      </w:pPr>
      <w:r w:rsidRPr="007F5EA8">
        <w:rPr>
          <w:rFonts w:ascii="Sylfaen" w:hAnsi="Sylfaen"/>
          <w:b/>
          <w:lang w:val="ka-GE"/>
        </w:rPr>
        <w:t xml:space="preserve">1.1 </w:t>
      </w:r>
      <w:r w:rsidR="00696A50" w:rsidRPr="007F5EA8">
        <w:rPr>
          <w:rFonts w:ascii="Sylfaen" w:hAnsi="Sylfaen"/>
          <w:b/>
          <w:lang w:val="ka-GE"/>
        </w:rPr>
        <w:t xml:space="preserve">    </w:t>
      </w:r>
      <w:r w:rsidR="001B055A" w:rsidRPr="007F5EA8">
        <w:rPr>
          <w:rFonts w:ascii="Sylfaen" w:hAnsi="Sylfaen"/>
          <w:b/>
          <w:lang w:val="ka-GE"/>
        </w:rPr>
        <w:t>შესყიდვის ობიექტის დასახელება</w:t>
      </w:r>
    </w:p>
    <w:p w:rsidR="00575105" w:rsidRPr="007F5EA8" w:rsidRDefault="00D30223" w:rsidP="007F5EA8">
      <w:pPr>
        <w:spacing w:after="0" w:line="240" w:lineRule="auto"/>
        <w:rPr>
          <w:rFonts w:ascii="Sylfaen" w:hAnsi="Sylfaen" w:cs="Sylfaen"/>
          <w:lang w:val="ka-GE"/>
        </w:rPr>
      </w:pPr>
      <w:r w:rsidRPr="007F5EA8">
        <w:rPr>
          <w:rFonts w:ascii="Sylfaen" w:hAnsi="Sylfaen" w:cs="Sylfaen"/>
          <w:lang w:val="ka-GE"/>
        </w:rPr>
        <w:t>შპს</w:t>
      </w:r>
      <w:r w:rsidRPr="007F5EA8">
        <w:rPr>
          <w:rFonts w:ascii="Sylfaen" w:hAnsi="Sylfaen"/>
          <w:lang w:val="ka-GE"/>
        </w:rPr>
        <w:t xml:space="preserve"> </w:t>
      </w:r>
      <w:r w:rsidRPr="007F5EA8">
        <w:rPr>
          <w:rFonts w:ascii="Sylfaen" w:hAnsi="Sylfaen" w:cs="Calibri"/>
          <w:lang w:val="ka-GE"/>
        </w:rPr>
        <w:t>„</w:t>
      </w:r>
      <w:r w:rsidRPr="007F5EA8">
        <w:rPr>
          <w:rFonts w:ascii="Sylfaen" w:hAnsi="Sylfaen" w:cs="Sylfaen"/>
          <w:lang w:val="ka-GE"/>
        </w:rPr>
        <w:t>ჯორჯიან</w:t>
      </w:r>
      <w:r w:rsidRPr="007F5EA8">
        <w:rPr>
          <w:rFonts w:ascii="Sylfaen" w:hAnsi="Sylfaen"/>
          <w:lang w:val="ka-GE"/>
        </w:rPr>
        <w:t xml:space="preserve"> </w:t>
      </w:r>
      <w:r w:rsidRPr="007F5EA8">
        <w:rPr>
          <w:rFonts w:ascii="Sylfaen" w:hAnsi="Sylfaen" w:cs="Sylfaen"/>
          <w:lang w:val="ka-GE"/>
        </w:rPr>
        <w:t>უოთერ</w:t>
      </w:r>
      <w:r w:rsidRPr="007F5EA8">
        <w:rPr>
          <w:rFonts w:ascii="Sylfaen" w:hAnsi="Sylfaen"/>
          <w:lang w:val="ka-GE"/>
        </w:rPr>
        <w:t xml:space="preserve"> </w:t>
      </w:r>
      <w:r w:rsidRPr="007F5EA8">
        <w:rPr>
          <w:rFonts w:ascii="Sylfaen" w:hAnsi="Sylfaen" w:cs="Sylfaen"/>
          <w:lang w:val="ka-GE"/>
        </w:rPr>
        <w:t>ენდ</w:t>
      </w:r>
      <w:r w:rsidRPr="007F5EA8">
        <w:rPr>
          <w:rFonts w:ascii="Sylfaen" w:hAnsi="Sylfaen"/>
          <w:lang w:val="ka-GE"/>
        </w:rPr>
        <w:t xml:space="preserve"> </w:t>
      </w:r>
      <w:r w:rsidRPr="007F5EA8">
        <w:rPr>
          <w:rFonts w:ascii="Sylfaen" w:hAnsi="Sylfaen" w:cs="Sylfaen"/>
          <w:lang w:val="ka-GE"/>
        </w:rPr>
        <w:t>ფაუერი</w:t>
      </w:r>
      <w:r w:rsidRPr="007F5EA8">
        <w:rPr>
          <w:rFonts w:ascii="Sylfaen" w:hAnsi="Sylfaen" w:cs="Calibri"/>
          <w:lang w:val="ka-GE"/>
        </w:rPr>
        <w:t>“</w:t>
      </w:r>
      <w:r w:rsidRPr="007F5EA8">
        <w:rPr>
          <w:rFonts w:ascii="Sylfaen" w:hAnsi="Sylfaen"/>
          <w:lang w:val="ka-GE"/>
        </w:rPr>
        <w:t xml:space="preserve"> </w:t>
      </w:r>
      <w:r w:rsidR="00713EFC" w:rsidRPr="007F5EA8">
        <w:rPr>
          <w:rFonts w:ascii="Sylfaen" w:hAnsi="Sylfaen" w:cs="Arial"/>
          <w:lang w:val="ka-GE"/>
        </w:rPr>
        <w:t>(GWP</w:t>
      </w:r>
      <w:r w:rsidR="008F44A9" w:rsidRPr="007F5EA8">
        <w:rPr>
          <w:rFonts w:ascii="Sylfaen" w:hAnsi="Sylfaen" w:cs="Arial"/>
          <w:lang w:val="ka-GE"/>
        </w:rPr>
        <w:t>, ს/ნ 203826002</w:t>
      </w:r>
      <w:r w:rsidR="00713EFC" w:rsidRPr="007F5EA8">
        <w:rPr>
          <w:rFonts w:ascii="Sylfaen" w:hAnsi="Sylfaen" w:cs="Arial"/>
          <w:lang w:val="ka-GE"/>
        </w:rPr>
        <w:t>)</w:t>
      </w:r>
      <w:r w:rsidR="008A3D36" w:rsidRPr="007F5EA8">
        <w:rPr>
          <w:rFonts w:ascii="Sylfaen" w:hAnsi="Sylfaen" w:cs="Arial"/>
          <w:lang w:val="ka-GE"/>
        </w:rPr>
        <w:t xml:space="preserve">, </w:t>
      </w:r>
      <w:r w:rsidR="00457067" w:rsidRPr="007F5EA8">
        <w:rPr>
          <w:rFonts w:ascii="Sylfaen" w:hAnsi="Sylfaen" w:cs="Sylfaen"/>
          <w:lang w:val="ka-GE"/>
        </w:rPr>
        <w:t>აცხადებს</w:t>
      </w:r>
      <w:r w:rsidR="008647CD" w:rsidRPr="007F5EA8">
        <w:rPr>
          <w:rFonts w:ascii="Sylfaen" w:hAnsi="Sylfaen" w:cs="Sylfaen"/>
          <w:lang w:val="ka-GE"/>
        </w:rPr>
        <w:t xml:space="preserve"> </w:t>
      </w:r>
      <w:r w:rsidR="00457067" w:rsidRPr="007F5EA8">
        <w:rPr>
          <w:rFonts w:ascii="Sylfaen" w:hAnsi="Sylfaen" w:cs="Sylfaen"/>
          <w:lang w:val="ka-GE"/>
        </w:rPr>
        <w:t xml:space="preserve">ელექტრონულ </w:t>
      </w:r>
      <w:r w:rsidR="008647CD" w:rsidRPr="007F5EA8">
        <w:rPr>
          <w:rFonts w:ascii="Sylfaen" w:hAnsi="Sylfaen" w:cs="Sylfaen"/>
          <w:lang w:val="ka-GE"/>
        </w:rPr>
        <w:t>ტენდერს</w:t>
      </w:r>
      <w:r w:rsidR="00055E1E" w:rsidRPr="007F5EA8">
        <w:rPr>
          <w:rFonts w:ascii="Sylfaen" w:hAnsi="Sylfaen" w:cs="Sylfaen"/>
          <w:lang w:val="ka-GE"/>
        </w:rPr>
        <w:t xml:space="preserve"> </w:t>
      </w:r>
    </w:p>
    <w:p w:rsidR="001B055A" w:rsidRPr="007F5EA8" w:rsidRDefault="0063779F" w:rsidP="007F5EA8">
      <w:pPr>
        <w:spacing w:after="0" w:line="240" w:lineRule="auto"/>
        <w:rPr>
          <w:rFonts w:ascii="Sylfaen" w:hAnsi="Sylfaen" w:cs="Sylfaen"/>
          <w:lang w:val="ka-GE"/>
        </w:rPr>
      </w:pPr>
      <w:r w:rsidRPr="007F5EA8">
        <w:rPr>
          <w:rFonts w:ascii="Sylfaen" w:hAnsi="Sylfaen" w:cs="Sylfaen"/>
          <w:lang w:val="ka-GE"/>
        </w:rPr>
        <w:t xml:space="preserve">ჩასაძირი ცენტრიდანული ტიპის ფეკალური ტუმბო სადგურების </w:t>
      </w:r>
      <w:r w:rsidR="00D50FFC" w:rsidRPr="007F5EA8">
        <w:rPr>
          <w:rFonts w:ascii="Sylfaen" w:hAnsi="Sylfaen" w:cs="Sylfaen"/>
          <w:lang w:val="ka-GE"/>
        </w:rPr>
        <w:t>შესყიდვაზე</w:t>
      </w:r>
    </w:p>
    <w:p w:rsidR="000E0BA5" w:rsidRPr="007F5EA8" w:rsidRDefault="000E0BA5" w:rsidP="001B055A">
      <w:pPr>
        <w:spacing w:after="0" w:line="240" w:lineRule="auto"/>
        <w:jc w:val="both"/>
        <w:rPr>
          <w:rFonts w:ascii="Sylfaen" w:hAnsi="Sylfaen"/>
          <w:b/>
          <w:lang w:val="ka-GE"/>
        </w:rPr>
      </w:pPr>
    </w:p>
    <w:p w:rsidR="001B055A" w:rsidRPr="007F5EA8" w:rsidRDefault="007E2772" w:rsidP="001B055A">
      <w:pPr>
        <w:spacing w:after="0" w:line="240" w:lineRule="auto"/>
        <w:jc w:val="both"/>
        <w:rPr>
          <w:rFonts w:ascii="Sylfaen" w:hAnsi="Sylfaen"/>
          <w:b/>
          <w:lang w:val="ka-GE"/>
        </w:rPr>
      </w:pPr>
      <w:r w:rsidRPr="007F5EA8">
        <w:rPr>
          <w:rFonts w:ascii="Sylfaen" w:hAnsi="Sylfaen"/>
          <w:b/>
          <w:lang w:val="ka-GE"/>
        </w:rPr>
        <w:t>1.2</w:t>
      </w:r>
      <w:r w:rsidR="00696A50" w:rsidRPr="007F5EA8">
        <w:rPr>
          <w:rFonts w:ascii="Sylfaen" w:hAnsi="Sylfaen"/>
          <w:b/>
          <w:lang w:val="ka-GE"/>
        </w:rPr>
        <w:t xml:space="preserve"> </w:t>
      </w:r>
      <w:r w:rsidR="001B055A" w:rsidRPr="007F5EA8">
        <w:rPr>
          <w:rFonts w:ascii="Sylfaen" w:hAnsi="Sylfaen"/>
          <w:b/>
          <w:lang w:val="ka-GE"/>
        </w:rPr>
        <w:t>შესყიდვის ობიექტის რაოდენობა/მოცულობა</w:t>
      </w:r>
    </w:p>
    <w:p w:rsidR="000353F8" w:rsidRPr="007F5EA8" w:rsidRDefault="000353F8" w:rsidP="000353F8">
      <w:pPr>
        <w:spacing w:after="0" w:line="240" w:lineRule="auto"/>
        <w:jc w:val="both"/>
        <w:rPr>
          <w:rFonts w:ascii="Sylfaen" w:hAnsi="Sylfaen" w:cs="Sylfaen"/>
          <w:sz w:val="14"/>
          <w:lang w:val="ka-GE"/>
        </w:rPr>
      </w:pPr>
    </w:p>
    <w:p w:rsidR="00CC2BF7" w:rsidRPr="007F5EA8" w:rsidRDefault="00033E39" w:rsidP="00CC2BF7">
      <w:pPr>
        <w:pStyle w:val="ListParagraph"/>
        <w:numPr>
          <w:ilvl w:val="0"/>
          <w:numId w:val="48"/>
        </w:numPr>
        <w:spacing w:after="0" w:line="240" w:lineRule="auto"/>
        <w:jc w:val="both"/>
        <w:rPr>
          <w:rFonts w:ascii="Sylfaen" w:hAnsi="Sylfaen" w:cs="Sylfaen"/>
          <w:lang w:val="ka-GE"/>
        </w:rPr>
      </w:pPr>
      <w:r>
        <w:rPr>
          <w:rFonts w:ascii="Sylfaen" w:hAnsi="Sylfaen" w:cs="Sylfaen"/>
        </w:rPr>
        <w:t>10</w:t>
      </w:r>
      <w:bookmarkStart w:id="0" w:name="_GoBack"/>
      <w:bookmarkEnd w:id="0"/>
      <w:r w:rsidR="000E0BA5" w:rsidRPr="007F5EA8">
        <w:rPr>
          <w:rFonts w:ascii="Sylfaen" w:hAnsi="Sylfaen" w:cs="Sylfaen"/>
          <w:lang w:val="ka-GE"/>
        </w:rPr>
        <w:t xml:space="preserve"> </w:t>
      </w:r>
      <w:r w:rsidR="00CC2BF7" w:rsidRPr="007F5EA8">
        <w:rPr>
          <w:rFonts w:ascii="Sylfaen" w:hAnsi="Sylfaen" w:cs="Sylfaen"/>
          <w:lang w:val="ka-GE"/>
        </w:rPr>
        <w:t>კომპლექტი ჩასაძირი ცენტრიდანული ტიპის ფეკალური ტუმბო სადგური</w:t>
      </w:r>
    </w:p>
    <w:p w:rsidR="00CE56EA" w:rsidRPr="007F5EA8" w:rsidRDefault="00CE56EA" w:rsidP="007D0C6C">
      <w:pPr>
        <w:spacing w:after="0" w:line="240" w:lineRule="auto"/>
        <w:rPr>
          <w:rFonts w:ascii="Sylfaen" w:hAnsi="Sylfaen" w:cs="Sylfaen"/>
          <w:lang w:val="ka-GE"/>
        </w:rPr>
      </w:pPr>
    </w:p>
    <w:p w:rsidR="00CE56EA" w:rsidRPr="007F5EA8" w:rsidRDefault="00CE56EA" w:rsidP="007D0C6C">
      <w:pPr>
        <w:spacing w:after="0" w:line="240" w:lineRule="auto"/>
        <w:rPr>
          <w:rFonts w:ascii="Sylfaen" w:hAnsi="Sylfaen" w:cs="Sylfaen"/>
          <w:b/>
          <w:lang w:val="ka-GE"/>
        </w:rPr>
      </w:pPr>
      <w:r w:rsidRPr="007F5EA8">
        <w:rPr>
          <w:rFonts w:ascii="Sylfaen" w:hAnsi="Sylfaen" w:cs="Sylfaen"/>
          <w:b/>
          <w:lang w:val="ka-GE"/>
        </w:rPr>
        <w:t>განსაკუთრებული მოთხოვნა:</w:t>
      </w:r>
    </w:p>
    <w:p w:rsidR="00CC2BF7" w:rsidRPr="007F5EA8" w:rsidRDefault="00CC2BF7" w:rsidP="007D0C6C">
      <w:pPr>
        <w:spacing w:after="0" w:line="240" w:lineRule="auto"/>
        <w:rPr>
          <w:rFonts w:ascii="Sylfaen" w:hAnsi="Sylfaen" w:cs="Sylfaen"/>
          <w:b/>
          <w:lang w:val="ka-GE"/>
        </w:rPr>
      </w:pPr>
    </w:p>
    <w:p w:rsidR="00CC2BF7" w:rsidRPr="007F5EA8" w:rsidRDefault="00CC2BF7" w:rsidP="00CC2BF7">
      <w:pPr>
        <w:spacing w:after="0" w:line="240" w:lineRule="auto"/>
        <w:jc w:val="both"/>
        <w:rPr>
          <w:rFonts w:ascii="Sylfaen" w:hAnsi="Sylfaen" w:cs="Sylfaen"/>
          <w:lang w:val="ka-GE"/>
        </w:rPr>
      </w:pPr>
      <w:r w:rsidRPr="007F5EA8">
        <w:rPr>
          <w:rFonts w:ascii="Sylfaen" w:hAnsi="Sylfaen" w:cs="Sylfaen"/>
          <w:lang w:val="ka-GE"/>
        </w:rPr>
        <w:t>ჩასაძირი ცენტრიდანული ტიპის ფეკალური ტუმბო სადგურების სრული კომპლექტი უნდა შეიცავდეს შემდეგ აგრეგატებს:</w:t>
      </w:r>
    </w:p>
    <w:p w:rsidR="002E43A1" w:rsidRPr="007F5EA8" w:rsidRDefault="00CC2BF7" w:rsidP="00377E68">
      <w:pPr>
        <w:pStyle w:val="ListParagraph"/>
        <w:numPr>
          <w:ilvl w:val="0"/>
          <w:numId w:val="48"/>
        </w:numPr>
        <w:spacing w:after="0" w:line="240" w:lineRule="auto"/>
        <w:jc w:val="both"/>
        <w:rPr>
          <w:rFonts w:ascii="Sylfaen" w:hAnsi="Sylfaen" w:cs="Sylfaen"/>
          <w:lang w:val="ka-GE"/>
        </w:rPr>
      </w:pPr>
      <w:r w:rsidRPr="007F5EA8">
        <w:rPr>
          <w:rFonts w:ascii="Sylfaen" w:hAnsi="Sylfaen" w:cs="Sylfaen"/>
          <w:lang w:val="ka-GE"/>
        </w:rPr>
        <w:t xml:space="preserve">2 ერთეული ცენტრიდანული ტიპის </w:t>
      </w:r>
      <w:r w:rsidR="001A1115" w:rsidRPr="007F5EA8">
        <w:rPr>
          <w:rFonts w:ascii="Sylfaen" w:hAnsi="Sylfaen" w:cs="Sylfaen"/>
          <w:lang w:val="ka-GE"/>
        </w:rPr>
        <w:t>ჩასაძირი ტუმბო</w:t>
      </w:r>
      <w:r w:rsidR="002E43A1" w:rsidRPr="007F5EA8">
        <w:rPr>
          <w:rFonts w:ascii="Sylfaen" w:hAnsi="Sylfaen" w:cs="Sylfaen"/>
          <w:lang w:val="ka-GE"/>
        </w:rPr>
        <w:t xml:space="preserve"> შემდეგი</w:t>
      </w:r>
      <w:r w:rsidR="001A1115" w:rsidRPr="007F5EA8">
        <w:rPr>
          <w:rFonts w:ascii="Sylfaen" w:hAnsi="Sylfaen" w:cs="Sylfaen"/>
          <w:lang w:val="ka-GE"/>
        </w:rPr>
        <w:t xml:space="preserve"> მახასიათებლებით:</w:t>
      </w:r>
      <w:r w:rsidR="002E43A1" w:rsidRPr="007F5EA8">
        <w:rPr>
          <w:rFonts w:ascii="Sylfaen" w:hAnsi="Sylfaen" w:cs="Sylfaen"/>
          <w:lang w:val="ka-GE"/>
        </w:rPr>
        <w:t xml:space="preserve"> წარმადობა </w:t>
      </w:r>
      <w:r w:rsidR="002E43A1" w:rsidRPr="007F5EA8">
        <w:rPr>
          <w:rFonts w:ascii="Sylfaen" w:hAnsi="Sylfaen" w:cs="Sylfaen"/>
          <w:u w:val="single"/>
        </w:rPr>
        <w:t xml:space="preserve">Q=10 </w:t>
      </w:r>
      <w:r w:rsidR="002E43A1" w:rsidRPr="007F5EA8">
        <w:rPr>
          <w:rFonts w:ascii="Sylfaen" w:hAnsi="Sylfaen" w:cs="Sylfaen"/>
          <w:u w:val="single"/>
          <w:lang w:val="ka-GE"/>
        </w:rPr>
        <w:t xml:space="preserve">მ3/სთ-ში; </w:t>
      </w:r>
      <w:r w:rsidR="002E43A1" w:rsidRPr="007F5EA8">
        <w:rPr>
          <w:rFonts w:ascii="Sylfaen" w:hAnsi="Sylfaen" w:cs="Sylfaen"/>
          <w:lang w:val="ka-GE"/>
        </w:rPr>
        <w:t xml:space="preserve">აწევის სიმაღლე </w:t>
      </w:r>
      <w:r w:rsidR="002E43A1" w:rsidRPr="007F5EA8">
        <w:rPr>
          <w:rFonts w:ascii="Sylfaen" w:hAnsi="Sylfaen" w:cs="Sylfaen"/>
          <w:u w:val="single"/>
        </w:rPr>
        <w:t>H=12m;</w:t>
      </w:r>
      <w:r w:rsidR="002E43A1" w:rsidRPr="007F5EA8">
        <w:rPr>
          <w:rFonts w:ascii="Sylfaen" w:hAnsi="Sylfaen" w:cs="Sylfaen"/>
        </w:rPr>
        <w:t xml:space="preserve"> </w:t>
      </w:r>
      <w:r w:rsidR="002E43A1" w:rsidRPr="007F5EA8">
        <w:rPr>
          <w:rFonts w:ascii="Sylfaen" w:hAnsi="Sylfaen" w:cs="Sylfaen"/>
          <w:lang w:val="ka-GE"/>
        </w:rPr>
        <w:t xml:space="preserve">სიმძლავრე - </w:t>
      </w:r>
      <w:r w:rsidR="002E43A1" w:rsidRPr="007F5EA8">
        <w:rPr>
          <w:rFonts w:ascii="Sylfaen" w:hAnsi="Sylfaen" w:cs="Sylfaen"/>
          <w:u w:val="single"/>
          <w:lang w:val="ka-GE"/>
        </w:rPr>
        <w:t>220 ვოლტი;</w:t>
      </w:r>
      <w:r w:rsidR="002E43A1" w:rsidRPr="007F5EA8">
        <w:rPr>
          <w:rFonts w:ascii="Sylfaen" w:hAnsi="Sylfaen" w:cs="Sylfaen"/>
          <w:lang w:val="ka-GE"/>
        </w:rPr>
        <w:t xml:space="preserve"> ძრავის დაცვის კლასი </w:t>
      </w:r>
      <w:r w:rsidR="002E43A1" w:rsidRPr="007F5EA8">
        <w:rPr>
          <w:rFonts w:ascii="Sylfaen" w:hAnsi="Sylfaen" w:cs="Sylfaen"/>
        </w:rPr>
        <w:t xml:space="preserve">IP68; </w:t>
      </w:r>
      <w:r w:rsidR="002E43A1" w:rsidRPr="007F5EA8">
        <w:rPr>
          <w:rFonts w:ascii="Sylfaen" w:hAnsi="Sylfaen" w:cs="Sylfaen"/>
          <w:lang w:val="ka-GE"/>
        </w:rPr>
        <w:t xml:space="preserve">კაბელის მინიმალური სიგრძე - 10მ; ტივტივა - </w:t>
      </w:r>
      <w:r w:rsidR="003A5D2A" w:rsidRPr="007F5EA8">
        <w:rPr>
          <w:rFonts w:ascii="Sylfaen" w:hAnsi="Sylfaen" w:cs="Sylfaen"/>
          <w:lang w:val="ka-GE"/>
        </w:rPr>
        <w:t>2</w:t>
      </w:r>
      <w:r w:rsidR="002E43A1" w:rsidRPr="007F5EA8">
        <w:rPr>
          <w:rFonts w:ascii="Sylfaen" w:hAnsi="Sylfaen" w:cs="Sylfaen"/>
          <w:lang w:val="ka-GE"/>
        </w:rPr>
        <w:t xml:space="preserve"> ერთეული; ტუმბოს კორპუსი - უჟანგავი ლითონი ან კოროზიის მიმართ მედეგი საღებავით დამუშავებული</w:t>
      </w:r>
      <w:r w:rsidR="003A5D2A" w:rsidRPr="007F5EA8">
        <w:rPr>
          <w:rFonts w:ascii="Sylfaen" w:hAnsi="Sylfaen" w:cs="Sylfaen"/>
        </w:rPr>
        <w:t xml:space="preserve">; </w:t>
      </w:r>
      <w:r w:rsidR="003A5D2A" w:rsidRPr="007F5EA8">
        <w:rPr>
          <w:rFonts w:ascii="Sylfaen" w:hAnsi="Sylfaen" w:cs="Sylfaen"/>
          <w:lang w:val="ka-GE"/>
        </w:rPr>
        <w:t>მუშა თვალი (იმპელერი) - უჟანგავი ლითონი</w:t>
      </w:r>
    </w:p>
    <w:p w:rsidR="004D566E" w:rsidRPr="007F5EA8" w:rsidRDefault="004D566E" w:rsidP="00377E68">
      <w:pPr>
        <w:pStyle w:val="ListParagraph"/>
        <w:numPr>
          <w:ilvl w:val="0"/>
          <w:numId w:val="48"/>
        </w:numPr>
        <w:spacing w:after="0" w:line="240" w:lineRule="auto"/>
        <w:jc w:val="both"/>
        <w:rPr>
          <w:rFonts w:ascii="Sylfaen" w:hAnsi="Sylfaen" w:cs="Sylfaen"/>
          <w:lang w:val="ka-GE"/>
        </w:rPr>
      </w:pPr>
      <w:r w:rsidRPr="007F5EA8">
        <w:rPr>
          <w:rFonts w:ascii="Sylfaen" w:hAnsi="Sylfaen" w:cs="Sylfaen"/>
        </w:rPr>
        <w:t xml:space="preserve">1 </w:t>
      </w:r>
      <w:r w:rsidRPr="007F5EA8">
        <w:rPr>
          <w:rFonts w:ascii="Sylfaen" w:hAnsi="Sylfaen" w:cs="Sylfaen"/>
          <w:lang w:val="ka-GE"/>
        </w:rPr>
        <w:t>ერთეული რეზერვუარი გადასაქაჩი სითხისათვის: მინიმალური მოცულობა 280 ლტ;</w:t>
      </w:r>
      <w:r w:rsidR="003A5D2A" w:rsidRPr="007F5EA8">
        <w:rPr>
          <w:rFonts w:ascii="Sylfaen" w:hAnsi="Sylfaen" w:cs="Sylfaen"/>
          <w:lang w:val="ka-GE"/>
        </w:rPr>
        <w:t xml:space="preserve"> პარამეტრები 750მმ</w:t>
      </w:r>
      <w:r w:rsidR="003A5D2A" w:rsidRPr="007F5EA8">
        <w:rPr>
          <w:rFonts w:ascii="Sylfaen" w:hAnsi="Sylfaen" w:cs="Sylfaen"/>
        </w:rPr>
        <w:t>X600</w:t>
      </w:r>
      <w:r w:rsidR="003A5D2A" w:rsidRPr="007F5EA8">
        <w:rPr>
          <w:rFonts w:ascii="Sylfaen" w:hAnsi="Sylfaen" w:cs="Sylfaen"/>
          <w:lang w:val="ka-GE"/>
        </w:rPr>
        <w:t>მმ</w:t>
      </w:r>
      <w:r w:rsidR="003A5D2A" w:rsidRPr="007F5EA8">
        <w:rPr>
          <w:rFonts w:ascii="Sylfaen" w:hAnsi="Sylfaen" w:cs="Sylfaen"/>
        </w:rPr>
        <w:t>X940</w:t>
      </w:r>
      <w:r w:rsidR="003A5D2A" w:rsidRPr="007F5EA8">
        <w:rPr>
          <w:rFonts w:ascii="Sylfaen" w:hAnsi="Sylfaen" w:cs="Sylfaen"/>
          <w:lang w:val="ka-GE"/>
        </w:rPr>
        <w:t>მმ</w:t>
      </w:r>
    </w:p>
    <w:p w:rsidR="003A5D2A" w:rsidRPr="007F5EA8" w:rsidRDefault="003A5D2A" w:rsidP="00377E68">
      <w:pPr>
        <w:pStyle w:val="ListParagraph"/>
        <w:numPr>
          <w:ilvl w:val="0"/>
          <w:numId w:val="48"/>
        </w:numPr>
        <w:spacing w:after="0" w:line="240" w:lineRule="auto"/>
        <w:jc w:val="both"/>
        <w:rPr>
          <w:rFonts w:ascii="Sylfaen" w:hAnsi="Sylfaen" w:cs="Sylfaen"/>
          <w:lang w:val="ka-GE"/>
        </w:rPr>
      </w:pPr>
      <w:r w:rsidRPr="007F5EA8">
        <w:rPr>
          <w:rFonts w:ascii="Sylfaen" w:hAnsi="Sylfaen" w:cs="Sylfaen"/>
          <w:lang w:val="ka-GE"/>
        </w:rPr>
        <w:t>1 ერთეული დაცვისა და მართვის ფარი</w:t>
      </w:r>
    </w:p>
    <w:p w:rsidR="003A5D2A" w:rsidRPr="007F5EA8" w:rsidRDefault="003A5D2A" w:rsidP="00377E68">
      <w:pPr>
        <w:pStyle w:val="ListParagraph"/>
        <w:numPr>
          <w:ilvl w:val="0"/>
          <w:numId w:val="48"/>
        </w:numPr>
        <w:spacing w:after="0" w:line="240" w:lineRule="auto"/>
        <w:jc w:val="both"/>
        <w:rPr>
          <w:rFonts w:ascii="Sylfaen" w:hAnsi="Sylfaen" w:cs="Sylfaen"/>
          <w:lang w:val="ka-GE"/>
        </w:rPr>
      </w:pPr>
      <w:r w:rsidRPr="007F5EA8">
        <w:rPr>
          <w:rFonts w:ascii="Sylfaen" w:hAnsi="Sylfaen" w:cs="Sylfaen"/>
          <w:lang w:val="ka-GE"/>
        </w:rPr>
        <w:t xml:space="preserve">2 ერთეული </w:t>
      </w:r>
      <w:r w:rsidRPr="007F5EA8">
        <w:rPr>
          <w:rFonts w:ascii="Sylfaen" w:hAnsi="Sylfaen" w:cs="Sylfaen"/>
        </w:rPr>
        <w:t xml:space="preserve">DN50 (2”) </w:t>
      </w:r>
      <w:r w:rsidRPr="007F5EA8">
        <w:rPr>
          <w:rFonts w:ascii="Sylfaen" w:hAnsi="Sylfaen" w:cs="Sylfaen"/>
          <w:lang w:val="ka-GE"/>
        </w:rPr>
        <w:t>უკუსარქველი შიდა ხრახნით</w:t>
      </w:r>
    </w:p>
    <w:p w:rsidR="003A5D2A" w:rsidRPr="007F5EA8" w:rsidRDefault="003A5D2A" w:rsidP="00377E68">
      <w:pPr>
        <w:pStyle w:val="ListParagraph"/>
        <w:numPr>
          <w:ilvl w:val="0"/>
          <w:numId w:val="48"/>
        </w:numPr>
        <w:spacing w:after="0" w:line="240" w:lineRule="auto"/>
        <w:jc w:val="both"/>
        <w:rPr>
          <w:rFonts w:ascii="Sylfaen" w:hAnsi="Sylfaen" w:cs="Sylfaen"/>
          <w:lang w:val="ka-GE"/>
        </w:rPr>
      </w:pPr>
      <w:r w:rsidRPr="007F5EA8">
        <w:rPr>
          <w:rFonts w:ascii="Sylfaen" w:hAnsi="Sylfaen" w:cs="Sylfaen"/>
          <w:lang w:val="ka-GE"/>
        </w:rPr>
        <w:t>1 ერთეული ტივტივა</w:t>
      </w:r>
    </w:p>
    <w:p w:rsidR="003A5D2A" w:rsidRPr="007F5EA8" w:rsidRDefault="003A5D2A" w:rsidP="00377E68">
      <w:pPr>
        <w:pStyle w:val="ListParagraph"/>
        <w:numPr>
          <w:ilvl w:val="0"/>
          <w:numId w:val="48"/>
        </w:numPr>
        <w:spacing w:after="0" w:line="240" w:lineRule="auto"/>
        <w:jc w:val="both"/>
        <w:rPr>
          <w:rFonts w:ascii="Sylfaen" w:hAnsi="Sylfaen" w:cs="Sylfaen"/>
          <w:lang w:val="ka-GE"/>
        </w:rPr>
      </w:pPr>
      <w:r w:rsidRPr="007F5EA8">
        <w:rPr>
          <w:rFonts w:ascii="Sylfaen" w:hAnsi="Sylfaen" w:cs="Sylfaen"/>
          <w:lang w:val="ka-GE"/>
        </w:rPr>
        <w:t>1 ერთეული ნახშირის ფილტრი (</w:t>
      </w:r>
      <w:r w:rsidR="007F5EA8" w:rsidRPr="007F5EA8">
        <w:rPr>
          <w:rFonts w:ascii="Sylfaen" w:hAnsi="Sylfaen" w:cs="Sylfaen"/>
          <w:lang w:val="ka-GE"/>
        </w:rPr>
        <w:t>სუნის გასანეიტრალებლად</w:t>
      </w:r>
      <w:r w:rsidRPr="007F5EA8">
        <w:rPr>
          <w:rFonts w:ascii="Sylfaen" w:hAnsi="Sylfaen" w:cs="Sylfaen"/>
          <w:lang w:val="ka-GE"/>
        </w:rPr>
        <w:t>)</w:t>
      </w:r>
    </w:p>
    <w:p w:rsidR="00696A50" w:rsidRPr="007F5EA8" w:rsidRDefault="00696A50" w:rsidP="007D0C6C">
      <w:pPr>
        <w:spacing w:after="0" w:line="240" w:lineRule="auto"/>
        <w:rPr>
          <w:rFonts w:ascii="Sylfaen" w:hAnsi="Sylfaen" w:cs="Sylfaen"/>
          <w:b/>
          <w:sz w:val="6"/>
          <w:lang w:val="ka-GE"/>
        </w:rPr>
      </w:pPr>
    </w:p>
    <w:p w:rsidR="00E6136A" w:rsidRPr="007F5EA8" w:rsidRDefault="00E6136A" w:rsidP="00260FED">
      <w:pPr>
        <w:spacing w:after="0" w:line="240" w:lineRule="auto"/>
        <w:jc w:val="both"/>
        <w:rPr>
          <w:rFonts w:ascii="Sylfaen" w:hAnsi="Sylfaen" w:cs="Sylfaen"/>
          <w:lang w:val="ka-GE"/>
        </w:rPr>
      </w:pPr>
    </w:p>
    <w:p w:rsidR="002D6C66" w:rsidRPr="007F5EA8" w:rsidRDefault="002D6C66" w:rsidP="002D6C66">
      <w:pPr>
        <w:jc w:val="both"/>
        <w:rPr>
          <w:rFonts w:ascii="Sylfaen" w:hAnsi="Sylfaen" w:cs="Sylfaen"/>
          <w:b/>
          <w:lang w:val="ka-GE"/>
        </w:rPr>
      </w:pPr>
      <w:r w:rsidRPr="007F5EA8">
        <w:rPr>
          <w:rFonts w:ascii="Sylfaen" w:hAnsi="Sylfaen" w:cs="Sylfaen"/>
          <w:b/>
          <w:lang w:val="ka-GE"/>
        </w:rPr>
        <w:t xml:space="preserve">1.3 განფასება </w:t>
      </w:r>
    </w:p>
    <w:p w:rsidR="002D6C66" w:rsidRPr="007F5EA8" w:rsidRDefault="002D6C66" w:rsidP="002D6C66">
      <w:pPr>
        <w:jc w:val="both"/>
        <w:rPr>
          <w:rFonts w:ascii="Sylfaen" w:hAnsi="Sylfaen" w:cs="Sylfaen"/>
          <w:b/>
          <w:color w:val="222222"/>
          <w:u w:val="single"/>
          <w:shd w:val="clear" w:color="auto" w:fill="FFFFFF"/>
          <w:lang w:val="ka-GE"/>
        </w:rPr>
      </w:pPr>
      <w:r w:rsidRPr="007F5EA8">
        <w:rPr>
          <w:rFonts w:ascii="Sylfaen" w:hAnsi="Sylfaen" w:cs="Sylfaen"/>
          <w:color w:val="222222"/>
          <w:shd w:val="clear" w:color="auto" w:fill="FFFFFF"/>
        </w:rPr>
        <w:t>პრეტენდენტმა</w:t>
      </w:r>
      <w:r w:rsidRPr="007F5EA8">
        <w:rPr>
          <w:rFonts w:ascii="Sylfaen" w:hAnsi="Sylfaen"/>
          <w:color w:val="222222"/>
          <w:shd w:val="clear" w:color="auto" w:fill="FFFFFF"/>
        </w:rPr>
        <w:t xml:space="preserve"> </w:t>
      </w:r>
      <w:r w:rsidRPr="007F5EA8">
        <w:rPr>
          <w:rFonts w:ascii="Sylfaen" w:hAnsi="Sylfaen" w:cs="Sylfaen"/>
          <w:color w:val="222222"/>
          <w:shd w:val="clear" w:color="auto" w:fill="FFFFFF"/>
        </w:rPr>
        <w:t>უნდა</w:t>
      </w:r>
      <w:r w:rsidRPr="007F5EA8">
        <w:rPr>
          <w:rFonts w:ascii="Sylfaen" w:hAnsi="Sylfaen"/>
          <w:color w:val="222222"/>
          <w:shd w:val="clear" w:color="auto" w:fill="FFFFFF"/>
        </w:rPr>
        <w:t xml:space="preserve"> </w:t>
      </w:r>
      <w:r w:rsidRPr="007F5EA8">
        <w:rPr>
          <w:rFonts w:ascii="Sylfaen" w:hAnsi="Sylfaen" w:cs="Sylfaen"/>
          <w:color w:val="222222"/>
          <w:shd w:val="clear" w:color="auto" w:fill="FFFFFF"/>
        </w:rPr>
        <w:t>წარმოადგინოს</w:t>
      </w:r>
      <w:r w:rsidRPr="007F5EA8">
        <w:rPr>
          <w:rFonts w:ascii="Sylfaen" w:hAnsi="Sylfaen"/>
          <w:color w:val="222222"/>
          <w:shd w:val="clear" w:color="auto" w:fill="FFFFFF"/>
        </w:rPr>
        <w:t xml:space="preserve"> </w:t>
      </w:r>
      <w:r w:rsidRPr="007F5EA8">
        <w:rPr>
          <w:rFonts w:ascii="Sylfaen" w:hAnsi="Sylfaen" w:cs="Sylfaen"/>
          <w:color w:val="222222"/>
          <w:shd w:val="clear" w:color="auto" w:fill="FFFFFF"/>
        </w:rPr>
        <w:t>განფასება</w:t>
      </w:r>
      <w:r w:rsidRPr="007F5EA8">
        <w:rPr>
          <w:rFonts w:ascii="Sylfaen" w:hAnsi="Sylfaen" w:cs="Sylfaen"/>
          <w:color w:val="222222"/>
          <w:shd w:val="clear" w:color="auto" w:fill="FFFFFF"/>
          <w:lang w:val="ka-GE"/>
        </w:rPr>
        <w:t xml:space="preserve"> დანართი N1-ის მიხედვით </w:t>
      </w:r>
      <w:r w:rsidRPr="007F5EA8">
        <w:rPr>
          <w:rFonts w:ascii="Sylfaen" w:hAnsi="Sylfaen" w:cs="Sylfaen"/>
          <w:b/>
          <w:color w:val="222222"/>
          <w:u w:val="single"/>
          <w:shd w:val="clear" w:color="auto" w:fill="FFFFFF"/>
          <w:lang w:val="ka-GE"/>
        </w:rPr>
        <w:t>ექსელის ფორმატში.</w:t>
      </w:r>
    </w:p>
    <w:p w:rsidR="00B755FE" w:rsidRPr="007F5EA8" w:rsidRDefault="00B755FE" w:rsidP="002D6C66">
      <w:pPr>
        <w:jc w:val="both"/>
        <w:rPr>
          <w:rFonts w:ascii="Sylfaen" w:hAnsi="Sylfaen" w:cs="Sylfaen"/>
          <w:color w:val="222222"/>
          <w:shd w:val="clear" w:color="auto" w:fill="FFFFFF"/>
          <w:lang w:val="ka-GE"/>
        </w:rPr>
      </w:pPr>
    </w:p>
    <w:p w:rsidR="002D6C66" w:rsidRDefault="002D6C66" w:rsidP="002D6C66">
      <w:pPr>
        <w:jc w:val="both"/>
        <w:rPr>
          <w:rFonts w:ascii="Sylfaen" w:hAnsi="Sylfaen"/>
          <w:b/>
          <w:lang w:val="ka-GE"/>
        </w:rPr>
      </w:pPr>
      <w:r w:rsidRPr="007F5EA8">
        <w:rPr>
          <w:rFonts w:ascii="Sylfaen" w:hAnsi="Sylfaen" w:cs="Sylfaen"/>
          <w:b/>
        </w:rPr>
        <w:t>1.</w:t>
      </w:r>
      <w:r w:rsidR="00B755FE" w:rsidRPr="007F5EA8">
        <w:rPr>
          <w:rFonts w:ascii="Sylfaen" w:hAnsi="Sylfaen" w:cs="Sylfaen"/>
          <w:b/>
          <w:lang w:val="ka-GE"/>
        </w:rPr>
        <w:t>4</w:t>
      </w:r>
      <w:r w:rsidRPr="007F5EA8">
        <w:rPr>
          <w:rFonts w:ascii="Sylfaen" w:hAnsi="Sylfaen" w:cs="Sylfaen"/>
          <w:b/>
          <w:lang w:val="ka-GE"/>
        </w:rPr>
        <w:t xml:space="preserve"> </w:t>
      </w:r>
      <w:r w:rsidRPr="007F5EA8">
        <w:rPr>
          <w:rFonts w:ascii="Sylfaen" w:hAnsi="Sylfaen"/>
          <w:b/>
          <w:lang w:val="ka-GE"/>
        </w:rPr>
        <w:t xml:space="preserve">საქონლის მიწოდების </w:t>
      </w:r>
      <w:r w:rsidR="007F5EA8">
        <w:rPr>
          <w:rFonts w:ascii="Sylfaen" w:hAnsi="Sylfaen"/>
          <w:b/>
          <w:lang w:val="ka-GE"/>
        </w:rPr>
        <w:t>დრო</w:t>
      </w:r>
      <w:r w:rsidRPr="007F5EA8">
        <w:rPr>
          <w:rFonts w:ascii="Sylfaen" w:hAnsi="Sylfaen"/>
          <w:b/>
          <w:lang w:val="ka-GE"/>
        </w:rPr>
        <w:t xml:space="preserve"> და ადგილი</w:t>
      </w:r>
    </w:p>
    <w:p w:rsidR="00A12B2B" w:rsidRPr="00A12B2B" w:rsidRDefault="00A12B2B" w:rsidP="002D6C66">
      <w:pPr>
        <w:jc w:val="both"/>
        <w:rPr>
          <w:rFonts w:ascii="Sylfaen" w:hAnsi="Sylfaen"/>
          <w:lang w:val="ka-GE"/>
        </w:rPr>
      </w:pPr>
      <w:r w:rsidRPr="00A12B2B">
        <w:rPr>
          <w:rFonts w:ascii="Sylfaen" w:hAnsi="Sylfaen"/>
          <w:lang w:val="ka-GE"/>
        </w:rPr>
        <w:t>მიწოდების დრო:</w:t>
      </w:r>
      <w:r>
        <w:rPr>
          <w:rFonts w:ascii="Sylfaen" w:hAnsi="Sylfaen"/>
          <w:lang w:val="ka-GE"/>
        </w:rPr>
        <w:t xml:space="preserve"> ავანსის ჩარიცხვიდან </w:t>
      </w:r>
      <w:r w:rsidR="00441138">
        <w:rPr>
          <w:rFonts w:ascii="Sylfaen" w:hAnsi="Sylfaen"/>
        </w:rPr>
        <w:t>30</w:t>
      </w:r>
      <w:r>
        <w:rPr>
          <w:rFonts w:ascii="Sylfaen" w:hAnsi="Sylfaen"/>
          <w:lang w:val="ka-GE"/>
        </w:rPr>
        <w:t xml:space="preserve"> დღე</w:t>
      </w:r>
    </w:p>
    <w:p w:rsidR="002D6C66" w:rsidRPr="007F5EA8" w:rsidRDefault="002D6C66" w:rsidP="002D6C66">
      <w:pPr>
        <w:jc w:val="both"/>
        <w:rPr>
          <w:rFonts w:ascii="Sylfaen" w:hAnsi="Sylfaen" w:cs="Arial"/>
          <w:lang w:val="ka-GE"/>
        </w:rPr>
      </w:pPr>
      <w:r w:rsidRPr="007F5EA8">
        <w:rPr>
          <w:rFonts w:ascii="Sylfaen" w:hAnsi="Sylfaen" w:cs="Arial"/>
          <w:lang w:val="ka-GE"/>
        </w:rPr>
        <w:t>მიწოდების ადგილი: თბილისი, წყალსადენის ქ. N7</w:t>
      </w:r>
    </w:p>
    <w:p w:rsidR="007F5EA8" w:rsidRPr="007F5EA8" w:rsidRDefault="007F5EA8" w:rsidP="00FD35B5">
      <w:pPr>
        <w:rPr>
          <w:rFonts w:ascii="Sylfaen" w:hAnsi="Sylfaen"/>
          <w:b/>
        </w:rPr>
      </w:pPr>
    </w:p>
    <w:p w:rsidR="0044376C" w:rsidRPr="007F5EA8" w:rsidRDefault="001466B2" w:rsidP="00FD35B5">
      <w:pPr>
        <w:rPr>
          <w:rFonts w:ascii="Sylfaen" w:hAnsi="Sylfaen"/>
          <w:b/>
          <w:lang w:val="ka-GE"/>
        </w:rPr>
      </w:pPr>
      <w:r w:rsidRPr="007F5EA8">
        <w:rPr>
          <w:rFonts w:ascii="Sylfaen" w:hAnsi="Sylfaen"/>
          <w:b/>
        </w:rPr>
        <w:t>1.</w:t>
      </w:r>
      <w:r w:rsidR="00B755FE" w:rsidRPr="007F5EA8">
        <w:rPr>
          <w:rFonts w:ascii="Sylfaen" w:hAnsi="Sylfaen"/>
          <w:b/>
          <w:lang w:val="ka-GE"/>
        </w:rPr>
        <w:t xml:space="preserve">5 </w:t>
      </w:r>
      <w:r w:rsidR="0044376C" w:rsidRPr="007F5EA8">
        <w:rPr>
          <w:rFonts w:ascii="Sylfaen" w:hAnsi="Sylfaen"/>
          <w:b/>
          <w:lang w:val="ka-GE"/>
        </w:rPr>
        <w:t>მოთხოვნა საგარანტიო ვადის შესახებ</w:t>
      </w:r>
    </w:p>
    <w:p w:rsidR="00051EEB" w:rsidRDefault="00051EEB" w:rsidP="00051EEB">
      <w:pPr>
        <w:pStyle w:val="Default"/>
        <w:rPr>
          <w:sz w:val="22"/>
          <w:szCs w:val="22"/>
          <w:lang w:val="ka-GE"/>
        </w:rPr>
      </w:pPr>
      <w:r w:rsidRPr="007F5EA8">
        <w:rPr>
          <w:sz w:val="22"/>
          <w:szCs w:val="22"/>
        </w:rPr>
        <w:t>საგარანტიო ვალდებულება</w:t>
      </w:r>
      <w:r w:rsidRPr="007F5EA8">
        <w:rPr>
          <w:rFonts w:cs="Times New Roman"/>
          <w:b/>
          <w:bCs/>
          <w:sz w:val="22"/>
          <w:szCs w:val="22"/>
        </w:rPr>
        <w:t xml:space="preserve">: </w:t>
      </w:r>
      <w:r w:rsidRPr="007F5EA8">
        <w:rPr>
          <w:sz w:val="22"/>
          <w:szCs w:val="22"/>
        </w:rPr>
        <w:t>მხარეების მიერ მიწოდებულ საქონელზე მიღება</w:t>
      </w:r>
      <w:r w:rsidRPr="007F5EA8">
        <w:rPr>
          <w:rFonts w:cs="Times New Roman"/>
          <w:b/>
          <w:bCs/>
          <w:sz w:val="22"/>
          <w:szCs w:val="22"/>
        </w:rPr>
        <w:t>-</w:t>
      </w:r>
      <w:r w:rsidRPr="007F5EA8">
        <w:rPr>
          <w:sz w:val="22"/>
          <w:szCs w:val="22"/>
        </w:rPr>
        <w:t xml:space="preserve">ჩაბარების აქტის ხელმოწერიდან </w:t>
      </w:r>
      <w:r w:rsidR="007F5EA8" w:rsidRPr="007F5EA8">
        <w:rPr>
          <w:sz w:val="22"/>
          <w:szCs w:val="22"/>
          <w:lang w:val="ka-GE"/>
        </w:rPr>
        <w:t>24</w:t>
      </w:r>
      <w:r w:rsidRPr="007F5EA8">
        <w:rPr>
          <w:sz w:val="22"/>
          <w:szCs w:val="22"/>
        </w:rPr>
        <w:t xml:space="preserve"> (</w:t>
      </w:r>
      <w:r w:rsidR="0076501E" w:rsidRPr="007F5EA8">
        <w:rPr>
          <w:sz w:val="22"/>
          <w:szCs w:val="22"/>
          <w:lang w:val="ka-GE"/>
        </w:rPr>
        <w:t>ოცდა</w:t>
      </w:r>
      <w:r w:rsidR="007F5EA8" w:rsidRPr="007F5EA8">
        <w:rPr>
          <w:sz w:val="22"/>
          <w:szCs w:val="22"/>
          <w:lang w:val="ka-GE"/>
        </w:rPr>
        <w:t>ოთხი</w:t>
      </w:r>
      <w:r w:rsidRPr="007F5EA8">
        <w:rPr>
          <w:sz w:val="22"/>
          <w:szCs w:val="22"/>
        </w:rPr>
        <w:t>)</w:t>
      </w:r>
      <w:r w:rsidRPr="007F5EA8">
        <w:rPr>
          <w:sz w:val="22"/>
          <w:szCs w:val="22"/>
          <w:lang w:val="ka-GE"/>
        </w:rPr>
        <w:t xml:space="preserve"> თვე</w:t>
      </w:r>
    </w:p>
    <w:p w:rsidR="007F5EA8" w:rsidRPr="007F5EA8" w:rsidRDefault="007F5EA8" w:rsidP="00051EEB">
      <w:pPr>
        <w:pStyle w:val="Default"/>
        <w:rPr>
          <w:sz w:val="22"/>
          <w:szCs w:val="22"/>
          <w:lang w:val="ka-GE"/>
        </w:rPr>
      </w:pPr>
    </w:p>
    <w:p w:rsidR="00051EEB" w:rsidRPr="007F5EA8" w:rsidRDefault="00051EEB" w:rsidP="00051EEB">
      <w:pPr>
        <w:pStyle w:val="Default"/>
        <w:rPr>
          <w:rFonts w:cs="Times New Roman"/>
          <w:sz w:val="22"/>
          <w:szCs w:val="22"/>
          <w:lang w:val="ka-GE"/>
        </w:rPr>
      </w:pPr>
    </w:p>
    <w:p w:rsidR="00CF7A57" w:rsidRPr="007F5EA8" w:rsidRDefault="001466B2" w:rsidP="001B055A">
      <w:pPr>
        <w:spacing w:after="0" w:line="240" w:lineRule="auto"/>
        <w:jc w:val="both"/>
        <w:rPr>
          <w:rFonts w:ascii="Sylfaen" w:hAnsi="Sylfaen"/>
          <w:b/>
          <w:lang w:val="ka-GE"/>
        </w:rPr>
      </w:pPr>
      <w:r w:rsidRPr="007F5EA8">
        <w:rPr>
          <w:rFonts w:ascii="Sylfaen" w:hAnsi="Sylfaen"/>
          <w:b/>
          <w:lang w:val="ka-GE"/>
        </w:rPr>
        <w:lastRenderedPageBreak/>
        <w:t>1.</w:t>
      </w:r>
      <w:r w:rsidR="00B755FE" w:rsidRPr="007F5EA8">
        <w:rPr>
          <w:rFonts w:ascii="Sylfaen" w:hAnsi="Sylfaen"/>
          <w:b/>
          <w:lang w:val="ka-GE"/>
        </w:rPr>
        <w:t>6</w:t>
      </w:r>
      <w:r w:rsidR="00CF7A57" w:rsidRPr="007F5EA8">
        <w:rPr>
          <w:rFonts w:ascii="Sylfaen" w:hAnsi="Sylfaen"/>
          <w:b/>
        </w:rPr>
        <w:t xml:space="preserve"> </w:t>
      </w:r>
      <w:r w:rsidR="00CF7A57" w:rsidRPr="007F5EA8">
        <w:rPr>
          <w:rFonts w:ascii="Sylfaen" w:hAnsi="Sylfaen"/>
          <w:b/>
          <w:lang w:val="ka-GE"/>
        </w:rPr>
        <w:t>მოთხოვნა პრეტენდენტის გამოცდილების შესახებ</w:t>
      </w:r>
    </w:p>
    <w:p w:rsidR="00696A50" w:rsidRPr="007F5EA8" w:rsidRDefault="00696A50" w:rsidP="001B055A">
      <w:pPr>
        <w:spacing w:after="0" w:line="240" w:lineRule="auto"/>
        <w:jc w:val="both"/>
        <w:rPr>
          <w:rFonts w:ascii="Sylfaen" w:hAnsi="Sylfaen"/>
          <w:sz w:val="10"/>
        </w:rPr>
      </w:pPr>
    </w:p>
    <w:p w:rsidR="000353F8" w:rsidRPr="007F5EA8" w:rsidRDefault="00875254" w:rsidP="001B055A">
      <w:pPr>
        <w:spacing w:after="0" w:line="240" w:lineRule="auto"/>
        <w:jc w:val="both"/>
        <w:rPr>
          <w:rFonts w:ascii="Sylfaen" w:hAnsi="Sylfaen"/>
          <w:lang w:val="ka-GE"/>
        </w:rPr>
      </w:pPr>
      <w:r w:rsidRPr="007F5EA8">
        <w:rPr>
          <w:rFonts w:ascii="Sylfaen" w:hAnsi="Sylfaen"/>
          <w:lang w:val="ka-GE"/>
        </w:rPr>
        <w:t>პრეტენდენტს უნდა გააჩნდეს</w:t>
      </w:r>
      <w:r w:rsidR="009D5E96" w:rsidRPr="007F5EA8">
        <w:rPr>
          <w:rFonts w:ascii="Sylfaen" w:hAnsi="Sylfaen"/>
        </w:rPr>
        <w:t xml:space="preserve"> </w:t>
      </w:r>
      <w:r w:rsidR="009D5E96" w:rsidRPr="007F5EA8">
        <w:rPr>
          <w:rFonts w:ascii="Sylfaen" w:hAnsi="Sylfaen"/>
          <w:lang w:val="ka-GE"/>
        </w:rPr>
        <w:t xml:space="preserve">შესყიდვის ობიექტით განსაზღვრული ანალოგიური </w:t>
      </w:r>
      <w:r w:rsidR="009F1B03" w:rsidRPr="007F5EA8">
        <w:rPr>
          <w:rFonts w:ascii="Sylfaen" w:hAnsi="Sylfaen"/>
          <w:lang w:val="ka-GE"/>
        </w:rPr>
        <w:t>პროდუქციის იმპორტის გამოცდილება,</w:t>
      </w:r>
      <w:r w:rsidR="009D5E96" w:rsidRPr="007F5EA8">
        <w:rPr>
          <w:rFonts w:ascii="Sylfaen" w:hAnsi="Sylfaen"/>
          <w:lang w:val="ka-GE"/>
        </w:rPr>
        <w:t xml:space="preserve"> რაზედაც უნდა წარმოადგინოს შესაბამისი დამადასტურებელი დოკუმენტები:</w:t>
      </w:r>
      <w:r w:rsidR="009F1B03" w:rsidRPr="007F5EA8">
        <w:rPr>
          <w:rFonts w:ascii="Sylfaen" w:hAnsi="Sylfaen"/>
          <w:lang w:val="ka-GE"/>
        </w:rPr>
        <w:t xml:space="preserve"> </w:t>
      </w:r>
      <w:r w:rsidR="009D5E96" w:rsidRPr="007F5EA8">
        <w:rPr>
          <w:rFonts w:ascii="Sylfaen" w:hAnsi="Sylfaen"/>
          <w:lang w:val="ka-GE"/>
        </w:rPr>
        <w:t xml:space="preserve">ხელშეკრულებ(ებ)ა და ამავე ხელშეკრულებ(ებ)ის </w:t>
      </w:r>
      <w:r w:rsidR="00024394" w:rsidRPr="007F5EA8">
        <w:rPr>
          <w:rFonts w:ascii="Sylfaen" w:hAnsi="Sylfaen"/>
          <w:lang w:val="ka-GE"/>
        </w:rPr>
        <w:t xml:space="preserve">შესრულების </w:t>
      </w:r>
      <w:r w:rsidR="009D5E96" w:rsidRPr="007F5EA8">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rsidR="009F1B03" w:rsidRPr="007F5EA8" w:rsidRDefault="009F1B03" w:rsidP="001B055A">
      <w:pPr>
        <w:spacing w:after="0" w:line="240" w:lineRule="auto"/>
        <w:jc w:val="both"/>
        <w:rPr>
          <w:rFonts w:ascii="Sylfaen" w:hAnsi="Sylfaen"/>
          <w:lang w:val="ka-GE"/>
        </w:rPr>
      </w:pPr>
    </w:p>
    <w:p w:rsidR="009F1B03" w:rsidRPr="007F5EA8" w:rsidRDefault="009F1B03" w:rsidP="001B055A">
      <w:pPr>
        <w:spacing w:after="0" w:line="240" w:lineRule="auto"/>
        <w:jc w:val="both"/>
        <w:rPr>
          <w:rFonts w:ascii="Sylfaen" w:hAnsi="Sylfaen"/>
          <w:lang w:val="ka-GE"/>
        </w:rPr>
      </w:pPr>
      <w:r w:rsidRPr="007F5EA8">
        <w:rPr>
          <w:rFonts w:ascii="Sylfaen" w:hAnsi="Sylfaen"/>
          <w:lang w:val="ka-GE"/>
        </w:rPr>
        <w:t xml:space="preserve">მწარმოებელ კომპანიას უნდა გააჩნდეს შესყიდვის ობიექტის წარმოების მინიმუმ </w:t>
      </w:r>
      <w:r w:rsidR="007F5EA8" w:rsidRPr="007F5EA8">
        <w:rPr>
          <w:rFonts w:ascii="Sylfaen" w:hAnsi="Sylfaen"/>
          <w:lang w:val="ka-GE"/>
        </w:rPr>
        <w:t>10</w:t>
      </w:r>
      <w:r w:rsidRPr="007F5EA8">
        <w:rPr>
          <w:rFonts w:ascii="Sylfaen" w:hAnsi="Sylfaen"/>
          <w:lang w:val="ka-GE"/>
        </w:rPr>
        <w:t xml:space="preserve"> წლიანი უწყვეტი გამოცდილება და</w:t>
      </w:r>
      <w:r w:rsidR="00B755FE" w:rsidRPr="007F5EA8">
        <w:rPr>
          <w:rFonts w:ascii="Sylfaen" w:hAnsi="Sylfaen"/>
          <w:lang w:val="ka-GE"/>
        </w:rPr>
        <w:t xml:space="preserve"> სტანდარტთან შესაბამისობის</w:t>
      </w:r>
      <w:r w:rsidRPr="007F5EA8">
        <w:rPr>
          <w:rFonts w:ascii="Sylfaen" w:hAnsi="Sylfaen"/>
          <w:lang w:val="ka-GE"/>
        </w:rPr>
        <w:t xml:space="preserve"> სერტიფიკატები.</w:t>
      </w:r>
    </w:p>
    <w:p w:rsidR="00B755FE" w:rsidRPr="007F5EA8" w:rsidRDefault="00B755FE" w:rsidP="001B055A">
      <w:pPr>
        <w:spacing w:after="0" w:line="240" w:lineRule="auto"/>
        <w:jc w:val="both"/>
        <w:rPr>
          <w:rFonts w:ascii="Sylfaen" w:hAnsi="Sylfaen"/>
          <w:lang w:val="ka-GE"/>
        </w:rPr>
      </w:pPr>
    </w:p>
    <w:p w:rsidR="00EA22AE" w:rsidRPr="007F5EA8" w:rsidRDefault="00EA22AE" w:rsidP="001B055A">
      <w:pPr>
        <w:spacing w:after="0" w:line="240" w:lineRule="auto"/>
        <w:jc w:val="both"/>
        <w:rPr>
          <w:rFonts w:ascii="Sylfaen" w:hAnsi="Sylfaen"/>
          <w:b/>
          <w:lang w:val="ka-GE"/>
        </w:rPr>
      </w:pPr>
    </w:p>
    <w:p w:rsidR="00000015" w:rsidRPr="007F5EA8" w:rsidRDefault="001466B2" w:rsidP="001B055A">
      <w:pPr>
        <w:spacing w:after="0" w:line="240" w:lineRule="auto"/>
        <w:jc w:val="both"/>
        <w:rPr>
          <w:rFonts w:ascii="Sylfaen" w:hAnsi="Sylfaen"/>
          <w:b/>
          <w:lang w:val="ka-GE"/>
        </w:rPr>
      </w:pPr>
      <w:r w:rsidRPr="007F5EA8">
        <w:rPr>
          <w:rFonts w:ascii="Sylfaen" w:hAnsi="Sylfaen" w:cs="Sylfaen"/>
          <w:b/>
          <w:lang w:val="ka-GE"/>
        </w:rPr>
        <w:t>1.</w:t>
      </w:r>
      <w:r w:rsidR="00B755FE" w:rsidRPr="007F5EA8">
        <w:rPr>
          <w:rFonts w:ascii="Sylfaen" w:hAnsi="Sylfaen" w:cs="Sylfaen"/>
          <w:b/>
          <w:lang w:val="ka-GE"/>
        </w:rPr>
        <w:t>7</w:t>
      </w:r>
      <w:r w:rsidR="00B35065" w:rsidRPr="007F5EA8">
        <w:rPr>
          <w:rFonts w:ascii="Sylfaen" w:hAnsi="Sylfaen" w:cs="Sylfaen"/>
          <w:lang w:val="ka-GE"/>
        </w:rPr>
        <w:t xml:space="preserve"> </w:t>
      </w:r>
      <w:r w:rsidR="00000015" w:rsidRPr="007F5EA8">
        <w:rPr>
          <w:rFonts w:ascii="Sylfaen" w:hAnsi="Sylfaen"/>
          <w:b/>
          <w:lang w:val="ka-GE"/>
        </w:rPr>
        <w:t>ანგარიშსწორების პირობები</w:t>
      </w:r>
    </w:p>
    <w:p w:rsidR="00696A50" w:rsidRPr="007F5EA8" w:rsidRDefault="00696A50" w:rsidP="001B055A">
      <w:pPr>
        <w:spacing w:after="0" w:line="240" w:lineRule="auto"/>
        <w:jc w:val="both"/>
        <w:rPr>
          <w:rFonts w:ascii="Sylfaen" w:hAnsi="Sylfaen"/>
          <w:b/>
          <w:sz w:val="10"/>
          <w:lang w:val="ka-GE"/>
        </w:rPr>
      </w:pPr>
    </w:p>
    <w:p w:rsidR="00000015" w:rsidRPr="007F5EA8" w:rsidRDefault="00EA4C30" w:rsidP="001B055A">
      <w:pPr>
        <w:spacing w:after="0" w:line="240" w:lineRule="auto"/>
        <w:jc w:val="both"/>
        <w:rPr>
          <w:rFonts w:ascii="Sylfaen" w:hAnsi="Sylfaen"/>
          <w:lang w:val="ka-GE"/>
        </w:rPr>
      </w:pPr>
      <w:r w:rsidRPr="007F5EA8">
        <w:rPr>
          <w:rFonts w:ascii="Sylfaen" w:hAnsi="Sylfaen"/>
          <w:lang w:val="ka-GE"/>
        </w:rPr>
        <w:t>ანგარიშსწორება კ</w:t>
      </w:r>
      <w:r w:rsidR="00000015" w:rsidRPr="007F5EA8">
        <w:rPr>
          <w:rFonts w:ascii="Sylfaen" w:hAnsi="Sylfaen"/>
          <w:lang w:val="ka-GE"/>
        </w:rPr>
        <w:t>ონსიგნაციის წესით, უნაღდო ანგარიშსწორებით მიღება-ჩაბარების აქტის გაფორმებიდან 30 (ოცდაათი) კალენდარული დღის განმავლობაში</w:t>
      </w:r>
      <w:r w:rsidR="009203F4" w:rsidRPr="007F5EA8">
        <w:rPr>
          <w:rFonts w:ascii="Sylfaen" w:hAnsi="Sylfaen"/>
          <w:lang w:val="ka-GE"/>
        </w:rPr>
        <w:t>.</w:t>
      </w:r>
      <w:r w:rsidRPr="007F5EA8">
        <w:rPr>
          <w:rFonts w:ascii="Sylfaen" w:hAnsi="Sylfaen"/>
          <w:lang w:val="ka-GE"/>
        </w:rPr>
        <w:t xml:space="preserve"> </w:t>
      </w:r>
    </w:p>
    <w:p w:rsidR="0071455F" w:rsidRPr="007F5EA8" w:rsidRDefault="0071455F" w:rsidP="0071455F">
      <w:pPr>
        <w:spacing w:before="240" w:after="160"/>
        <w:jc w:val="both"/>
        <w:rPr>
          <w:rFonts w:ascii="Sylfaen" w:hAnsi="Sylfaen"/>
          <w:b/>
          <w:lang w:val="ka-GE"/>
        </w:rPr>
      </w:pPr>
      <w:r w:rsidRPr="007F5EA8">
        <w:rPr>
          <w:rFonts w:ascii="Sylfaen" w:hAnsi="Sylfaen"/>
          <w:b/>
          <w:lang w:val="ka-GE"/>
        </w:rPr>
        <w:t>1.</w:t>
      </w:r>
      <w:r w:rsidR="00B755FE" w:rsidRPr="007F5EA8">
        <w:rPr>
          <w:rFonts w:ascii="Sylfaen" w:hAnsi="Sylfaen"/>
          <w:b/>
          <w:lang w:val="ka-GE"/>
        </w:rPr>
        <w:t>8</w:t>
      </w:r>
      <w:r w:rsidRPr="007F5EA8">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rsidR="0071455F" w:rsidRPr="007F5EA8" w:rsidRDefault="0071455F" w:rsidP="0071455F">
      <w:pPr>
        <w:spacing w:before="240" w:after="160"/>
        <w:jc w:val="both"/>
        <w:rPr>
          <w:rFonts w:ascii="Sylfaen" w:hAnsi="Sylfaen"/>
          <w:lang w:val="ka-GE"/>
        </w:rPr>
      </w:pPr>
      <w:r w:rsidRPr="007F5EA8">
        <w:rPr>
          <w:rFonts w:ascii="Sylfaen" w:hAnsi="Sylfaen"/>
          <w:lang w:val="ka-GE"/>
        </w:rPr>
        <w:t>1. ფასების ცხრილი (დანართი N1</w:t>
      </w:r>
      <w:r w:rsidRPr="007F5EA8">
        <w:rPr>
          <w:rFonts w:ascii="Sylfaen" w:hAnsi="Sylfaen"/>
        </w:rPr>
        <w:t>-</w:t>
      </w:r>
      <w:r w:rsidRPr="007F5EA8">
        <w:rPr>
          <w:rFonts w:ascii="Sylfaen" w:hAnsi="Sylfaen"/>
          <w:lang w:val="ka-GE"/>
        </w:rPr>
        <w:t>ის შესაბამისად) განსაკუთრებული მოთხოვნების გათვალისწინებით;</w:t>
      </w:r>
    </w:p>
    <w:p w:rsidR="0071455F" w:rsidRPr="007F5EA8" w:rsidRDefault="0071455F" w:rsidP="0071455F">
      <w:pPr>
        <w:spacing w:after="0"/>
        <w:jc w:val="both"/>
        <w:rPr>
          <w:rFonts w:ascii="Sylfaen" w:hAnsi="Sylfaen" w:cs="Sylfaen"/>
          <w:bCs/>
          <w:lang w:val="ka-GE"/>
        </w:rPr>
      </w:pPr>
      <w:r w:rsidRPr="007F5EA8">
        <w:rPr>
          <w:rFonts w:ascii="Sylfaen" w:hAnsi="Sylfaen"/>
          <w:lang w:val="ka-GE"/>
        </w:rPr>
        <w:t xml:space="preserve">2. </w:t>
      </w:r>
      <w:r w:rsidRPr="007F5EA8">
        <w:rPr>
          <w:rFonts w:ascii="Sylfaen" w:hAnsi="Sylfaen" w:cs="Sylfaen"/>
          <w:bCs/>
          <w:lang w:val="ka-GE"/>
        </w:rPr>
        <w:t xml:space="preserve">ელექტრონულ ტენდერში მონაწილე პრეტენდენტი ვალდებულია წარმოადგინოს საქონელზე მწარმოებლის მიერ გაცემული დოკუმენტაცია/სერტიფიკატი, </w:t>
      </w:r>
    </w:p>
    <w:p w:rsidR="0071455F" w:rsidRPr="007F5EA8" w:rsidRDefault="0071455F" w:rsidP="0071455F">
      <w:pPr>
        <w:spacing w:before="240" w:after="160"/>
        <w:jc w:val="both"/>
        <w:rPr>
          <w:rFonts w:ascii="Sylfaen" w:hAnsi="Sylfaen"/>
          <w:lang w:val="ka-GE"/>
        </w:rPr>
      </w:pPr>
      <w:r w:rsidRPr="007F5EA8">
        <w:rPr>
          <w:rFonts w:ascii="Sylfaen" w:hAnsi="Sylfaen"/>
          <w:lang w:val="ka-GE"/>
        </w:rPr>
        <w:t>3. 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შემდეგ;</w:t>
      </w:r>
    </w:p>
    <w:p w:rsidR="0071455F" w:rsidRPr="007F5EA8" w:rsidRDefault="0071455F" w:rsidP="0071455F">
      <w:pPr>
        <w:spacing w:before="240" w:after="0"/>
        <w:jc w:val="both"/>
        <w:rPr>
          <w:rFonts w:ascii="Sylfaen" w:hAnsi="Sylfaen"/>
          <w:b/>
          <w:lang w:val="ka-GE"/>
        </w:rPr>
      </w:pPr>
      <w:r w:rsidRPr="007F5EA8">
        <w:rPr>
          <w:rFonts w:ascii="Sylfaen" w:hAnsi="Sylfaen" w:cs="Sylfaen"/>
          <w:b/>
          <w:lang w:val="ka-GE"/>
        </w:rPr>
        <w:t>1.</w:t>
      </w:r>
      <w:r w:rsidR="00B755FE" w:rsidRPr="007F5EA8">
        <w:rPr>
          <w:rFonts w:ascii="Sylfaen" w:hAnsi="Sylfaen" w:cs="Sylfaen"/>
          <w:b/>
          <w:lang w:val="ka-GE"/>
        </w:rPr>
        <w:t>9</w:t>
      </w:r>
      <w:r w:rsidRPr="007F5EA8">
        <w:rPr>
          <w:rFonts w:ascii="Sylfaen" w:hAnsi="Sylfaen" w:cs="Sylfaen"/>
          <w:b/>
          <w:lang w:val="ka-GE"/>
        </w:rPr>
        <w:t xml:space="preserve"> ხელშეკრულების</w:t>
      </w:r>
      <w:r w:rsidRPr="007F5EA8">
        <w:rPr>
          <w:rFonts w:ascii="Sylfaen" w:hAnsi="Sylfaen"/>
          <w:b/>
          <w:lang w:val="ka-GE"/>
        </w:rPr>
        <w:t xml:space="preserve"> გაფორმება</w:t>
      </w:r>
    </w:p>
    <w:p w:rsidR="0071455F" w:rsidRPr="007F5EA8" w:rsidRDefault="0071455F" w:rsidP="0071455F">
      <w:pPr>
        <w:spacing w:before="240" w:after="0"/>
        <w:jc w:val="both"/>
        <w:rPr>
          <w:rFonts w:ascii="Sylfaen" w:hAnsi="Sylfaen"/>
          <w:lang w:val="ka-GE"/>
        </w:rPr>
      </w:pPr>
      <w:r w:rsidRPr="007F5EA8">
        <w:rPr>
          <w:rFonts w:ascii="Sylfaen" w:hAnsi="Sylfaen" w:cs="Sylfaen"/>
          <w:lang w:val="ka-GE"/>
        </w:rPr>
        <w:t>წინამდებარე ელექტრონული ტენდერის ფარგლებში დაიდება</w:t>
      </w:r>
      <w:r w:rsidRPr="007F5EA8">
        <w:rPr>
          <w:rFonts w:ascii="Sylfaen" w:hAnsi="Sylfaen"/>
          <w:lang w:val="ka-GE"/>
        </w:rPr>
        <w:t xml:space="preserve"> </w:t>
      </w:r>
      <w:r w:rsidRPr="007F5EA8">
        <w:rPr>
          <w:rFonts w:ascii="Sylfaen" w:hAnsi="Sylfaen" w:cs="Sylfaen"/>
          <w:lang w:val="ka-GE"/>
        </w:rPr>
        <w:t>ერთიანი</w:t>
      </w:r>
      <w:r w:rsidRPr="007F5EA8">
        <w:rPr>
          <w:rFonts w:ascii="Sylfaen" w:hAnsi="Sylfaen"/>
          <w:lang w:val="ka-GE"/>
        </w:rPr>
        <w:t xml:space="preserve"> </w:t>
      </w:r>
      <w:r w:rsidRPr="007F5EA8">
        <w:rPr>
          <w:rFonts w:ascii="Sylfaen" w:hAnsi="Sylfaen" w:cs="Sylfaen"/>
          <w:lang w:val="ka-GE"/>
        </w:rPr>
        <w:t>ხელშეკრულება</w:t>
      </w:r>
      <w:r w:rsidRPr="007F5EA8">
        <w:rPr>
          <w:rFonts w:ascii="Sylfaen" w:hAnsi="Sylfaen"/>
          <w:lang w:val="ka-GE"/>
        </w:rPr>
        <w:t>, რომელიც ხელშეკრულების დადების მომენტისთვის დაზუსტდება სატენდერო წინადადების შესაბამისად.</w:t>
      </w:r>
    </w:p>
    <w:p w:rsidR="0076501E" w:rsidRPr="007F5EA8" w:rsidRDefault="0076501E" w:rsidP="0071455F">
      <w:pPr>
        <w:jc w:val="both"/>
        <w:rPr>
          <w:rFonts w:ascii="Sylfaen" w:hAnsi="Sylfaen"/>
          <w:b/>
          <w:lang w:val="ka-GE"/>
        </w:rPr>
      </w:pPr>
    </w:p>
    <w:p w:rsidR="00B755FE" w:rsidRPr="007F5EA8" w:rsidRDefault="00B755FE" w:rsidP="0071455F">
      <w:pPr>
        <w:jc w:val="both"/>
        <w:rPr>
          <w:rFonts w:ascii="Sylfaen" w:hAnsi="Sylfaen"/>
          <w:b/>
          <w:lang w:val="ka-GE"/>
        </w:rPr>
      </w:pPr>
    </w:p>
    <w:p w:rsidR="0071455F" w:rsidRPr="007F5EA8" w:rsidRDefault="0071455F" w:rsidP="0071455F">
      <w:pPr>
        <w:jc w:val="both"/>
        <w:rPr>
          <w:rFonts w:ascii="Sylfaen" w:hAnsi="Sylfaen"/>
          <w:b/>
          <w:lang w:val="ka-GE"/>
        </w:rPr>
      </w:pPr>
      <w:r w:rsidRPr="007F5EA8">
        <w:rPr>
          <w:rFonts w:ascii="Sylfaen" w:hAnsi="Sylfaen"/>
          <w:b/>
          <w:lang w:val="ka-GE"/>
        </w:rPr>
        <w:t>1.1</w:t>
      </w:r>
      <w:r w:rsidR="00B755FE" w:rsidRPr="007F5EA8">
        <w:rPr>
          <w:rFonts w:ascii="Sylfaen" w:hAnsi="Sylfaen"/>
          <w:b/>
          <w:lang w:val="ka-GE"/>
        </w:rPr>
        <w:t>0</w:t>
      </w:r>
      <w:r w:rsidRPr="007F5EA8">
        <w:rPr>
          <w:rFonts w:ascii="Sylfaen" w:hAnsi="Sylfaen"/>
          <w:b/>
          <w:lang w:val="ka-GE"/>
        </w:rPr>
        <w:t xml:space="preserve"> სხვა მოთხოვნა</w:t>
      </w:r>
    </w:p>
    <w:p w:rsidR="0071455F" w:rsidRPr="007F5EA8" w:rsidRDefault="0071455F" w:rsidP="0071455F">
      <w:pPr>
        <w:jc w:val="both"/>
        <w:rPr>
          <w:rFonts w:ascii="Sylfaen" w:hAnsi="Sylfaen"/>
          <w:lang w:val="ka-GE"/>
        </w:rPr>
      </w:pPr>
      <w:r w:rsidRPr="007F5EA8">
        <w:rPr>
          <w:rFonts w:ascii="Sylfaen" w:hAnsi="Sylfaen"/>
          <w:lang w:val="ka-GE"/>
        </w:rPr>
        <w:t>1.1</w:t>
      </w:r>
      <w:r w:rsidR="00B755FE" w:rsidRPr="007F5EA8">
        <w:rPr>
          <w:rFonts w:ascii="Sylfaen" w:hAnsi="Sylfaen"/>
          <w:lang w:val="ka-GE"/>
        </w:rPr>
        <w:t>0</w:t>
      </w:r>
      <w:r w:rsidRPr="007F5EA8">
        <w:rPr>
          <w:rFonts w:ascii="Sylfaen" w:hAnsi="Sylfaen"/>
          <w:lang w:val="ka-GE"/>
        </w:rPr>
        <w:t xml:space="preserve">.1 წინადადების წარდგენის მომენტისთვის პრეტენდენტი არ უნდა იყოს: </w:t>
      </w:r>
    </w:p>
    <w:p w:rsidR="0071455F" w:rsidRPr="007F5EA8" w:rsidRDefault="0071455F" w:rsidP="0071455F">
      <w:pPr>
        <w:pStyle w:val="ListParagraph"/>
        <w:numPr>
          <w:ilvl w:val="0"/>
          <w:numId w:val="21"/>
        </w:numPr>
        <w:tabs>
          <w:tab w:val="left" w:pos="426"/>
        </w:tabs>
        <w:spacing w:before="120" w:after="0"/>
        <w:jc w:val="both"/>
        <w:rPr>
          <w:rFonts w:ascii="Sylfaen" w:hAnsi="Sylfaen"/>
          <w:lang w:val="ka-GE"/>
        </w:rPr>
      </w:pPr>
      <w:r w:rsidRPr="007F5EA8">
        <w:rPr>
          <w:rFonts w:ascii="Sylfaen" w:hAnsi="Sylfaen"/>
          <w:lang w:val="ka-GE"/>
        </w:rPr>
        <w:t>გაკოტრების პროცესში;</w:t>
      </w:r>
    </w:p>
    <w:p w:rsidR="0071455F" w:rsidRPr="007F5EA8" w:rsidRDefault="0071455F" w:rsidP="0071455F">
      <w:pPr>
        <w:pStyle w:val="ListParagraph"/>
        <w:numPr>
          <w:ilvl w:val="0"/>
          <w:numId w:val="21"/>
        </w:numPr>
        <w:tabs>
          <w:tab w:val="left" w:pos="426"/>
        </w:tabs>
        <w:spacing w:before="120" w:after="0"/>
        <w:jc w:val="both"/>
        <w:rPr>
          <w:rFonts w:ascii="Sylfaen" w:hAnsi="Sylfaen"/>
          <w:lang w:val="ka-GE"/>
        </w:rPr>
      </w:pPr>
      <w:r w:rsidRPr="007F5EA8">
        <w:rPr>
          <w:rFonts w:ascii="Sylfaen" w:hAnsi="Sylfaen"/>
          <w:lang w:val="ka-GE"/>
        </w:rPr>
        <w:t>ლიკვიდაციის პროცესში;</w:t>
      </w:r>
    </w:p>
    <w:p w:rsidR="0071455F" w:rsidRPr="007F5EA8" w:rsidRDefault="0071455F" w:rsidP="0071455F">
      <w:pPr>
        <w:pStyle w:val="ListParagraph"/>
        <w:numPr>
          <w:ilvl w:val="0"/>
          <w:numId w:val="21"/>
        </w:numPr>
        <w:tabs>
          <w:tab w:val="left" w:pos="426"/>
        </w:tabs>
        <w:spacing w:before="120" w:after="0"/>
        <w:jc w:val="both"/>
        <w:rPr>
          <w:rFonts w:ascii="Sylfaen" w:hAnsi="Sylfaen"/>
          <w:lang w:val="ka-GE"/>
        </w:rPr>
      </w:pPr>
      <w:r w:rsidRPr="007F5EA8">
        <w:rPr>
          <w:rFonts w:ascii="Sylfaen" w:hAnsi="Sylfaen"/>
          <w:lang w:val="ka-GE"/>
        </w:rPr>
        <w:t>საქმიანობის დროებით შეჩერების მდგომარეობაში.</w:t>
      </w:r>
    </w:p>
    <w:p w:rsidR="0071455F" w:rsidRPr="007F5EA8" w:rsidRDefault="0071455F" w:rsidP="0071455F">
      <w:pPr>
        <w:spacing w:before="240" w:after="0"/>
        <w:jc w:val="both"/>
        <w:rPr>
          <w:rFonts w:ascii="Sylfaen" w:hAnsi="Sylfaen"/>
          <w:b/>
          <w:lang w:val="ka-GE"/>
        </w:rPr>
      </w:pPr>
      <w:r w:rsidRPr="007F5EA8">
        <w:rPr>
          <w:rFonts w:ascii="Sylfaen" w:hAnsi="Sylfaen" w:cs="Sylfaen"/>
          <w:lang w:val="ka-GE"/>
        </w:rPr>
        <w:lastRenderedPageBreak/>
        <w:t>1.1</w:t>
      </w:r>
      <w:r w:rsidR="00B755FE" w:rsidRPr="007F5EA8">
        <w:rPr>
          <w:rFonts w:ascii="Sylfaen" w:hAnsi="Sylfaen" w:cs="Sylfaen"/>
          <w:lang w:val="ka-GE"/>
        </w:rPr>
        <w:t>0</w:t>
      </w:r>
      <w:r w:rsidRPr="007F5EA8">
        <w:rPr>
          <w:rFonts w:ascii="Sylfaen" w:hAnsi="Sylfaen" w:cs="Sylfaen"/>
          <w:lang w:val="ka-GE"/>
        </w:rPr>
        <w:t>.2 ფასების</w:t>
      </w:r>
      <w:r w:rsidRPr="007F5EA8">
        <w:rPr>
          <w:rFonts w:ascii="Sylfaen" w:hAnsi="Sylfaen"/>
          <w:lang w:val="ka-GE"/>
        </w:rPr>
        <w:t xml:space="preserve"> </w:t>
      </w:r>
      <w:r w:rsidRPr="007F5EA8">
        <w:rPr>
          <w:rFonts w:ascii="Sylfaen" w:hAnsi="Sylfaen" w:cs="Sylfaen"/>
          <w:lang w:val="ka-GE"/>
        </w:rPr>
        <w:t>წარმოდგენა</w:t>
      </w:r>
      <w:r w:rsidRPr="007F5EA8">
        <w:rPr>
          <w:rFonts w:ascii="Sylfaen" w:hAnsi="Sylfaen"/>
          <w:lang w:val="ka-GE"/>
        </w:rPr>
        <w:t xml:space="preserve"> </w:t>
      </w:r>
      <w:r w:rsidRPr="007F5EA8">
        <w:rPr>
          <w:rFonts w:ascii="Sylfaen" w:hAnsi="Sylfaen" w:cs="Sylfaen"/>
          <w:lang w:val="ka-GE"/>
        </w:rPr>
        <w:t>დასაშვებია</w:t>
      </w:r>
      <w:r w:rsidRPr="007F5EA8">
        <w:rPr>
          <w:rFonts w:ascii="Sylfaen" w:hAnsi="Sylfaen"/>
          <w:lang w:val="ka-GE"/>
        </w:rPr>
        <w:t xml:space="preserve"> </w:t>
      </w:r>
      <w:r w:rsidRPr="007F5EA8">
        <w:rPr>
          <w:rFonts w:ascii="Sylfaen" w:hAnsi="Sylfaen" w:cs="Sylfaen"/>
          <w:lang w:val="ka-GE"/>
        </w:rPr>
        <w:t>მხოლოდ</w:t>
      </w:r>
      <w:r w:rsidRPr="007F5EA8">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rsidR="0071455F" w:rsidRPr="007F5EA8" w:rsidRDefault="0071455F" w:rsidP="0071455F">
      <w:pPr>
        <w:spacing w:before="240"/>
        <w:jc w:val="both"/>
        <w:rPr>
          <w:rFonts w:ascii="Sylfaen" w:hAnsi="Sylfaen"/>
          <w:lang w:val="es-MX"/>
        </w:rPr>
      </w:pPr>
      <w:r w:rsidRPr="007F5EA8">
        <w:rPr>
          <w:rFonts w:ascii="Sylfaen" w:hAnsi="Sylfaen" w:cs="Sylfaen"/>
          <w:lang w:val="ka-GE"/>
        </w:rPr>
        <w:t>1.1</w:t>
      </w:r>
      <w:r w:rsidR="00B755FE" w:rsidRPr="007F5EA8">
        <w:rPr>
          <w:rFonts w:ascii="Sylfaen" w:hAnsi="Sylfaen" w:cs="Sylfaen"/>
          <w:lang w:val="ka-GE"/>
        </w:rPr>
        <w:t>0</w:t>
      </w:r>
      <w:r w:rsidRPr="007F5EA8">
        <w:rPr>
          <w:rFonts w:ascii="Sylfaen" w:hAnsi="Sylfaen" w:cs="Sylfaen"/>
          <w:lang w:val="ka-GE"/>
        </w:rPr>
        <w:t>.3 პრეტენდენტის</w:t>
      </w:r>
      <w:r w:rsidRPr="007F5EA8">
        <w:rPr>
          <w:rFonts w:ascii="Sylfaen" w:hAnsi="Sylfaen"/>
          <w:lang w:val="ka-GE"/>
        </w:rPr>
        <w:t xml:space="preserve"> </w:t>
      </w:r>
      <w:r w:rsidRPr="007F5EA8">
        <w:rPr>
          <w:rFonts w:ascii="Sylfaen" w:hAnsi="Sylfaen" w:cs="Sylfaen"/>
          <w:lang w:val="ka-GE"/>
        </w:rPr>
        <w:t>მიერ</w:t>
      </w:r>
      <w:r w:rsidRPr="007F5EA8">
        <w:rPr>
          <w:rFonts w:ascii="Sylfaen" w:hAnsi="Sylfaen"/>
          <w:lang w:val="ka-GE"/>
        </w:rPr>
        <w:t xml:space="preserve"> </w:t>
      </w:r>
      <w:r w:rsidRPr="007F5EA8">
        <w:rPr>
          <w:rFonts w:ascii="Sylfaen" w:hAnsi="Sylfaen" w:cs="Sylfaen"/>
          <w:lang w:val="ka-GE"/>
        </w:rPr>
        <w:t>წარმოდგენილი</w:t>
      </w:r>
      <w:r w:rsidRPr="007F5EA8">
        <w:rPr>
          <w:rFonts w:ascii="Sylfaen" w:hAnsi="Sylfaen"/>
          <w:lang w:val="ka-GE"/>
        </w:rPr>
        <w:t xml:space="preserve"> </w:t>
      </w:r>
      <w:r w:rsidRPr="007F5EA8">
        <w:rPr>
          <w:rFonts w:ascii="Sylfaen" w:hAnsi="Sylfaen" w:cs="Sylfaen"/>
          <w:lang w:val="ka-GE"/>
        </w:rPr>
        <w:t>წინადადება</w:t>
      </w:r>
      <w:r w:rsidRPr="007F5EA8">
        <w:rPr>
          <w:rFonts w:ascii="Sylfaen" w:hAnsi="Sylfaen"/>
          <w:lang w:val="ka-GE"/>
        </w:rPr>
        <w:t xml:space="preserve"> </w:t>
      </w:r>
      <w:r w:rsidRPr="007F5EA8">
        <w:rPr>
          <w:rFonts w:ascii="Sylfaen" w:hAnsi="Sylfaen" w:cs="Sylfaen"/>
          <w:lang w:val="ka-GE"/>
        </w:rPr>
        <w:t>ძალაში</w:t>
      </w:r>
      <w:r w:rsidRPr="007F5EA8">
        <w:rPr>
          <w:rFonts w:ascii="Sylfaen" w:hAnsi="Sylfaen"/>
          <w:lang w:val="ka-GE"/>
        </w:rPr>
        <w:t xml:space="preserve"> </w:t>
      </w:r>
      <w:r w:rsidRPr="007F5EA8">
        <w:rPr>
          <w:rFonts w:ascii="Sylfaen" w:hAnsi="Sylfaen" w:cs="Sylfaen"/>
          <w:lang w:val="ka-GE"/>
        </w:rPr>
        <w:t>უნდა</w:t>
      </w:r>
      <w:r w:rsidRPr="007F5EA8">
        <w:rPr>
          <w:rFonts w:ascii="Sylfaen" w:hAnsi="Sylfaen"/>
          <w:lang w:val="ka-GE"/>
        </w:rPr>
        <w:t xml:space="preserve"> </w:t>
      </w:r>
      <w:r w:rsidRPr="007F5EA8">
        <w:rPr>
          <w:rFonts w:ascii="Sylfaen" w:hAnsi="Sylfaen" w:cs="Sylfaen"/>
          <w:lang w:val="ka-GE"/>
        </w:rPr>
        <w:t>იყოს</w:t>
      </w:r>
      <w:r w:rsidRPr="007F5EA8">
        <w:rPr>
          <w:rFonts w:ascii="Sylfaen" w:hAnsi="Sylfaen"/>
          <w:lang w:val="ka-GE"/>
        </w:rPr>
        <w:t xml:space="preserve"> </w:t>
      </w:r>
      <w:r w:rsidRPr="007F5EA8">
        <w:rPr>
          <w:rFonts w:ascii="Sylfaen" w:hAnsi="Sylfaen" w:cs="Sylfaen"/>
          <w:lang w:val="ka-GE"/>
        </w:rPr>
        <w:t>წინადადებების</w:t>
      </w:r>
      <w:r w:rsidRPr="007F5EA8">
        <w:rPr>
          <w:rFonts w:ascii="Sylfaen" w:hAnsi="Sylfaen"/>
          <w:lang w:val="ka-GE"/>
        </w:rPr>
        <w:t xml:space="preserve"> </w:t>
      </w:r>
      <w:r w:rsidRPr="007F5EA8">
        <w:rPr>
          <w:rFonts w:ascii="Sylfaen" w:hAnsi="Sylfaen" w:cs="Sylfaen"/>
          <w:lang w:val="ka-GE"/>
        </w:rPr>
        <w:t>მიღები</w:t>
      </w:r>
      <w:r w:rsidRPr="007F5EA8">
        <w:rPr>
          <w:rFonts w:ascii="Sylfaen" w:hAnsi="Sylfaen"/>
          <w:lang w:val="ka-GE"/>
        </w:rPr>
        <w:t>ს თარიღიდან 30 (ოცდაათი) კალენდარული დღის განმავლობაში.</w:t>
      </w:r>
    </w:p>
    <w:p w:rsidR="0071455F" w:rsidRPr="007F5EA8" w:rsidRDefault="0071455F" w:rsidP="0071455F">
      <w:pPr>
        <w:spacing w:before="240"/>
        <w:jc w:val="both"/>
        <w:rPr>
          <w:rFonts w:ascii="Sylfaen" w:hAnsi="Sylfaen"/>
          <w:lang w:val="ka-GE"/>
        </w:rPr>
      </w:pPr>
      <w:r w:rsidRPr="007F5EA8">
        <w:rPr>
          <w:rFonts w:ascii="Sylfaen" w:hAnsi="Sylfaen" w:cs="Sylfaen"/>
          <w:lang w:val="ka-GE"/>
        </w:rPr>
        <w:t>1.1</w:t>
      </w:r>
      <w:r w:rsidR="00B755FE" w:rsidRPr="007F5EA8">
        <w:rPr>
          <w:rFonts w:ascii="Sylfaen" w:hAnsi="Sylfaen" w:cs="Sylfaen"/>
          <w:lang w:val="ka-GE"/>
        </w:rPr>
        <w:t>0</w:t>
      </w:r>
      <w:r w:rsidRPr="007F5EA8">
        <w:rPr>
          <w:rFonts w:ascii="Sylfaen" w:hAnsi="Sylfaen" w:cs="Sylfaen"/>
          <w:lang w:val="ka-GE"/>
        </w:rPr>
        <w:t>.4  შემსყიდველი (შპს</w:t>
      </w:r>
      <w:r w:rsidRPr="007F5EA8">
        <w:rPr>
          <w:rFonts w:ascii="Sylfaen" w:hAnsi="Sylfaen"/>
          <w:lang w:val="ka-GE"/>
        </w:rPr>
        <w:t xml:space="preserve"> </w:t>
      </w:r>
      <w:r w:rsidRPr="007F5EA8">
        <w:rPr>
          <w:rFonts w:ascii="Sylfaen" w:hAnsi="Sylfaen" w:cs="Calibri"/>
          <w:lang w:val="ka-GE"/>
        </w:rPr>
        <w:t>„</w:t>
      </w:r>
      <w:r w:rsidRPr="007F5EA8">
        <w:rPr>
          <w:rFonts w:ascii="Sylfaen" w:hAnsi="Sylfaen" w:cs="Sylfaen"/>
          <w:lang w:val="ka-GE"/>
        </w:rPr>
        <w:t>ჯორჯიან</w:t>
      </w:r>
      <w:r w:rsidRPr="007F5EA8">
        <w:rPr>
          <w:rFonts w:ascii="Sylfaen" w:hAnsi="Sylfaen"/>
          <w:lang w:val="ka-GE"/>
        </w:rPr>
        <w:t xml:space="preserve"> </w:t>
      </w:r>
      <w:r w:rsidRPr="007F5EA8">
        <w:rPr>
          <w:rFonts w:ascii="Sylfaen" w:hAnsi="Sylfaen" w:cs="Sylfaen"/>
          <w:lang w:val="ka-GE"/>
        </w:rPr>
        <w:t>უოთერ</w:t>
      </w:r>
      <w:r w:rsidRPr="007F5EA8">
        <w:rPr>
          <w:rFonts w:ascii="Sylfaen" w:hAnsi="Sylfaen"/>
          <w:lang w:val="ka-GE"/>
        </w:rPr>
        <w:t xml:space="preserve"> </w:t>
      </w:r>
      <w:r w:rsidRPr="007F5EA8">
        <w:rPr>
          <w:rFonts w:ascii="Sylfaen" w:hAnsi="Sylfaen" w:cs="Sylfaen"/>
          <w:lang w:val="ka-GE"/>
        </w:rPr>
        <w:t>ენდ</w:t>
      </w:r>
      <w:r w:rsidRPr="007F5EA8">
        <w:rPr>
          <w:rFonts w:ascii="Sylfaen" w:hAnsi="Sylfaen"/>
          <w:lang w:val="ka-GE"/>
        </w:rPr>
        <w:t xml:space="preserve"> </w:t>
      </w:r>
      <w:r w:rsidRPr="007F5EA8">
        <w:rPr>
          <w:rFonts w:ascii="Sylfaen" w:hAnsi="Sylfaen" w:cs="Sylfaen"/>
          <w:lang w:val="ka-GE"/>
        </w:rPr>
        <w:t>ფაუერი“ (GWP, ს/ნ 203826002</w:t>
      </w:r>
      <w:r w:rsidRPr="007F5EA8">
        <w:rPr>
          <w:rFonts w:ascii="Sylfaen" w:hAnsi="Sylfaen" w:cs="Arial"/>
        </w:rPr>
        <w:t>)</w:t>
      </w:r>
      <w:r w:rsidRPr="007F5EA8">
        <w:rPr>
          <w:rFonts w:ascii="Sylfaen" w:hAnsi="Sylfaen" w:cs="Arial"/>
          <w:lang w:val="ka-GE"/>
        </w:rPr>
        <w:t xml:space="preserve"> </w:t>
      </w:r>
      <w:r w:rsidRPr="007F5EA8">
        <w:rPr>
          <w:rFonts w:ascii="Sylfaen" w:hAnsi="Sylfaen" w:cs="Sylfaen"/>
          <w:lang w:val="ka-GE"/>
        </w:rPr>
        <w:t>უფლებას</w:t>
      </w:r>
      <w:r w:rsidRPr="007F5EA8">
        <w:rPr>
          <w:rFonts w:ascii="Sylfaen" w:hAnsi="Sylfaen"/>
          <w:lang w:val="ka-GE"/>
        </w:rPr>
        <w:t xml:space="preserve"> </w:t>
      </w:r>
      <w:r w:rsidRPr="007F5EA8">
        <w:rPr>
          <w:rFonts w:ascii="Sylfaen" w:hAnsi="Sylfaen" w:cs="Sylfaen"/>
          <w:lang w:val="ka-GE"/>
        </w:rPr>
        <w:t>იტოვებს</w:t>
      </w:r>
      <w:r w:rsidRPr="007F5EA8">
        <w:rPr>
          <w:rFonts w:ascii="Sylfaen" w:hAnsi="Sylfaen"/>
          <w:lang w:val="ka-GE"/>
        </w:rPr>
        <w:t xml:space="preserve"> </w:t>
      </w:r>
      <w:r w:rsidRPr="007F5EA8">
        <w:rPr>
          <w:rFonts w:ascii="Sylfaen" w:hAnsi="Sylfaen" w:cs="Sylfaen"/>
          <w:lang w:val="ka-GE"/>
        </w:rPr>
        <w:t>თვითონ</w:t>
      </w:r>
      <w:r w:rsidRPr="007F5EA8">
        <w:rPr>
          <w:rFonts w:ascii="Sylfaen" w:hAnsi="Sylfaen"/>
          <w:lang w:val="ka-GE"/>
        </w:rPr>
        <w:t xml:space="preserve"> </w:t>
      </w:r>
      <w:r w:rsidRPr="007F5EA8">
        <w:rPr>
          <w:rFonts w:ascii="Sylfaen" w:hAnsi="Sylfaen" w:cs="Sylfaen"/>
          <w:lang w:val="ka-GE"/>
        </w:rPr>
        <w:t>განსაზღვროს</w:t>
      </w:r>
      <w:r w:rsidRPr="007F5EA8">
        <w:rPr>
          <w:rFonts w:ascii="Sylfaen" w:hAnsi="Sylfaen"/>
          <w:lang w:val="ka-GE"/>
        </w:rPr>
        <w:t xml:space="preserve"> </w:t>
      </w:r>
      <w:r w:rsidRPr="007F5EA8">
        <w:rPr>
          <w:rFonts w:ascii="Sylfaen" w:hAnsi="Sylfaen" w:cs="Sylfaen"/>
          <w:lang w:val="ka-GE"/>
        </w:rPr>
        <w:t>ტენდერის</w:t>
      </w:r>
      <w:r w:rsidRPr="007F5EA8">
        <w:rPr>
          <w:rFonts w:ascii="Sylfaen" w:hAnsi="Sylfaen"/>
          <w:lang w:val="ka-GE"/>
        </w:rPr>
        <w:t xml:space="preserve"> </w:t>
      </w:r>
      <w:r w:rsidRPr="007F5EA8">
        <w:rPr>
          <w:rFonts w:ascii="Sylfaen" w:hAnsi="Sylfaen" w:cs="Sylfaen"/>
          <w:lang w:val="ka-GE"/>
        </w:rPr>
        <w:t>დასრულების</w:t>
      </w:r>
      <w:r w:rsidRPr="007F5EA8">
        <w:rPr>
          <w:rFonts w:ascii="Sylfaen" w:hAnsi="Sylfaen"/>
          <w:lang w:val="ka-GE"/>
        </w:rPr>
        <w:t xml:space="preserve"> </w:t>
      </w:r>
      <w:r w:rsidRPr="007F5EA8">
        <w:rPr>
          <w:rFonts w:ascii="Sylfaen" w:hAnsi="Sylfaen" w:cs="Sylfaen"/>
          <w:lang w:val="ka-GE"/>
        </w:rPr>
        <w:t>ვადა</w:t>
      </w:r>
      <w:r w:rsidRPr="007F5EA8">
        <w:rPr>
          <w:rFonts w:ascii="Sylfaen" w:hAnsi="Sylfaen"/>
          <w:lang w:val="ka-GE"/>
        </w:rPr>
        <w:t xml:space="preserve">, </w:t>
      </w:r>
      <w:r w:rsidRPr="007F5EA8">
        <w:rPr>
          <w:rFonts w:ascii="Sylfaen" w:hAnsi="Sylfaen" w:cs="Sylfaen"/>
          <w:lang w:val="ka-GE"/>
        </w:rPr>
        <w:t>შეცვალოს</w:t>
      </w:r>
      <w:r w:rsidRPr="007F5EA8">
        <w:rPr>
          <w:rFonts w:ascii="Sylfaen" w:hAnsi="Sylfaen"/>
          <w:lang w:val="ka-GE"/>
        </w:rPr>
        <w:t xml:space="preserve"> </w:t>
      </w:r>
      <w:r w:rsidRPr="007F5EA8">
        <w:rPr>
          <w:rFonts w:ascii="Sylfaen" w:hAnsi="Sylfaen" w:cs="Sylfaen"/>
          <w:lang w:val="ka-GE"/>
        </w:rPr>
        <w:t>ტენდერის</w:t>
      </w:r>
      <w:r w:rsidRPr="007F5EA8">
        <w:rPr>
          <w:rFonts w:ascii="Sylfaen" w:hAnsi="Sylfaen"/>
          <w:lang w:val="ka-GE"/>
        </w:rPr>
        <w:t xml:space="preserve"> </w:t>
      </w:r>
      <w:r w:rsidRPr="007F5EA8">
        <w:rPr>
          <w:rFonts w:ascii="Sylfaen" w:hAnsi="Sylfaen" w:cs="Sylfaen"/>
          <w:lang w:val="ka-GE"/>
        </w:rPr>
        <w:t>პირობები</w:t>
      </w:r>
      <w:r w:rsidRPr="007F5EA8">
        <w:rPr>
          <w:rFonts w:ascii="Sylfaen" w:hAnsi="Sylfaen"/>
          <w:lang w:val="ka-GE"/>
        </w:rPr>
        <w:t xml:space="preserve">, </w:t>
      </w:r>
      <w:r w:rsidRPr="007F5EA8">
        <w:rPr>
          <w:rFonts w:ascii="Sylfaen" w:hAnsi="Sylfaen" w:cs="Sylfaen"/>
          <w:lang w:val="ka-GE"/>
        </w:rPr>
        <w:t>რასაც</w:t>
      </w:r>
      <w:r w:rsidRPr="007F5EA8">
        <w:rPr>
          <w:rFonts w:ascii="Sylfaen" w:hAnsi="Sylfaen"/>
          <w:lang w:val="ka-GE"/>
        </w:rPr>
        <w:t xml:space="preserve"> </w:t>
      </w:r>
      <w:r w:rsidRPr="007F5EA8">
        <w:rPr>
          <w:rFonts w:ascii="Sylfaen" w:hAnsi="Sylfaen" w:cs="Sylfaen"/>
          <w:lang w:val="ka-GE"/>
        </w:rPr>
        <w:t>დროულად</w:t>
      </w:r>
      <w:r w:rsidRPr="007F5EA8">
        <w:rPr>
          <w:rFonts w:ascii="Sylfaen" w:hAnsi="Sylfaen"/>
          <w:lang w:val="ka-GE"/>
        </w:rPr>
        <w:t xml:space="preserve"> </w:t>
      </w:r>
      <w:r w:rsidRPr="007F5EA8">
        <w:rPr>
          <w:rFonts w:ascii="Sylfaen" w:hAnsi="Sylfaen" w:cs="Sylfaen"/>
          <w:lang w:val="ka-GE"/>
        </w:rPr>
        <w:t>აცნობებს</w:t>
      </w:r>
      <w:r w:rsidRPr="007F5EA8">
        <w:rPr>
          <w:rFonts w:ascii="Sylfaen" w:hAnsi="Sylfaen"/>
          <w:lang w:val="ka-GE"/>
        </w:rPr>
        <w:t xml:space="preserve"> </w:t>
      </w:r>
      <w:r w:rsidRPr="007F5EA8">
        <w:rPr>
          <w:rFonts w:ascii="Sylfaen" w:hAnsi="Sylfaen" w:cs="Sylfaen"/>
          <w:lang w:val="ka-GE"/>
        </w:rPr>
        <w:t>ტენდერის</w:t>
      </w:r>
      <w:r w:rsidRPr="007F5EA8">
        <w:rPr>
          <w:rFonts w:ascii="Sylfaen" w:hAnsi="Sylfaen"/>
          <w:lang w:val="ka-GE"/>
        </w:rPr>
        <w:t xml:space="preserve"> </w:t>
      </w:r>
      <w:r w:rsidRPr="007F5EA8">
        <w:rPr>
          <w:rFonts w:ascii="Sylfaen" w:hAnsi="Sylfaen" w:cs="Sylfaen"/>
          <w:lang w:val="ka-GE"/>
        </w:rPr>
        <w:t>მონაწილეებს</w:t>
      </w:r>
      <w:r w:rsidRPr="007F5EA8">
        <w:rPr>
          <w:rFonts w:ascii="Sylfaen" w:hAnsi="Sylfaen"/>
          <w:lang w:val="ka-GE"/>
        </w:rPr>
        <w:t xml:space="preserve">, </w:t>
      </w:r>
      <w:r w:rsidRPr="007F5EA8">
        <w:rPr>
          <w:rFonts w:ascii="Sylfaen" w:hAnsi="Sylfaen" w:cs="Sylfaen"/>
          <w:lang w:val="ka-GE"/>
        </w:rPr>
        <w:t>ან</w:t>
      </w:r>
      <w:r w:rsidRPr="007F5EA8">
        <w:rPr>
          <w:rFonts w:ascii="Sylfaen" w:hAnsi="Sylfaen"/>
          <w:lang w:val="ka-GE"/>
        </w:rPr>
        <w:t xml:space="preserve"> </w:t>
      </w:r>
      <w:r w:rsidRPr="007F5EA8">
        <w:rPr>
          <w:rFonts w:ascii="Sylfaen" w:hAnsi="Sylfaen" w:cs="Sylfaen"/>
          <w:lang w:val="ka-GE"/>
        </w:rPr>
        <w:t>შეწყვიტოს</w:t>
      </w:r>
      <w:r w:rsidRPr="007F5EA8">
        <w:rPr>
          <w:rFonts w:ascii="Sylfaen" w:hAnsi="Sylfaen"/>
          <w:lang w:val="ka-GE"/>
        </w:rPr>
        <w:t xml:space="preserve"> </w:t>
      </w:r>
      <w:r w:rsidRPr="007F5EA8">
        <w:rPr>
          <w:rFonts w:ascii="Sylfaen" w:hAnsi="Sylfaen" w:cs="Sylfaen"/>
          <w:lang w:val="ka-GE"/>
        </w:rPr>
        <w:t>ტენდერი</w:t>
      </w:r>
      <w:r w:rsidRPr="007F5EA8">
        <w:rPr>
          <w:rFonts w:ascii="Sylfaen" w:hAnsi="Sylfaen"/>
          <w:lang w:val="ka-GE"/>
        </w:rPr>
        <w:t xml:space="preserve"> </w:t>
      </w:r>
      <w:r w:rsidRPr="007F5EA8">
        <w:rPr>
          <w:rFonts w:ascii="Sylfaen" w:hAnsi="Sylfaen" w:cs="Sylfaen"/>
          <w:lang w:val="ka-GE"/>
        </w:rPr>
        <w:t>მისი</w:t>
      </w:r>
      <w:r w:rsidRPr="007F5EA8">
        <w:rPr>
          <w:rFonts w:ascii="Sylfaen" w:hAnsi="Sylfaen"/>
          <w:lang w:val="ka-GE"/>
        </w:rPr>
        <w:t xml:space="preserve"> </w:t>
      </w:r>
      <w:r w:rsidRPr="007F5EA8">
        <w:rPr>
          <w:rFonts w:ascii="Sylfaen" w:hAnsi="Sylfaen" w:cs="Sylfaen"/>
          <w:lang w:val="ka-GE"/>
        </w:rPr>
        <w:t>მიმდინარე</w:t>
      </w:r>
      <w:r w:rsidRPr="007F5EA8">
        <w:rPr>
          <w:rFonts w:ascii="Sylfaen" w:hAnsi="Sylfaen"/>
          <w:lang w:val="ka-GE"/>
        </w:rPr>
        <w:t>ობის ნებმისმიერ ეტაპზე.</w:t>
      </w:r>
    </w:p>
    <w:p w:rsidR="0071455F" w:rsidRPr="007F5EA8" w:rsidRDefault="0071455F" w:rsidP="0071455F">
      <w:pPr>
        <w:spacing w:before="240"/>
        <w:ind w:firstLine="720"/>
        <w:jc w:val="both"/>
        <w:rPr>
          <w:rFonts w:ascii="Sylfaen" w:hAnsi="Sylfaen" w:cs="Sylfaen"/>
          <w:lang w:val="ka-GE"/>
        </w:rPr>
      </w:pPr>
      <w:r w:rsidRPr="007F5EA8">
        <w:rPr>
          <w:rFonts w:ascii="Sylfaen" w:hAnsi="Sylfaen" w:cs="Sylfaen"/>
          <w:lang w:val="ka-GE"/>
        </w:rPr>
        <w:t>შემსყიდველი (შპს</w:t>
      </w:r>
      <w:r w:rsidRPr="007F5EA8">
        <w:rPr>
          <w:rFonts w:ascii="Sylfaen" w:hAnsi="Sylfaen"/>
          <w:lang w:val="ka-GE"/>
        </w:rPr>
        <w:t xml:space="preserve"> </w:t>
      </w:r>
      <w:r w:rsidRPr="007F5EA8">
        <w:rPr>
          <w:rFonts w:ascii="Sylfaen" w:hAnsi="Sylfaen" w:cs="Calibri"/>
          <w:lang w:val="ka-GE"/>
        </w:rPr>
        <w:t>„</w:t>
      </w:r>
      <w:r w:rsidRPr="007F5EA8">
        <w:rPr>
          <w:rFonts w:ascii="Sylfaen" w:hAnsi="Sylfaen" w:cs="Sylfaen"/>
          <w:lang w:val="ka-GE"/>
        </w:rPr>
        <w:t>ჯორჯიან</w:t>
      </w:r>
      <w:r w:rsidRPr="007F5EA8">
        <w:rPr>
          <w:rFonts w:ascii="Sylfaen" w:hAnsi="Sylfaen"/>
          <w:lang w:val="ka-GE"/>
        </w:rPr>
        <w:t xml:space="preserve"> </w:t>
      </w:r>
      <w:r w:rsidRPr="007F5EA8">
        <w:rPr>
          <w:rFonts w:ascii="Sylfaen" w:hAnsi="Sylfaen" w:cs="Sylfaen"/>
          <w:lang w:val="ka-GE"/>
        </w:rPr>
        <w:t>უოთერ</w:t>
      </w:r>
      <w:r w:rsidRPr="007F5EA8">
        <w:rPr>
          <w:rFonts w:ascii="Sylfaen" w:hAnsi="Sylfaen"/>
          <w:lang w:val="ka-GE"/>
        </w:rPr>
        <w:t xml:space="preserve"> </w:t>
      </w:r>
      <w:r w:rsidRPr="007F5EA8">
        <w:rPr>
          <w:rFonts w:ascii="Sylfaen" w:hAnsi="Sylfaen" w:cs="Sylfaen"/>
          <w:lang w:val="ka-GE"/>
        </w:rPr>
        <w:t>ენდ</w:t>
      </w:r>
      <w:r w:rsidRPr="007F5EA8">
        <w:rPr>
          <w:rFonts w:ascii="Sylfaen" w:hAnsi="Sylfaen"/>
          <w:lang w:val="ka-GE"/>
        </w:rPr>
        <w:t xml:space="preserve"> </w:t>
      </w:r>
      <w:r w:rsidRPr="007F5EA8">
        <w:rPr>
          <w:rFonts w:ascii="Sylfaen" w:hAnsi="Sylfaen" w:cs="Sylfaen"/>
          <w:lang w:val="ka-GE"/>
        </w:rPr>
        <w:t>ფაუერი</w:t>
      </w:r>
      <w:r w:rsidRPr="007F5EA8">
        <w:rPr>
          <w:rFonts w:ascii="Sylfaen" w:hAnsi="Sylfaen" w:cs="Calibri"/>
          <w:lang w:val="ka-GE"/>
        </w:rPr>
        <w:t>“</w:t>
      </w:r>
      <w:r w:rsidRPr="007F5EA8">
        <w:rPr>
          <w:rFonts w:ascii="Sylfaen" w:hAnsi="Sylfaen"/>
          <w:lang w:val="ka-GE"/>
        </w:rPr>
        <w:t xml:space="preserve"> </w:t>
      </w:r>
      <w:r w:rsidRPr="007F5EA8">
        <w:rPr>
          <w:rFonts w:ascii="Sylfaen" w:hAnsi="Sylfaen" w:cs="Sylfaen"/>
          <w:lang w:val="ka-GE"/>
        </w:rPr>
        <w:t>(GWP, ს/ნ 203826002)</w:t>
      </w:r>
      <w:r w:rsidRPr="007F5EA8">
        <w:rPr>
          <w:rFonts w:ascii="Sylfaen" w:hAnsi="Sylfaen"/>
          <w:lang w:val="ka-GE"/>
        </w:rPr>
        <w:t xml:space="preserve"> გამარჯვებულ მიმწოდებელს გამოავლენს სატენდერო კომისიაზე. </w:t>
      </w:r>
      <w:r w:rsidRPr="007F5EA8">
        <w:rPr>
          <w:rFonts w:ascii="Sylfaen" w:hAnsi="Sylfaen" w:cs="Sylfaen"/>
          <w:lang w:val="ka-GE"/>
        </w:rPr>
        <w:t>შემსყიდველი (შპს</w:t>
      </w:r>
      <w:r w:rsidRPr="007F5EA8">
        <w:rPr>
          <w:rFonts w:ascii="Sylfaen" w:hAnsi="Sylfaen"/>
          <w:lang w:val="ka-GE"/>
        </w:rPr>
        <w:t xml:space="preserve"> </w:t>
      </w:r>
      <w:r w:rsidRPr="007F5EA8">
        <w:rPr>
          <w:rFonts w:ascii="Sylfaen" w:hAnsi="Sylfaen" w:cs="Calibri"/>
          <w:lang w:val="ka-GE"/>
        </w:rPr>
        <w:t>„</w:t>
      </w:r>
      <w:r w:rsidRPr="007F5EA8">
        <w:rPr>
          <w:rFonts w:ascii="Sylfaen" w:hAnsi="Sylfaen" w:cs="Sylfaen"/>
          <w:lang w:val="ka-GE"/>
        </w:rPr>
        <w:t>ჯორჯიან</w:t>
      </w:r>
      <w:r w:rsidRPr="007F5EA8">
        <w:rPr>
          <w:rFonts w:ascii="Sylfaen" w:hAnsi="Sylfaen"/>
          <w:lang w:val="ka-GE"/>
        </w:rPr>
        <w:t xml:space="preserve"> </w:t>
      </w:r>
      <w:r w:rsidRPr="007F5EA8">
        <w:rPr>
          <w:rFonts w:ascii="Sylfaen" w:hAnsi="Sylfaen" w:cs="Sylfaen"/>
          <w:lang w:val="ka-GE"/>
        </w:rPr>
        <w:t>უოთერ</w:t>
      </w:r>
      <w:r w:rsidRPr="007F5EA8">
        <w:rPr>
          <w:rFonts w:ascii="Sylfaen" w:hAnsi="Sylfaen"/>
          <w:lang w:val="ka-GE"/>
        </w:rPr>
        <w:t xml:space="preserve"> </w:t>
      </w:r>
      <w:r w:rsidRPr="007F5EA8">
        <w:rPr>
          <w:rFonts w:ascii="Sylfaen" w:hAnsi="Sylfaen" w:cs="Sylfaen"/>
          <w:lang w:val="ka-GE"/>
        </w:rPr>
        <w:t>ენდ</w:t>
      </w:r>
      <w:r w:rsidRPr="007F5EA8">
        <w:rPr>
          <w:rFonts w:ascii="Sylfaen" w:hAnsi="Sylfaen"/>
          <w:lang w:val="ka-GE"/>
        </w:rPr>
        <w:t xml:space="preserve"> </w:t>
      </w:r>
      <w:r w:rsidRPr="007F5EA8">
        <w:rPr>
          <w:rFonts w:ascii="Sylfaen" w:hAnsi="Sylfaen" w:cs="Sylfaen"/>
          <w:lang w:val="ka-GE"/>
        </w:rPr>
        <w:t>ფაუერი</w:t>
      </w:r>
      <w:r w:rsidRPr="007F5EA8">
        <w:rPr>
          <w:rFonts w:ascii="Sylfaen" w:hAnsi="Sylfaen" w:cs="Calibri"/>
          <w:lang w:val="ka-GE"/>
        </w:rPr>
        <w:t>“</w:t>
      </w:r>
      <w:r w:rsidRPr="007F5EA8">
        <w:rPr>
          <w:rFonts w:ascii="Sylfaen" w:hAnsi="Sylfaen"/>
          <w:lang w:val="ka-GE"/>
        </w:rPr>
        <w:t xml:space="preserve"> </w:t>
      </w:r>
      <w:r w:rsidRPr="007F5EA8">
        <w:rPr>
          <w:rFonts w:ascii="Sylfaen" w:hAnsi="Sylfaen" w:cs="Sylfaen"/>
          <w:lang w:val="ka-GE"/>
        </w:rPr>
        <w:t>(GWP, ს/ნ</w:t>
      </w:r>
      <w:r w:rsidRPr="007F5EA8">
        <w:rPr>
          <w:rFonts w:ascii="Sylfaen" w:hAnsi="Sylfaen" w:cs="Arial"/>
          <w:lang w:val="ka-GE"/>
        </w:rPr>
        <w:t xml:space="preserve"> </w:t>
      </w:r>
      <w:r w:rsidRPr="007F5EA8">
        <w:rPr>
          <w:rFonts w:ascii="Sylfaen" w:hAnsi="Sylfaen" w:cs="Sylfaen"/>
          <w:lang w:val="ka-GE"/>
        </w:rPr>
        <w:t>203826002))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rsidR="0071455F" w:rsidRPr="007F5EA8" w:rsidRDefault="0071455F" w:rsidP="0071455F">
      <w:pPr>
        <w:spacing w:before="240"/>
        <w:ind w:firstLine="720"/>
        <w:jc w:val="both"/>
        <w:rPr>
          <w:rFonts w:ascii="Sylfaen" w:hAnsi="Sylfaen" w:cs="Sylfaen"/>
          <w:lang w:val="ka-GE"/>
        </w:rPr>
      </w:pPr>
      <w:r w:rsidRPr="007F5EA8">
        <w:rPr>
          <w:rFonts w:ascii="Sylfaen" w:hAnsi="Sylfaen" w:cs="Sylfaen"/>
          <w:lang w:val="ka-GE"/>
        </w:rPr>
        <w:t>შემსყიდველი (შპს „ჯორჯიან უოთერ ენდ ფაუერი“ (GWP, ს/ნ 203826002))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rsidR="0071455F" w:rsidRPr="007F5EA8" w:rsidRDefault="0071455F" w:rsidP="0071455F">
      <w:pPr>
        <w:spacing w:before="240"/>
        <w:ind w:firstLine="720"/>
        <w:jc w:val="both"/>
        <w:rPr>
          <w:rFonts w:ascii="Sylfaen" w:hAnsi="Sylfaen" w:cs="Sylfaen"/>
        </w:rPr>
      </w:pPr>
      <w:r w:rsidRPr="007F5EA8">
        <w:rPr>
          <w:rFonts w:ascii="Sylfaen" w:hAnsi="Sylfaen" w:cs="Sylfaen"/>
          <w:lang w:val="ka-GE"/>
        </w:rPr>
        <w:t xml:space="preserve">გთხოვთ გაითვალისწინოთ, რომ შემსყიდველი (შპს „ჯორჯიან უოთერ ენდ ფაუერი“ (GWP, ს/ნ 203826002))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ელექტრონულ ფოსტაზე: </w:t>
      </w:r>
      <w:r w:rsidRPr="007F5EA8">
        <w:rPr>
          <w:rFonts w:ascii="Sylfaen" w:hAnsi="Sylfaen" w:cs="Sylfaen"/>
        </w:rPr>
        <w:t>vtsiklauri@gwp.ge</w:t>
      </w:r>
    </w:p>
    <w:p w:rsidR="0071455F" w:rsidRPr="007F5EA8" w:rsidRDefault="0071455F" w:rsidP="0071455F">
      <w:pPr>
        <w:spacing w:after="0"/>
        <w:ind w:firstLine="426"/>
        <w:jc w:val="both"/>
        <w:rPr>
          <w:rFonts w:ascii="Sylfaen" w:hAnsi="Sylfaen"/>
          <w:b/>
          <w:i/>
          <w:lang w:val="ka-GE"/>
        </w:rPr>
      </w:pPr>
    </w:p>
    <w:p w:rsidR="0071455F" w:rsidRPr="007F5EA8" w:rsidRDefault="0071455F" w:rsidP="0071455F">
      <w:pPr>
        <w:spacing w:after="0"/>
        <w:jc w:val="both"/>
        <w:rPr>
          <w:rFonts w:ascii="Sylfaen" w:hAnsi="Sylfaen"/>
          <w:lang w:val="ka-GE"/>
        </w:rPr>
      </w:pPr>
      <w:r w:rsidRPr="007F5EA8">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Pr="007F5EA8">
        <w:rPr>
          <w:rFonts w:ascii="Sylfaen" w:hAnsi="Sylfaen" w:cs="Sylfaen"/>
          <w:lang w:val="ka-GE"/>
        </w:rPr>
        <w:t>შემსყიდველის (შპს</w:t>
      </w:r>
      <w:r w:rsidRPr="007F5EA8">
        <w:rPr>
          <w:rFonts w:ascii="Sylfaen" w:hAnsi="Sylfaen"/>
          <w:lang w:val="ka-GE"/>
        </w:rPr>
        <w:t xml:space="preserve"> </w:t>
      </w:r>
      <w:r w:rsidRPr="007F5EA8">
        <w:rPr>
          <w:rFonts w:ascii="Sylfaen" w:hAnsi="Sylfaen" w:cs="Calibri"/>
          <w:lang w:val="ka-GE"/>
        </w:rPr>
        <w:t>„</w:t>
      </w:r>
      <w:r w:rsidRPr="007F5EA8">
        <w:rPr>
          <w:rFonts w:ascii="Sylfaen" w:hAnsi="Sylfaen" w:cs="Sylfaen"/>
          <w:lang w:val="ka-GE"/>
        </w:rPr>
        <w:t>ჯორჯიან</w:t>
      </w:r>
      <w:r w:rsidRPr="007F5EA8">
        <w:rPr>
          <w:rFonts w:ascii="Sylfaen" w:hAnsi="Sylfaen"/>
          <w:lang w:val="ka-GE"/>
        </w:rPr>
        <w:t xml:space="preserve"> </w:t>
      </w:r>
      <w:r w:rsidRPr="007F5EA8">
        <w:rPr>
          <w:rFonts w:ascii="Sylfaen" w:hAnsi="Sylfaen" w:cs="Sylfaen"/>
          <w:lang w:val="ka-GE"/>
        </w:rPr>
        <w:t>უოთერ</w:t>
      </w:r>
      <w:r w:rsidRPr="007F5EA8">
        <w:rPr>
          <w:rFonts w:ascii="Sylfaen" w:hAnsi="Sylfaen"/>
          <w:lang w:val="ka-GE"/>
        </w:rPr>
        <w:t xml:space="preserve"> </w:t>
      </w:r>
      <w:r w:rsidRPr="007F5EA8">
        <w:rPr>
          <w:rFonts w:ascii="Sylfaen" w:hAnsi="Sylfaen" w:cs="Sylfaen"/>
          <w:lang w:val="ka-GE"/>
        </w:rPr>
        <w:t>ენდ</w:t>
      </w:r>
      <w:r w:rsidRPr="007F5EA8">
        <w:rPr>
          <w:rFonts w:ascii="Sylfaen" w:hAnsi="Sylfaen"/>
          <w:lang w:val="ka-GE"/>
        </w:rPr>
        <w:t xml:space="preserve"> </w:t>
      </w:r>
      <w:r w:rsidRPr="007F5EA8">
        <w:rPr>
          <w:rFonts w:ascii="Sylfaen" w:hAnsi="Sylfaen" w:cs="Sylfaen"/>
          <w:lang w:val="ka-GE"/>
        </w:rPr>
        <w:t>ფაუერი</w:t>
      </w:r>
      <w:r w:rsidRPr="007F5EA8">
        <w:rPr>
          <w:rFonts w:ascii="Sylfaen" w:hAnsi="Sylfaen" w:cs="Calibri"/>
          <w:lang w:val="ka-GE"/>
        </w:rPr>
        <w:t>“</w:t>
      </w:r>
      <w:r w:rsidRPr="007F5EA8">
        <w:rPr>
          <w:rFonts w:ascii="Sylfaen" w:hAnsi="Sylfaen"/>
          <w:lang w:val="ka-GE"/>
        </w:rPr>
        <w:t xml:space="preserve"> </w:t>
      </w:r>
      <w:r w:rsidRPr="007F5EA8">
        <w:rPr>
          <w:rFonts w:ascii="Sylfaen" w:hAnsi="Sylfaen" w:cs="Sylfaen"/>
          <w:lang w:val="ka-GE"/>
        </w:rPr>
        <w:t>(GWP, ს/ნ 203826002))</w:t>
      </w:r>
      <w:r w:rsidRPr="007F5EA8">
        <w:rPr>
          <w:rFonts w:ascii="Sylfaen" w:hAnsi="Sylfaen" w:cs="Arial"/>
        </w:rPr>
        <w:t xml:space="preserve"> </w:t>
      </w:r>
      <w:r w:rsidRPr="007F5EA8">
        <w:rPr>
          <w:rFonts w:ascii="Sylfaen" w:hAnsi="Sylfaen"/>
          <w:lang w:val="ka-GE"/>
        </w:rPr>
        <w:t xml:space="preserve"> მხრიდან.</w:t>
      </w:r>
    </w:p>
    <w:p w:rsidR="00B755FE" w:rsidRPr="007F5EA8" w:rsidRDefault="00B755FE" w:rsidP="0071455F">
      <w:pPr>
        <w:spacing w:after="0"/>
        <w:jc w:val="both"/>
        <w:rPr>
          <w:rFonts w:ascii="Sylfaen" w:hAnsi="Sylfaen"/>
          <w:lang w:val="ka-GE"/>
        </w:rPr>
      </w:pPr>
    </w:p>
    <w:p w:rsidR="00B755FE" w:rsidRPr="007F5EA8" w:rsidRDefault="00B755FE" w:rsidP="0071455F">
      <w:pPr>
        <w:spacing w:after="0"/>
        <w:jc w:val="both"/>
        <w:rPr>
          <w:rFonts w:ascii="Sylfaen" w:hAnsi="Sylfaen"/>
          <w:lang w:val="ka-GE"/>
        </w:rPr>
      </w:pPr>
    </w:p>
    <w:p w:rsidR="00B755FE" w:rsidRPr="007F5EA8" w:rsidRDefault="00B755FE" w:rsidP="0071455F">
      <w:pPr>
        <w:spacing w:after="0"/>
        <w:jc w:val="both"/>
        <w:rPr>
          <w:rFonts w:ascii="Sylfaen" w:hAnsi="Sylfaen"/>
          <w:lang w:val="ka-GE"/>
        </w:rPr>
      </w:pPr>
    </w:p>
    <w:p w:rsidR="005B3F1A" w:rsidRPr="007F5EA8" w:rsidRDefault="005B3F1A" w:rsidP="005B3F1A">
      <w:pPr>
        <w:spacing w:before="240" w:after="0"/>
        <w:jc w:val="both"/>
        <w:rPr>
          <w:rFonts w:ascii="Sylfaen" w:hAnsi="Sylfaen"/>
          <w:b/>
          <w:lang w:val="ka-GE"/>
        </w:rPr>
      </w:pPr>
      <w:r w:rsidRPr="007F5EA8">
        <w:rPr>
          <w:rFonts w:ascii="Sylfaen" w:hAnsi="Sylfaen"/>
          <w:b/>
          <w:lang w:val="ka-GE"/>
        </w:rPr>
        <w:t>1.1</w:t>
      </w:r>
      <w:r w:rsidR="006951B5" w:rsidRPr="007F5EA8">
        <w:rPr>
          <w:rFonts w:ascii="Sylfaen" w:hAnsi="Sylfaen"/>
          <w:b/>
          <w:lang w:val="ka-GE"/>
        </w:rPr>
        <w:t>1</w:t>
      </w:r>
      <w:r w:rsidR="002D6C66" w:rsidRPr="007F5EA8">
        <w:rPr>
          <w:rFonts w:ascii="Sylfaen" w:hAnsi="Sylfaen"/>
          <w:b/>
          <w:lang w:val="ka-GE"/>
        </w:rPr>
        <w:t xml:space="preserve"> </w:t>
      </w:r>
      <w:r w:rsidRPr="007F5EA8">
        <w:rPr>
          <w:rFonts w:ascii="Sylfaen" w:hAnsi="Sylfaen"/>
          <w:b/>
          <w:lang w:val="ka-GE"/>
        </w:rPr>
        <w:t>ინფორმაცია ელექტრონულ ტენდერში მონაწილეთათვი</w:t>
      </w:r>
      <w:r w:rsidRPr="007F5EA8">
        <w:rPr>
          <w:rFonts w:ascii="Sylfaen" w:hAnsi="Sylfaen" w:cs="Sylfaen"/>
          <w:b/>
          <w:lang w:val="ka-GE"/>
        </w:rPr>
        <w:t>ს</w:t>
      </w:r>
    </w:p>
    <w:p w:rsidR="005B3F1A" w:rsidRPr="007F5EA8" w:rsidRDefault="005B3F1A" w:rsidP="005B3F1A">
      <w:pPr>
        <w:spacing w:before="240" w:after="0"/>
        <w:jc w:val="both"/>
        <w:rPr>
          <w:rFonts w:ascii="Sylfaen" w:hAnsi="Sylfaen"/>
          <w:lang w:val="ka-GE"/>
        </w:rPr>
      </w:pPr>
      <w:r w:rsidRPr="007F5EA8">
        <w:rPr>
          <w:rFonts w:ascii="Sylfaen" w:hAnsi="Sylfaen"/>
          <w:lang w:val="ka-GE"/>
        </w:rPr>
        <w:t>1.1</w:t>
      </w:r>
      <w:r w:rsidR="006951B5" w:rsidRPr="007F5EA8">
        <w:rPr>
          <w:rFonts w:ascii="Sylfaen" w:hAnsi="Sylfaen"/>
          <w:lang w:val="ka-GE"/>
        </w:rPr>
        <w:t>1</w:t>
      </w:r>
      <w:r w:rsidRPr="007F5EA8">
        <w:rPr>
          <w:rFonts w:ascii="Sylfaen" w:hAnsi="Sylfaen"/>
          <w:lang w:val="ka-GE"/>
        </w:rPr>
        <w:t>.1</w:t>
      </w:r>
      <w:r w:rsidRPr="007F5EA8">
        <w:rPr>
          <w:rFonts w:ascii="Sylfaen" w:hAnsi="Sylfaen"/>
          <w:b/>
          <w:lang w:val="ka-GE"/>
        </w:rPr>
        <w:t xml:space="preserve">  </w:t>
      </w:r>
      <w:r w:rsidRPr="007F5EA8">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7F5EA8">
        <w:rPr>
          <w:rFonts w:ascii="Sylfaen" w:hAnsi="Sylfaen"/>
        </w:rPr>
        <w:t>tenders.ge-</w:t>
      </w:r>
      <w:r w:rsidRPr="007F5EA8">
        <w:rPr>
          <w:rFonts w:ascii="Sylfaen" w:hAnsi="Sylfaen"/>
          <w:lang w:val="ka-GE"/>
        </w:rPr>
        <w:t>ს პორტალის ონლაინ კითხვა-პასუხის რეჟიმი;</w:t>
      </w:r>
    </w:p>
    <w:p w:rsidR="005B3F1A" w:rsidRPr="007F5EA8" w:rsidRDefault="005B3F1A" w:rsidP="005B3F1A">
      <w:pPr>
        <w:spacing w:after="0"/>
        <w:jc w:val="both"/>
        <w:rPr>
          <w:rFonts w:ascii="Sylfaen" w:hAnsi="Sylfaen"/>
          <w:lang w:val="ka-GE"/>
        </w:rPr>
      </w:pPr>
      <w:r w:rsidRPr="007F5EA8">
        <w:rPr>
          <w:rFonts w:ascii="Sylfaen" w:hAnsi="Sylfaen"/>
          <w:lang w:val="ka-GE"/>
        </w:rPr>
        <w:t>1.1</w:t>
      </w:r>
      <w:r w:rsidR="006951B5" w:rsidRPr="007F5EA8">
        <w:rPr>
          <w:rFonts w:ascii="Sylfaen" w:hAnsi="Sylfaen"/>
          <w:lang w:val="ka-GE"/>
        </w:rPr>
        <w:t>1</w:t>
      </w:r>
      <w:r w:rsidRPr="007F5EA8">
        <w:rPr>
          <w:rFonts w:ascii="Sylfaen" w:hAnsi="Sylfaen"/>
          <w:lang w:val="ka-GE"/>
        </w:rPr>
        <w:t xml:space="preserve">.2 ელექტრონულ ტენდერში მონაწილეობის მისაღებად კომპანია უნდა იყოს რეგისტრირებული ვებ-გვერდზე </w:t>
      </w:r>
      <w:hyperlink r:id="rId9" w:history="1">
        <w:r w:rsidRPr="007F5EA8">
          <w:rPr>
            <w:rStyle w:val="Hyperlink"/>
            <w:rFonts w:ascii="Sylfaen" w:hAnsi="Sylfaen"/>
            <w:lang w:val="ka-GE"/>
          </w:rPr>
          <w:t>www.tenders.ge</w:t>
        </w:r>
      </w:hyperlink>
    </w:p>
    <w:p w:rsidR="005B3F1A" w:rsidRPr="007F5EA8" w:rsidRDefault="005B3F1A" w:rsidP="005B3F1A">
      <w:pPr>
        <w:spacing w:after="0"/>
        <w:jc w:val="both"/>
        <w:rPr>
          <w:rFonts w:ascii="Sylfaen" w:hAnsi="Sylfaen"/>
        </w:rPr>
      </w:pPr>
      <w:r w:rsidRPr="007F5EA8">
        <w:rPr>
          <w:rFonts w:ascii="Sylfaen" w:hAnsi="Sylfaen"/>
          <w:lang w:val="ka-GE"/>
        </w:rPr>
        <w:t>1.1</w:t>
      </w:r>
      <w:r w:rsidR="006951B5" w:rsidRPr="007F5EA8">
        <w:rPr>
          <w:rFonts w:ascii="Sylfaen" w:hAnsi="Sylfaen"/>
          <w:lang w:val="ka-GE"/>
        </w:rPr>
        <w:t>1</w:t>
      </w:r>
      <w:r w:rsidRPr="007F5EA8">
        <w:rPr>
          <w:rFonts w:ascii="Sylfaen" w:hAnsi="Sylfaen"/>
          <w:lang w:val="ka-GE"/>
        </w:rPr>
        <w:t xml:space="preserve">.3 </w:t>
      </w:r>
      <w:r w:rsidRPr="007F5EA8">
        <w:rPr>
          <w:rFonts w:ascii="Sylfaen" w:hAnsi="Sylfaen"/>
        </w:rPr>
        <w:t>tenders.ge-</w:t>
      </w:r>
      <w:r w:rsidRPr="007F5EA8">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rsidR="005B3F1A" w:rsidRPr="007F5EA8" w:rsidRDefault="005B3F1A" w:rsidP="005B3F1A">
      <w:pPr>
        <w:spacing w:after="0"/>
        <w:ind w:left="360"/>
        <w:jc w:val="both"/>
        <w:rPr>
          <w:rFonts w:ascii="Sylfaen" w:hAnsi="Sylfaen"/>
          <w:lang w:val="ka-GE"/>
        </w:rPr>
      </w:pPr>
    </w:p>
    <w:p w:rsidR="005B3F1A" w:rsidRPr="007F5EA8" w:rsidRDefault="005B3F1A" w:rsidP="005B3F1A">
      <w:pPr>
        <w:spacing w:after="0"/>
        <w:jc w:val="both"/>
        <w:rPr>
          <w:rFonts w:ascii="Sylfaen" w:hAnsi="Sylfaen"/>
        </w:rPr>
      </w:pPr>
    </w:p>
    <w:p w:rsidR="002D6C66" w:rsidRPr="007F5EA8" w:rsidRDefault="002D6C66" w:rsidP="005B3F1A">
      <w:pPr>
        <w:spacing w:after="0"/>
        <w:jc w:val="both"/>
        <w:rPr>
          <w:rFonts w:ascii="Sylfaen" w:hAnsi="Sylfaen" w:cs="Sylfaen"/>
          <w:b/>
          <w:u w:val="single"/>
          <w:lang w:val="ka-GE"/>
        </w:rPr>
      </w:pPr>
    </w:p>
    <w:p w:rsidR="005B3F1A" w:rsidRPr="007F5EA8" w:rsidRDefault="005B3F1A" w:rsidP="005B3F1A">
      <w:pPr>
        <w:spacing w:after="0"/>
        <w:jc w:val="both"/>
        <w:rPr>
          <w:rFonts w:ascii="Sylfaen" w:hAnsi="Sylfaen"/>
          <w:b/>
          <w:u w:val="single"/>
        </w:rPr>
      </w:pPr>
      <w:r w:rsidRPr="007F5EA8">
        <w:rPr>
          <w:rFonts w:ascii="Sylfaen" w:hAnsi="Sylfaen" w:cs="Sylfaen"/>
          <w:b/>
          <w:u w:val="single"/>
          <w:lang w:val="ka-GE"/>
        </w:rPr>
        <w:t>საკონტაქტო</w:t>
      </w:r>
      <w:r w:rsidRPr="007F5EA8">
        <w:rPr>
          <w:rFonts w:ascii="Sylfaen" w:hAnsi="Sylfaen"/>
          <w:b/>
          <w:u w:val="single"/>
          <w:lang w:val="ka-GE"/>
        </w:rPr>
        <w:t xml:space="preserve"> </w:t>
      </w:r>
      <w:r w:rsidRPr="007F5EA8">
        <w:rPr>
          <w:rFonts w:ascii="Sylfaen" w:hAnsi="Sylfaen" w:cs="Sylfaen"/>
          <w:b/>
          <w:u w:val="single"/>
          <w:lang w:val="ka-GE"/>
        </w:rPr>
        <w:t>ინფორმაცია</w:t>
      </w:r>
      <w:r w:rsidRPr="007F5EA8">
        <w:rPr>
          <w:rFonts w:ascii="Sylfaen" w:hAnsi="Sylfaen"/>
          <w:b/>
          <w:u w:val="single"/>
        </w:rPr>
        <w:t>:</w:t>
      </w:r>
    </w:p>
    <w:p w:rsidR="005B3F1A" w:rsidRPr="007F5EA8" w:rsidRDefault="005B3F1A" w:rsidP="005B3F1A">
      <w:pPr>
        <w:spacing w:after="0"/>
        <w:jc w:val="both"/>
        <w:rPr>
          <w:rFonts w:ascii="Sylfaen" w:hAnsi="Sylfaen"/>
          <w:b/>
          <w:lang w:val="ka-GE"/>
        </w:rPr>
      </w:pPr>
      <w:r w:rsidRPr="007F5EA8">
        <w:rPr>
          <w:rFonts w:ascii="Sylfaen" w:hAnsi="Sylfaen"/>
          <w:b/>
          <w:lang w:val="ka-GE"/>
        </w:rPr>
        <w:t>შესყიდვების წარმომადგენელი</w:t>
      </w:r>
    </w:p>
    <w:p w:rsidR="005B3F1A" w:rsidRPr="007F5EA8" w:rsidRDefault="005B3F1A" w:rsidP="005B3F1A">
      <w:pPr>
        <w:spacing w:after="0"/>
        <w:jc w:val="both"/>
        <w:rPr>
          <w:rFonts w:ascii="Sylfaen" w:hAnsi="Sylfaen"/>
          <w:lang w:val="ka-GE"/>
        </w:rPr>
      </w:pPr>
      <w:r w:rsidRPr="007F5EA8">
        <w:rPr>
          <w:rFonts w:ascii="Sylfaen" w:hAnsi="Sylfaen"/>
          <w:lang w:val="ka-GE"/>
        </w:rPr>
        <w:t>საკონტაქტო პირი: ვანო წიკლაური</w:t>
      </w:r>
    </w:p>
    <w:p w:rsidR="005B3F1A" w:rsidRPr="007F5EA8" w:rsidRDefault="005B3F1A" w:rsidP="005B3F1A">
      <w:pPr>
        <w:spacing w:after="0"/>
        <w:jc w:val="both"/>
        <w:rPr>
          <w:rFonts w:ascii="Sylfaen" w:hAnsi="Sylfaen"/>
          <w:lang w:val="ka-GE"/>
        </w:rPr>
      </w:pPr>
      <w:r w:rsidRPr="007F5EA8">
        <w:rPr>
          <w:rFonts w:ascii="Sylfaen" w:hAnsi="Sylfaen"/>
          <w:lang w:val="ka-GE"/>
        </w:rPr>
        <w:t xml:space="preserve">მის.: </w:t>
      </w:r>
      <w:r w:rsidRPr="007F5EA8">
        <w:rPr>
          <w:rFonts w:ascii="Sylfaen" w:hAnsi="Sylfaen" w:cs="Sylfaen"/>
        </w:rPr>
        <w:t>საქართველო</w:t>
      </w:r>
      <w:r w:rsidRPr="007F5EA8">
        <w:rPr>
          <w:rFonts w:ascii="Sylfaen" w:hAnsi="Sylfaen"/>
        </w:rPr>
        <w:t xml:space="preserve">, </w:t>
      </w:r>
      <w:r w:rsidRPr="007F5EA8">
        <w:rPr>
          <w:rFonts w:ascii="Sylfaen" w:hAnsi="Sylfaen" w:cs="Sylfaen"/>
        </w:rPr>
        <w:t>თბილისი</w:t>
      </w:r>
      <w:r w:rsidRPr="007F5EA8">
        <w:rPr>
          <w:rFonts w:ascii="Sylfaen" w:hAnsi="Sylfaen"/>
        </w:rPr>
        <w:t xml:space="preserve">, </w:t>
      </w:r>
      <w:r w:rsidRPr="007F5EA8">
        <w:rPr>
          <w:rFonts w:ascii="Sylfaen" w:hAnsi="Sylfaen" w:cs="Sylfaen"/>
        </w:rPr>
        <w:t>მთაწმინდის</w:t>
      </w:r>
      <w:r w:rsidRPr="007F5EA8">
        <w:rPr>
          <w:rFonts w:ascii="Sylfaen" w:hAnsi="Sylfaen"/>
        </w:rPr>
        <w:t xml:space="preserve"> </w:t>
      </w:r>
      <w:r w:rsidRPr="007F5EA8">
        <w:rPr>
          <w:rFonts w:ascii="Sylfaen" w:hAnsi="Sylfaen" w:cs="Sylfaen"/>
        </w:rPr>
        <w:t>რაიონი</w:t>
      </w:r>
      <w:r w:rsidRPr="007F5EA8">
        <w:rPr>
          <w:rFonts w:ascii="Sylfaen" w:hAnsi="Sylfaen"/>
        </w:rPr>
        <w:t xml:space="preserve">, </w:t>
      </w:r>
      <w:r w:rsidRPr="007F5EA8">
        <w:rPr>
          <w:rFonts w:ascii="Sylfaen" w:hAnsi="Sylfaen" w:cs="Sylfaen"/>
        </w:rPr>
        <w:t>მედეა</w:t>
      </w:r>
      <w:r w:rsidRPr="007F5EA8">
        <w:rPr>
          <w:rFonts w:ascii="Sylfaen" w:hAnsi="Sylfaen"/>
        </w:rPr>
        <w:t xml:space="preserve"> (</w:t>
      </w:r>
      <w:r w:rsidRPr="007F5EA8">
        <w:rPr>
          <w:rFonts w:ascii="Sylfaen" w:hAnsi="Sylfaen" w:cs="Sylfaen"/>
        </w:rPr>
        <w:t>მზია</w:t>
      </w:r>
      <w:r w:rsidRPr="007F5EA8">
        <w:rPr>
          <w:rFonts w:ascii="Sylfaen" w:hAnsi="Sylfaen"/>
        </w:rPr>
        <w:t xml:space="preserve">) </w:t>
      </w:r>
      <w:r w:rsidRPr="007F5EA8">
        <w:rPr>
          <w:rFonts w:ascii="Sylfaen" w:hAnsi="Sylfaen" w:cs="Sylfaen"/>
        </w:rPr>
        <w:t>ჯუღელის</w:t>
      </w:r>
      <w:r w:rsidRPr="007F5EA8">
        <w:rPr>
          <w:rFonts w:ascii="Sylfaen" w:hAnsi="Sylfaen"/>
        </w:rPr>
        <w:t xml:space="preserve"> </w:t>
      </w:r>
      <w:r w:rsidRPr="007F5EA8">
        <w:rPr>
          <w:rFonts w:ascii="Sylfaen" w:hAnsi="Sylfaen" w:cs="Sylfaen"/>
        </w:rPr>
        <w:t>ქუჩა</w:t>
      </w:r>
      <w:r w:rsidRPr="007F5EA8">
        <w:rPr>
          <w:rFonts w:ascii="Sylfaen" w:hAnsi="Sylfaen"/>
        </w:rPr>
        <w:t xml:space="preserve">, </w:t>
      </w:r>
      <w:r w:rsidRPr="007F5EA8">
        <w:rPr>
          <w:rFonts w:ascii="Sylfaen" w:hAnsi="Sylfaen" w:cs="Calibri"/>
        </w:rPr>
        <w:t>№</w:t>
      </w:r>
      <w:r w:rsidRPr="007F5EA8">
        <w:rPr>
          <w:rFonts w:ascii="Sylfaen" w:hAnsi="Sylfaen"/>
        </w:rPr>
        <w:t>10</w:t>
      </w:r>
      <w:r w:rsidRPr="007F5EA8">
        <w:rPr>
          <w:rFonts w:ascii="Sylfaen" w:hAnsi="Sylfaen" w:cs="Calibri"/>
        </w:rPr>
        <w:t> </w:t>
      </w:r>
    </w:p>
    <w:p w:rsidR="005B3F1A" w:rsidRPr="007F5EA8" w:rsidRDefault="005B3F1A" w:rsidP="005B3F1A">
      <w:pPr>
        <w:spacing w:after="0"/>
        <w:jc w:val="both"/>
        <w:rPr>
          <w:rFonts w:ascii="Sylfaen" w:hAnsi="Sylfaen"/>
        </w:rPr>
      </w:pPr>
      <w:r w:rsidRPr="007F5EA8">
        <w:rPr>
          <w:rFonts w:ascii="Sylfaen" w:hAnsi="Sylfaen"/>
          <w:lang w:val="ka-GE"/>
        </w:rPr>
        <w:t xml:space="preserve">ელ. ფოსტა: </w:t>
      </w:r>
      <w:r w:rsidRPr="007F5EA8">
        <w:rPr>
          <w:rFonts w:ascii="Sylfaen" w:hAnsi="Sylfaen"/>
        </w:rPr>
        <w:t>vtsiklauri@gwp.ge</w:t>
      </w:r>
    </w:p>
    <w:p w:rsidR="005B3F1A" w:rsidRPr="007F5EA8" w:rsidRDefault="005B3F1A" w:rsidP="005B3F1A">
      <w:pPr>
        <w:spacing w:after="0"/>
        <w:jc w:val="both"/>
        <w:rPr>
          <w:rFonts w:ascii="Sylfaen" w:hAnsi="Sylfaen" w:cs="Arial"/>
          <w:lang w:val="ka-GE"/>
        </w:rPr>
      </w:pPr>
      <w:r w:rsidRPr="007F5EA8">
        <w:rPr>
          <w:rFonts w:ascii="Sylfaen" w:hAnsi="Sylfaen"/>
          <w:lang w:val="ka-GE"/>
        </w:rPr>
        <w:t>ტელ.</w:t>
      </w:r>
      <w:r w:rsidRPr="007F5EA8">
        <w:rPr>
          <w:rFonts w:ascii="Sylfaen" w:hAnsi="Sylfaen" w:cs="Arial"/>
          <w:lang w:val="ka-GE"/>
        </w:rPr>
        <w:t xml:space="preserve">: +995 322 931111 (1148); </w:t>
      </w:r>
      <w:r w:rsidR="00F41A39" w:rsidRPr="007F5EA8">
        <w:rPr>
          <w:rFonts w:ascii="Sylfaen" w:hAnsi="Sylfaen" w:cs="Arial"/>
        </w:rPr>
        <w:t>577 73 66 44</w:t>
      </w:r>
    </w:p>
    <w:p w:rsidR="002D6C66" w:rsidRPr="007F5EA8" w:rsidRDefault="002D6C66" w:rsidP="005B3F1A">
      <w:pPr>
        <w:spacing w:after="0"/>
        <w:jc w:val="both"/>
        <w:rPr>
          <w:rFonts w:ascii="Sylfaen" w:hAnsi="Sylfaen" w:cs="Arial"/>
        </w:rPr>
      </w:pPr>
    </w:p>
    <w:p w:rsidR="002D6C66" w:rsidRPr="007F5EA8" w:rsidRDefault="002D6C66" w:rsidP="002D6C66">
      <w:pPr>
        <w:spacing w:after="0" w:line="360" w:lineRule="auto"/>
        <w:jc w:val="both"/>
        <w:rPr>
          <w:rFonts w:ascii="Sylfaen" w:hAnsi="Sylfaen"/>
          <w:lang w:val="ka-GE"/>
        </w:rPr>
      </w:pPr>
      <w:r w:rsidRPr="007F5EA8">
        <w:rPr>
          <w:rFonts w:ascii="Sylfaen" w:hAnsi="Sylfaen"/>
          <w:lang w:val="ka-GE"/>
        </w:rPr>
        <w:t>საკონტაქტო პირი: ირაკლი ხვადაგაძე</w:t>
      </w:r>
    </w:p>
    <w:p w:rsidR="002D6C66" w:rsidRPr="007F5EA8" w:rsidRDefault="002D6C66" w:rsidP="002D6C66">
      <w:pPr>
        <w:spacing w:after="0" w:line="360" w:lineRule="auto"/>
        <w:jc w:val="both"/>
        <w:rPr>
          <w:rFonts w:ascii="Sylfaen" w:hAnsi="Sylfaen"/>
          <w:lang w:val="ka-GE"/>
        </w:rPr>
      </w:pPr>
      <w:r w:rsidRPr="007F5EA8">
        <w:rPr>
          <w:rFonts w:ascii="Sylfaen" w:hAnsi="Sylfaen"/>
          <w:lang w:val="ka-GE"/>
        </w:rPr>
        <w:t>მის.: ქ. თბილისი, მედეა (მზია) ჯუღელის ქუჩა N10</w:t>
      </w:r>
    </w:p>
    <w:p w:rsidR="002D6C66" w:rsidRPr="007F5EA8" w:rsidRDefault="002D6C66" w:rsidP="002D6C66">
      <w:pPr>
        <w:spacing w:after="0" w:line="360" w:lineRule="auto"/>
        <w:jc w:val="both"/>
        <w:rPr>
          <w:rFonts w:ascii="Sylfaen" w:hAnsi="Sylfaen"/>
          <w:lang w:val="ka-GE"/>
        </w:rPr>
      </w:pPr>
      <w:r w:rsidRPr="007F5EA8">
        <w:rPr>
          <w:rFonts w:ascii="Sylfaen" w:hAnsi="Sylfaen"/>
          <w:lang w:val="ka-GE"/>
        </w:rPr>
        <w:t xml:space="preserve">ელ. ფოსტა: ikhvadagadze@gwp.ge </w:t>
      </w:r>
    </w:p>
    <w:p w:rsidR="002D6C66" w:rsidRPr="007F5EA8" w:rsidRDefault="002D6C66" w:rsidP="002D6C66">
      <w:pPr>
        <w:spacing w:after="0" w:line="360" w:lineRule="auto"/>
        <w:jc w:val="both"/>
        <w:rPr>
          <w:rFonts w:ascii="Sylfaen" w:hAnsi="Sylfaen"/>
          <w:lang w:val="ka-GE"/>
        </w:rPr>
      </w:pPr>
      <w:r w:rsidRPr="007F5EA8">
        <w:rPr>
          <w:rFonts w:ascii="Sylfaen" w:hAnsi="Sylfaen"/>
          <w:lang w:val="ka-GE"/>
        </w:rPr>
        <w:t>ტელ.: +995 322 931111 (1145);</w:t>
      </w:r>
    </w:p>
    <w:p w:rsidR="002D6C66" w:rsidRPr="007F5EA8" w:rsidRDefault="002D6C66" w:rsidP="002D6C66">
      <w:pPr>
        <w:spacing w:after="0" w:line="360" w:lineRule="auto"/>
        <w:jc w:val="both"/>
        <w:rPr>
          <w:rFonts w:ascii="Sylfaen" w:hAnsi="Sylfaen"/>
          <w:b/>
          <w:lang w:val="ka-GE"/>
        </w:rPr>
      </w:pPr>
    </w:p>
    <w:p w:rsidR="002D6C66" w:rsidRPr="007F5EA8" w:rsidRDefault="002D6C66" w:rsidP="002D6C66">
      <w:pPr>
        <w:spacing w:after="0" w:line="360" w:lineRule="auto"/>
        <w:jc w:val="both"/>
        <w:rPr>
          <w:rFonts w:ascii="Sylfaen" w:hAnsi="Sylfaen"/>
          <w:b/>
          <w:lang w:val="ka-GE"/>
        </w:rPr>
      </w:pPr>
      <w:r w:rsidRPr="007F5EA8">
        <w:rPr>
          <w:rFonts w:ascii="Sylfaen" w:hAnsi="Sylfaen"/>
          <w:b/>
          <w:lang w:val="ka-GE"/>
        </w:rPr>
        <w:t xml:space="preserve">გავეცანი </w:t>
      </w:r>
    </w:p>
    <w:p w:rsidR="002D6C66" w:rsidRPr="007F5EA8" w:rsidRDefault="002D6C66" w:rsidP="002D6C66">
      <w:pPr>
        <w:spacing w:after="0" w:line="360" w:lineRule="auto"/>
        <w:jc w:val="both"/>
        <w:rPr>
          <w:rFonts w:ascii="Sylfaen" w:hAnsi="Sylfaen"/>
          <w:lang w:val="ka-GE"/>
        </w:rPr>
      </w:pPr>
    </w:p>
    <w:p w:rsidR="002D6C66" w:rsidRPr="007F5EA8" w:rsidRDefault="002D6C66" w:rsidP="002D6C66">
      <w:pPr>
        <w:spacing w:after="0" w:line="360" w:lineRule="auto"/>
        <w:jc w:val="both"/>
        <w:rPr>
          <w:rFonts w:ascii="Sylfaen" w:hAnsi="Sylfaen"/>
          <w:lang w:val="ka-GE"/>
        </w:rPr>
      </w:pPr>
      <w:r w:rsidRPr="007F5EA8">
        <w:rPr>
          <w:rFonts w:ascii="Sylfaen" w:hAnsi="Sylfaen"/>
          <w:lang w:val="ka-GE"/>
        </w:rPr>
        <w:t>/მონაწილე კომპანიის უფლებამოსილი პირის ხელმოწერა/</w:t>
      </w:r>
    </w:p>
    <w:p w:rsidR="00024394" w:rsidRPr="007F5EA8" w:rsidRDefault="002D6C66" w:rsidP="009E3DB8">
      <w:pPr>
        <w:spacing w:after="0" w:line="360" w:lineRule="auto"/>
        <w:jc w:val="both"/>
        <w:rPr>
          <w:rFonts w:ascii="Sylfaen" w:hAnsi="Sylfaen" w:cstheme="minorHAnsi"/>
          <w:lang w:val="ka-GE"/>
        </w:rPr>
      </w:pPr>
      <w:r w:rsidRPr="007F5EA8">
        <w:rPr>
          <w:rFonts w:ascii="Sylfaen" w:hAnsi="Sylfaen"/>
          <w:b/>
          <w:lang w:val="ka-GE"/>
        </w:rPr>
        <w:t>შენიშვნა:</w:t>
      </w:r>
      <w:r w:rsidRPr="007F5EA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bookmarkStart w:id="1" w:name="_Toc454818556"/>
      <w:bookmarkEnd w:id="1"/>
    </w:p>
    <w:sectPr w:rsidR="00024394" w:rsidRPr="007F5EA8" w:rsidSect="005111AB">
      <w:headerReference w:type="default" r:id="rId10"/>
      <w:footerReference w:type="default" r:id="rId11"/>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15B" w:rsidRDefault="00D7015B" w:rsidP="007902EA">
      <w:pPr>
        <w:spacing w:after="0" w:line="240" w:lineRule="auto"/>
      </w:pPr>
      <w:r>
        <w:separator/>
      </w:r>
    </w:p>
  </w:endnote>
  <w:endnote w:type="continuationSeparator" w:id="0">
    <w:p w:rsidR="00D7015B" w:rsidRDefault="00D7015B"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rsidR="004A3BD8" w:rsidRDefault="004A3BD8">
        <w:pPr>
          <w:pStyle w:val="Footer"/>
          <w:jc w:val="right"/>
        </w:pPr>
        <w:r>
          <w:fldChar w:fldCharType="begin"/>
        </w:r>
        <w:r>
          <w:instrText xml:space="preserve"> PAGE   \* MERGEFORMAT </w:instrText>
        </w:r>
        <w:r>
          <w:fldChar w:fldCharType="separate"/>
        </w:r>
        <w:r w:rsidR="00033E39">
          <w:rPr>
            <w:noProof/>
          </w:rPr>
          <w:t>1</w:t>
        </w:r>
        <w:r>
          <w:rPr>
            <w:noProof/>
          </w:rPr>
          <w:fldChar w:fldCharType="end"/>
        </w:r>
      </w:p>
    </w:sdtContent>
  </w:sdt>
  <w:p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15B" w:rsidRDefault="00D7015B" w:rsidP="007902EA">
      <w:pPr>
        <w:spacing w:after="0" w:line="240" w:lineRule="auto"/>
      </w:pPr>
      <w:r>
        <w:separator/>
      </w:r>
    </w:p>
  </w:footnote>
  <w:footnote w:type="continuationSeparator" w:id="0">
    <w:p w:rsidR="00D7015B" w:rsidRDefault="00D7015B"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87" w:rsidRDefault="00FF3C87" w:rsidP="00A74B75">
    <w:pPr>
      <w:spacing w:after="0" w:line="360" w:lineRule="auto"/>
      <w:jc w:val="right"/>
      <w:rPr>
        <w:rFonts w:ascii="Sylfaen" w:hAnsi="Sylfaen"/>
        <w:b/>
        <w:sz w:val="18"/>
        <w:szCs w:val="18"/>
        <w:lang w:val="ka-GE"/>
      </w:rPr>
    </w:pPr>
  </w:p>
  <w:p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E2D3E"/>
    <w:multiLevelType w:val="hybridMultilevel"/>
    <w:tmpl w:val="D580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8"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9"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1"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2"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3"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4"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5"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7"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8" w15:restartNumberingAfterBreak="0">
    <w:nsid w:val="32F05ED9"/>
    <w:multiLevelType w:val="hybridMultilevel"/>
    <w:tmpl w:val="7D464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1"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2"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3"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4"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6"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7"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9"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3"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5"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7"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1"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2"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3"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4"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5"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6"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0"/>
  </w:num>
  <w:num w:numId="3">
    <w:abstractNumId w:val="1"/>
  </w:num>
  <w:num w:numId="4">
    <w:abstractNumId w:val="45"/>
  </w:num>
  <w:num w:numId="5">
    <w:abstractNumId w:val="22"/>
  </w:num>
  <w:num w:numId="6">
    <w:abstractNumId w:val="6"/>
  </w:num>
  <w:num w:numId="7">
    <w:abstractNumId w:val="5"/>
  </w:num>
  <w:num w:numId="8">
    <w:abstractNumId w:val="36"/>
  </w:num>
  <w:num w:numId="9">
    <w:abstractNumId w:val="40"/>
  </w:num>
  <w:num w:numId="10">
    <w:abstractNumId w:val="24"/>
  </w:num>
  <w:num w:numId="11">
    <w:abstractNumId w:val="11"/>
  </w:num>
  <w:num w:numId="12">
    <w:abstractNumId w:val="19"/>
  </w:num>
  <w:num w:numId="13">
    <w:abstractNumId w:val="32"/>
  </w:num>
  <w:num w:numId="14">
    <w:abstractNumId w:val="25"/>
  </w:num>
  <w:num w:numId="15">
    <w:abstractNumId w:val="17"/>
  </w:num>
  <w:num w:numId="16">
    <w:abstractNumId w:val="38"/>
  </w:num>
  <w:num w:numId="17">
    <w:abstractNumId w:val="29"/>
  </w:num>
  <w:num w:numId="18">
    <w:abstractNumId w:val="27"/>
  </w:num>
  <w:num w:numId="19">
    <w:abstractNumId w:val="10"/>
  </w:num>
  <w:num w:numId="20">
    <w:abstractNumId w:val="2"/>
  </w:num>
  <w:num w:numId="21">
    <w:abstractNumId w:val="44"/>
  </w:num>
  <w:num w:numId="22">
    <w:abstractNumId w:val="46"/>
  </w:num>
  <w:num w:numId="23">
    <w:abstractNumId w:val="20"/>
  </w:num>
  <w:num w:numId="24">
    <w:abstractNumId w:val="39"/>
  </w:num>
  <w:num w:numId="25">
    <w:abstractNumId w:val="15"/>
  </w:num>
  <w:num w:numId="26">
    <w:abstractNumId w:val="35"/>
  </w:num>
  <w:num w:numId="27">
    <w:abstractNumId w:val="3"/>
  </w:num>
  <w:num w:numId="28">
    <w:abstractNumId w:val="33"/>
  </w:num>
  <w:num w:numId="29">
    <w:abstractNumId w:val="30"/>
  </w:num>
  <w:num w:numId="30">
    <w:abstractNumId w:val="37"/>
  </w:num>
  <w:num w:numId="31">
    <w:abstractNumId w:val="42"/>
  </w:num>
  <w:num w:numId="32">
    <w:abstractNumId w:val="34"/>
  </w:num>
  <w:num w:numId="33">
    <w:abstractNumId w:val="13"/>
  </w:num>
  <w:num w:numId="34">
    <w:abstractNumId w:val="7"/>
  </w:num>
  <w:num w:numId="35">
    <w:abstractNumId w:val="41"/>
  </w:num>
  <w:num w:numId="36">
    <w:abstractNumId w:val="26"/>
  </w:num>
  <w:num w:numId="37">
    <w:abstractNumId w:val="14"/>
  </w:num>
  <w:num w:numId="38">
    <w:abstractNumId w:val="16"/>
  </w:num>
  <w:num w:numId="39">
    <w:abstractNumId w:val="31"/>
  </w:num>
  <w:num w:numId="40">
    <w:abstractNumId w:val="8"/>
  </w:num>
  <w:num w:numId="41">
    <w:abstractNumId w:val="28"/>
  </w:num>
  <w:num w:numId="42">
    <w:abstractNumId w:val="43"/>
  </w:num>
  <w:num w:numId="43">
    <w:abstractNumId w:val="12"/>
  </w:num>
  <w:num w:numId="44">
    <w:abstractNumId w:val="21"/>
  </w:num>
  <w:num w:numId="45">
    <w:abstractNumId w:val="9"/>
  </w:num>
  <w:num w:numId="46">
    <w:abstractNumId w:val="36"/>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4"/>
  </w:num>
  <w:num w:numId="48">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3E39"/>
    <w:rsid w:val="000353F8"/>
    <w:rsid w:val="00036CF5"/>
    <w:rsid w:val="00043BF8"/>
    <w:rsid w:val="00046082"/>
    <w:rsid w:val="0004786C"/>
    <w:rsid w:val="00051E54"/>
    <w:rsid w:val="00051EEB"/>
    <w:rsid w:val="00053EAB"/>
    <w:rsid w:val="0005435C"/>
    <w:rsid w:val="00055E1E"/>
    <w:rsid w:val="00056A31"/>
    <w:rsid w:val="00064AB9"/>
    <w:rsid w:val="000677B2"/>
    <w:rsid w:val="000811D6"/>
    <w:rsid w:val="00081D42"/>
    <w:rsid w:val="00086C9E"/>
    <w:rsid w:val="00092A77"/>
    <w:rsid w:val="00092E77"/>
    <w:rsid w:val="00095224"/>
    <w:rsid w:val="000974B9"/>
    <w:rsid w:val="000A0D72"/>
    <w:rsid w:val="000A6D48"/>
    <w:rsid w:val="000B1C85"/>
    <w:rsid w:val="000B4C5E"/>
    <w:rsid w:val="000B4DEE"/>
    <w:rsid w:val="000B5D0F"/>
    <w:rsid w:val="000C130E"/>
    <w:rsid w:val="000C3223"/>
    <w:rsid w:val="000D4B6F"/>
    <w:rsid w:val="000D5BB4"/>
    <w:rsid w:val="000D68A2"/>
    <w:rsid w:val="000E0BA5"/>
    <w:rsid w:val="000E4237"/>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5C9B"/>
    <w:rsid w:val="001461E6"/>
    <w:rsid w:val="001466B2"/>
    <w:rsid w:val="00156D6D"/>
    <w:rsid w:val="001575CA"/>
    <w:rsid w:val="00161677"/>
    <w:rsid w:val="00162053"/>
    <w:rsid w:val="001652B2"/>
    <w:rsid w:val="00171C91"/>
    <w:rsid w:val="00172F99"/>
    <w:rsid w:val="0017792E"/>
    <w:rsid w:val="00185431"/>
    <w:rsid w:val="00185C9D"/>
    <w:rsid w:val="00187923"/>
    <w:rsid w:val="00194044"/>
    <w:rsid w:val="001A1115"/>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0FED"/>
    <w:rsid w:val="00266CA0"/>
    <w:rsid w:val="00270BF2"/>
    <w:rsid w:val="00275958"/>
    <w:rsid w:val="00276F7A"/>
    <w:rsid w:val="002778A0"/>
    <w:rsid w:val="00277B37"/>
    <w:rsid w:val="00286127"/>
    <w:rsid w:val="0029272A"/>
    <w:rsid w:val="002A0CB0"/>
    <w:rsid w:val="002A3309"/>
    <w:rsid w:val="002A4E62"/>
    <w:rsid w:val="002A60C4"/>
    <w:rsid w:val="002B6F69"/>
    <w:rsid w:val="002B7440"/>
    <w:rsid w:val="002C066E"/>
    <w:rsid w:val="002C21C7"/>
    <w:rsid w:val="002C42C6"/>
    <w:rsid w:val="002D06EE"/>
    <w:rsid w:val="002D1C7E"/>
    <w:rsid w:val="002D1E74"/>
    <w:rsid w:val="002D2F27"/>
    <w:rsid w:val="002D611B"/>
    <w:rsid w:val="002D6C66"/>
    <w:rsid w:val="002E0E5E"/>
    <w:rsid w:val="002E43A1"/>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65FB4"/>
    <w:rsid w:val="00373F3E"/>
    <w:rsid w:val="00377D43"/>
    <w:rsid w:val="00385373"/>
    <w:rsid w:val="003859BA"/>
    <w:rsid w:val="00387591"/>
    <w:rsid w:val="00387AB5"/>
    <w:rsid w:val="00391AB5"/>
    <w:rsid w:val="00392707"/>
    <w:rsid w:val="003A1901"/>
    <w:rsid w:val="003A4DAA"/>
    <w:rsid w:val="003A5D2A"/>
    <w:rsid w:val="003A5D91"/>
    <w:rsid w:val="003B460D"/>
    <w:rsid w:val="003B5948"/>
    <w:rsid w:val="003B5A5E"/>
    <w:rsid w:val="003C0DE1"/>
    <w:rsid w:val="003C568B"/>
    <w:rsid w:val="003C66BD"/>
    <w:rsid w:val="003C6F22"/>
    <w:rsid w:val="003D6473"/>
    <w:rsid w:val="003E15FA"/>
    <w:rsid w:val="003F370C"/>
    <w:rsid w:val="003F5521"/>
    <w:rsid w:val="003F699A"/>
    <w:rsid w:val="00410EC6"/>
    <w:rsid w:val="0041258C"/>
    <w:rsid w:val="00424D6E"/>
    <w:rsid w:val="00430AF7"/>
    <w:rsid w:val="00431665"/>
    <w:rsid w:val="00431B3C"/>
    <w:rsid w:val="004375BF"/>
    <w:rsid w:val="00441138"/>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645"/>
    <w:rsid w:val="004B09C9"/>
    <w:rsid w:val="004B0CF7"/>
    <w:rsid w:val="004B2C73"/>
    <w:rsid w:val="004C1E0D"/>
    <w:rsid w:val="004C3ECC"/>
    <w:rsid w:val="004D3679"/>
    <w:rsid w:val="004D3D1C"/>
    <w:rsid w:val="004D566E"/>
    <w:rsid w:val="004D747F"/>
    <w:rsid w:val="004E36F2"/>
    <w:rsid w:val="004E7665"/>
    <w:rsid w:val="005111AB"/>
    <w:rsid w:val="005248B1"/>
    <w:rsid w:val="0052656B"/>
    <w:rsid w:val="00533234"/>
    <w:rsid w:val="00540038"/>
    <w:rsid w:val="0054449C"/>
    <w:rsid w:val="00544856"/>
    <w:rsid w:val="005553C3"/>
    <w:rsid w:val="005679EB"/>
    <w:rsid w:val="00567ACA"/>
    <w:rsid w:val="00570483"/>
    <w:rsid w:val="0057474B"/>
    <w:rsid w:val="00575105"/>
    <w:rsid w:val="00575D3E"/>
    <w:rsid w:val="00580531"/>
    <w:rsid w:val="005832A4"/>
    <w:rsid w:val="00583B48"/>
    <w:rsid w:val="00586056"/>
    <w:rsid w:val="00586C84"/>
    <w:rsid w:val="00591AFD"/>
    <w:rsid w:val="0059416A"/>
    <w:rsid w:val="00595E4B"/>
    <w:rsid w:val="005A0827"/>
    <w:rsid w:val="005A798F"/>
    <w:rsid w:val="005B0A00"/>
    <w:rsid w:val="005B3F1A"/>
    <w:rsid w:val="005C14A4"/>
    <w:rsid w:val="005C490D"/>
    <w:rsid w:val="005D3B83"/>
    <w:rsid w:val="005E05B1"/>
    <w:rsid w:val="005E130F"/>
    <w:rsid w:val="005E1A27"/>
    <w:rsid w:val="005F3357"/>
    <w:rsid w:val="006005A1"/>
    <w:rsid w:val="00610FC8"/>
    <w:rsid w:val="00615BD2"/>
    <w:rsid w:val="006276AE"/>
    <w:rsid w:val="00632910"/>
    <w:rsid w:val="00633210"/>
    <w:rsid w:val="00633F4A"/>
    <w:rsid w:val="00634B58"/>
    <w:rsid w:val="006352D2"/>
    <w:rsid w:val="0063779F"/>
    <w:rsid w:val="0064425B"/>
    <w:rsid w:val="006447A4"/>
    <w:rsid w:val="00650990"/>
    <w:rsid w:val="006564F1"/>
    <w:rsid w:val="00661B3E"/>
    <w:rsid w:val="00665219"/>
    <w:rsid w:val="00665C42"/>
    <w:rsid w:val="00665E60"/>
    <w:rsid w:val="00667B1F"/>
    <w:rsid w:val="00670B37"/>
    <w:rsid w:val="00670E96"/>
    <w:rsid w:val="00674470"/>
    <w:rsid w:val="0067481E"/>
    <w:rsid w:val="00674F71"/>
    <w:rsid w:val="00680844"/>
    <w:rsid w:val="00681B23"/>
    <w:rsid w:val="00682D78"/>
    <w:rsid w:val="00683946"/>
    <w:rsid w:val="00692B13"/>
    <w:rsid w:val="0069500B"/>
    <w:rsid w:val="006951B5"/>
    <w:rsid w:val="00696A50"/>
    <w:rsid w:val="006A0306"/>
    <w:rsid w:val="006A0DDD"/>
    <w:rsid w:val="006A256D"/>
    <w:rsid w:val="006A3D31"/>
    <w:rsid w:val="006A7B28"/>
    <w:rsid w:val="006B7155"/>
    <w:rsid w:val="006C1436"/>
    <w:rsid w:val="006C7D3F"/>
    <w:rsid w:val="006C7E00"/>
    <w:rsid w:val="006D054A"/>
    <w:rsid w:val="006E119F"/>
    <w:rsid w:val="006E1729"/>
    <w:rsid w:val="006E62F1"/>
    <w:rsid w:val="006F056F"/>
    <w:rsid w:val="006F25BD"/>
    <w:rsid w:val="006F2EC3"/>
    <w:rsid w:val="006F3C44"/>
    <w:rsid w:val="006F7D8B"/>
    <w:rsid w:val="0071070E"/>
    <w:rsid w:val="00711C86"/>
    <w:rsid w:val="00712DC2"/>
    <w:rsid w:val="00712E16"/>
    <w:rsid w:val="00713EFC"/>
    <w:rsid w:val="0071455F"/>
    <w:rsid w:val="007146D2"/>
    <w:rsid w:val="007151B6"/>
    <w:rsid w:val="00715A5D"/>
    <w:rsid w:val="00715D02"/>
    <w:rsid w:val="00717D5F"/>
    <w:rsid w:val="0072165E"/>
    <w:rsid w:val="00724BAF"/>
    <w:rsid w:val="007309AA"/>
    <w:rsid w:val="00734570"/>
    <w:rsid w:val="00735828"/>
    <w:rsid w:val="007532B8"/>
    <w:rsid w:val="007574EB"/>
    <w:rsid w:val="00764A65"/>
    <w:rsid w:val="0076501E"/>
    <w:rsid w:val="007664D1"/>
    <w:rsid w:val="007715BA"/>
    <w:rsid w:val="00772078"/>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E3A0E"/>
    <w:rsid w:val="007E6A0F"/>
    <w:rsid w:val="007F1D40"/>
    <w:rsid w:val="007F3AA0"/>
    <w:rsid w:val="007F4EF2"/>
    <w:rsid w:val="007F4F2B"/>
    <w:rsid w:val="007F5EA8"/>
    <w:rsid w:val="007F7ADB"/>
    <w:rsid w:val="00801BF8"/>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2D7D"/>
    <w:rsid w:val="00894C67"/>
    <w:rsid w:val="00896274"/>
    <w:rsid w:val="008978B9"/>
    <w:rsid w:val="008A3D36"/>
    <w:rsid w:val="008A5094"/>
    <w:rsid w:val="008A673F"/>
    <w:rsid w:val="008B04EA"/>
    <w:rsid w:val="008B1C18"/>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06E"/>
    <w:rsid w:val="009743D0"/>
    <w:rsid w:val="009804B1"/>
    <w:rsid w:val="009815C7"/>
    <w:rsid w:val="00981AF8"/>
    <w:rsid w:val="00985307"/>
    <w:rsid w:val="0099130F"/>
    <w:rsid w:val="00993D47"/>
    <w:rsid w:val="0099429F"/>
    <w:rsid w:val="00994909"/>
    <w:rsid w:val="00997CB4"/>
    <w:rsid w:val="009A2F37"/>
    <w:rsid w:val="009A6460"/>
    <w:rsid w:val="009A7535"/>
    <w:rsid w:val="009B6AD6"/>
    <w:rsid w:val="009B7165"/>
    <w:rsid w:val="009C51A6"/>
    <w:rsid w:val="009C5EE2"/>
    <w:rsid w:val="009C7B5B"/>
    <w:rsid w:val="009D07D1"/>
    <w:rsid w:val="009D5E96"/>
    <w:rsid w:val="009D6B3F"/>
    <w:rsid w:val="009D6E01"/>
    <w:rsid w:val="009D6EEF"/>
    <w:rsid w:val="009D733B"/>
    <w:rsid w:val="009E3DB8"/>
    <w:rsid w:val="009F003A"/>
    <w:rsid w:val="009F05A7"/>
    <w:rsid w:val="009F0B8A"/>
    <w:rsid w:val="009F1B03"/>
    <w:rsid w:val="009F3DE6"/>
    <w:rsid w:val="009F41E3"/>
    <w:rsid w:val="009F4DC4"/>
    <w:rsid w:val="009F526F"/>
    <w:rsid w:val="00A0023E"/>
    <w:rsid w:val="00A035A1"/>
    <w:rsid w:val="00A0388F"/>
    <w:rsid w:val="00A03FB3"/>
    <w:rsid w:val="00A1171F"/>
    <w:rsid w:val="00A117DC"/>
    <w:rsid w:val="00A11F8F"/>
    <w:rsid w:val="00A12B2B"/>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04CC"/>
    <w:rsid w:val="00A71EB0"/>
    <w:rsid w:val="00A74B75"/>
    <w:rsid w:val="00A804C4"/>
    <w:rsid w:val="00A847D4"/>
    <w:rsid w:val="00A91C57"/>
    <w:rsid w:val="00A935AC"/>
    <w:rsid w:val="00A96330"/>
    <w:rsid w:val="00AA4617"/>
    <w:rsid w:val="00AA511B"/>
    <w:rsid w:val="00AA51F6"/>
    <w:rsid w:val="00AA6A7B"/>
    <w:rsid w:val="00AC12D2"/>
    <w:rsid w:val="00AC32F5"/>
    <w:rsid w:val="00AC494C"/>
    <w:rsid w:val="00AD14E2"/>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42D"/>
    <w:rsid w:val="00B42689"/>
    <w:rsid w:val="00B44563"/>
    <w:rsid w:val="00B47896"/>
    <w:rsid w:val="00B47D4C"/>
    <w:rsid w:val="00B511D7"/>
    <w:rsid w:val="00B5249E"/>
    <w:rsid w:val="00B5452A"/>
    <w:rsid w:val="00B616CF"/>
    <w:rsid w:val="00B71EF5"/>
    <w:rsid w:val="00B755FE"/>
    <w:rsid w:val="00B806AE"/>
    <w:rsid w:val="00B830F8"/>
    <w:rsid w:val="00B84106"/>
    <w:rsid w:val="00B90FD0"/>
    <w:rsid w:val="00B92B05"/>
    <w:rsid w:val="00B942E0"/>
    <w:rsid w:val="00B95A6F"/>
    <w:rsid w:val="00B97F4F"/>
    <w:rsid w:val="00BB0F01"/>
    <w:rsid w:val="00BB10E9"/>
    <w:rsid w:val="00BC364F"/>
    <w:rsid w:val="00BC5C11"/>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5612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2BF7"/>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0FFC"/>
    <w:rsid w:val="00D513C2"/>
    <w:rsid w:val="00D51D10"/>
    <w:rsid w:val="00D527CB"/>
    <w:rsid w:val="00D557E5"/>
    <w:rsid w:val="00D55C6F"/>
    <w:rsid w:val="00D57017"/>
    <w:rsid w:val="00D624C5"/>
    <w:rsid w:val="00D663A7"/>
    <w:rsid w:val="00D7015B"/>
    <w:rsid w:val="00D762C1"/>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2E08"/>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6B6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136A"/>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A4C30"/>
    <w:rsid w:val="00EB217E"/>
    <w:rsid w:val="00EC2046"/>
    <w:rsid w:val="00EC715F"/>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1A39"/>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86760"/>
    <w:rsid w:val="00F90B03"/>
    <w:rsid w:val="00F94013"/>
    <w:rsid w:val="00F94B27"/>
    <w:rsid w:val="00F94EA4"/>
    <w:rsid w:val="00FA41A9"/>
    <w:rsid w:val="00FA55F2"/>
    <w:rsid w:val="00FB16F9"/>
    <w:rsid w:val="00FB230D"/>
    <w:rsid w:val="00FC0E26"/>
    <w:rsid w:val="00FC3141"/>
    <w:rsid w:val="00FC3310"/>
    <w:rsid w:val="00FC6D74"/>
    <w:rsid w:val="00FD0815"/>
    <w:rsid w:val="00FD0DCD"/>
    <w:rsid w:val="00FD0E8D"/>
    <w:rsid w:val="00FD1276"/>
    <w:rsid w:val="00FD1F8E"/>
    <w:rsid w:val="00FD35B5"/>
    <w:rsid w:val="00FD3C95"/>
    <w:rsid w:val="00FD4288"/>
    <w:rsid w:val="00FD597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63C70C"/>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paragraph" w:customStyle="1" w:styleId="Default">
    <w:name w:val="Default"/>
    <w:rsid w:val="00051EEB"/>
    <w:pPr>
      <w:autoSpaceDE w:val="0"/>
      <w:autoSpaceDN w:val="0"/>
      <w:adjustRightInd w:val="0"/>
    </w:pPr>
    <w:rPr>
      <w:rFonts w:ascii="Sylfaen" w:eastAsiaTheme="minorHAnsi" w:hAnsi="Sylfaen" w:cs="Sylfae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nder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17F7C-91C4-432E-B8DC-187A5CCF8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Vano Tsiklauri</cp:lastModifiedBy>
  <cp:revision>2</cp:revision>
  <cp:lastPrinted>2015-07-27T06:36:00Z</cp:lastPrinted>
  <dcterms:created xsi:type="dcterms:W3CDTF">2024-07-01T06:58:00Z</dcterms:created>
  <dcterms:modified xsi:type="dcterms:W3CDTF">2024-07-01T06:58:00Z</dcterms:modified>
</cp:coreProperties>
</file>