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822D25"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75ED01BD" w:rsidR="00182199" w:rsidRPr="00CD19CB" w:rsidRDefault="00CD19CB" w:rsidP="001B055A">
      <w:pPr>
        <w:spacing w:after="0" w:line="360" w:lineRule="auto"/>
        <w:ind w:firstLine="360"/>
        <w:jc w:val="center"/>
        <w:rPr>
          <w:rFonts w:ascii="Sylfaen" w:hAnsi="Sylfaen" w:cs="Sylfaen"/>
          <w:b/>
          <w:lang w:val="ka-GE"/>
        </w:rPr>
      </w:pPr>
      <w:r>
        <w:rPr>
          <w:rFonts w:ascii="Sylfaen" w:hAnsi="Sylfaen" w:cs="Sylfaen"/>
          <w:b/>
          <w:lang w:val="ka-GE"/>
        </w:rPr>
        <w:t xml:space="preserve">ელექტრონული ტენდერი </w:t>
      </w:r>
      <w:r w:rsidR="005D3748">
        <w:rPr>
          <w:rFonts w:ascii="Sylfaen" w:hAnsi="Sylfaen" w:cs="Sylfaen"/>
          <w:b/>
          <w:lang w:val="ka-GE"/>
        </w:rPr>
        <w:t>4 ლოკაციის დაკამერების თაობაზე</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5537F43D" w14:textId="0133538B" w:rsidR="0027455B"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w:t>
      </w:r>
      <w:r w:rsidR="00713EFC" w:rsidRPr="00CD19CB">
        <w:rPr>
          <w:rFonts w:ascii="Sylfaen" w:hAnsi="Sylfaen" w:cs="Sylfaen"/>
          <w:sz w:val="20"/>
          <w:szCs w:val="20"/>
          <w:lang w:val="ka-GE"/>
        </w:rPr>
        <w:t>GWP)</w:t>
      </w:r>
      <w:r w:rsidR="005D3748">
        <w:rPr>
          <w:rFonts w:ascii="Sylfaen" w:hAnsi="Sylfaen" w:cs="Sylfaen"/>
          <w:sz w:val="20"/>
          <w:szCs w:val="20"/>
          <w:lang w:val="ka-GE"/>
        </w:rPr>
        <w:t xml:space="preserve"> და შპს „</w:t>
      </w:r>
      <w:r w:rsidR="005D3748" w:rsidRPr="005D3748">
        <w:rPr>
          <w:rFonts w:ascii="Sylfaen" w:hAnsi="Sylfaen" w:cs="Sylfaen"/>
          <w:sz w:val="20"/>
          <w:szCs w:val="20"/>
          <w:lang w:val="ka-GE"/>
        </w:rPr>
        <w:t>გარდაბნის გამწმენდი ნაგებობა</w:t>
      </w:r>
      <w:r w:rsidR="005D3748">
        <w:rPr>
          <w:rFonts w:ascii="Sylfaen" w:hAnsi="Sylfaen" w:cs="Sylfaen"/>
          <w:sz w:val="20"/>
          <w:szCs w:val="20"/>
          <w:lang w:val="ka-GE"/>
        </w:rPr>
        <w:t>“ (</w:t>
      </w:r>
      <w:r w:rsidR="005D3748">
        <w:rPr>
          <w:rFonts w:ascii="Sylfaen" w:hAnsi="Sylfaen" w:cs="Sylfaen"/>
          <w:sz w:val="20"/>
          <w:szCs w:val="20"/>
        </w:rPr>
        <w:t>GST</w:t>
      </w:r>
      <w:r w:rsidR="005D3748">
        <w:rPr>
          <w:rFonts w:ascii="Sylfaen" w:hAnsi="Sylfaen" w:cs="Sylfaen"/>
          <w:sz w:val="20"/>
          <w:szCs w:val="20"/>
          <w:lang w:val="ka-GE"/>
        </w:rPr>
        <w:t>)</w:t>
      </w:r>
      <w:r w:rsidR="005D3748">
        <w:rPr>
          <w:rFonts w:ascii="Sylfaen" w:hAnsi="Sylfaen" w:cs="Sylfaen"/>
          <w:sz w:val="20"/>
          <w:szCs w:val="20"/>
        </w:rPr>
        <w:t xml:space="preserve"> </w:t>
      </w:r>
      <w:r w:rsidR="00CD19CB" w:rsidRPr="00CD19CB">
        <w:rPr>
          <w:rFonts w:ascii="Sylfaen" w:hAnsi="Sylfaen" w:cs="Sylfaen"/>
          <w:sz w:val="20"/>
          <w:szCs w:val="20"/>
          <w:lang w:val="ka-GE"/>
        </w:rPr>
        <w:t>შემდგომში</w:t>
      </w:r>
      <w:r w:rsidR="00CD19CB">
        <w:rPr>
          <w:rFonts w:ascii="Sylfaen" w:hAnsi="Sylfaen" w:cs="Sylfaen"/>
          <w:sz w:val="20"/>
          <w:szCs w:val="20"/>
          <w:lang w:val="ka-GE"/>
        </w:rPr>
        <w:t xml:space="preserve"> </w:t>
      </w:r>
      <w:r w:rsidR="00CD19CB" w:rsidRPr="00CD19CB">
        <w:rPr>
          <w:rFonts w:ascii="Sylfaen" w:hAnsi="Sylfaen" w:cs="Sylfaen"/>
          <w:sz w:val="20"/>
          <w:szCs w:val="20"/>
          <w:lang w:val="ka-GE"/>
        </w:rPr>
        <w:t>მოხსენიებული როგორც „</w:t>
      </w:r>
      <w:r w:rsidR="00CD19CB" w:rsidRPr="00CD19CB">
        <w:rPr>
          <w:rFonts w:ascii="Sylfaen" w:hAnsi="Sylfaen" w:cs="Sylfaen"/>
          <w:b/>
          <w:sz w:val="20"/>
          <w:szCs w:val="20"/>
          <w:lang w:val="ka-GE"/>
        </w:rPr>
        <w:t>შემსყიდველი</w:t>
      </w:r>
      <w:r w:rsidR="00CD19CB" w:rsidRPr="00CD19CB">
        <w:rPr>
          <w:rFonts w:ascii="Sylfaen" w:hAnsi="Sylfaen" w:cs="Sylfaen"/>
          <w:sz w:val="20"/>
          <w:szCs w:val="20"/>
          <w:lang w:val="ka-GE"/>
        </w:rPr>
        <w:t>“</w:t>
      </w:r>
      <w:r w:rsidR="00713EFC" w:rsidRPr="00CD19CB">
        <w:rPr>
          <w:rFonts w:ascii="Sylfaen" w:hAnsi="Sylfaen" w:cs="Sylfaen"/>
          <w:sz w:val="20"/>
          <w:szCs w:val="20"/>
          <w:lang w:val="ka-GE"/>
        </w:rPr>
        <w:t xml:space="preserve"> </w:t>
      </w:r>
      <w:r w:rsidR="00457067" w:rsidRPr="0027455B">
        <w:rPr>
          <w:rFonts w:ascii="Sylfaen" w:hAnsi="Sylfaen" w:cs="Sylfaen"/>
          <w:sz w:val="20"/>
          <w:szCs w:val="20"/>
          <w:lang w:val="ka-GE"/>
        </w:rPr>
        <w:t>აცხადებ</w:t>
      </w:r>
      <w:r w:rsidR="005D4EBD">
        <w:rPr>
          <w:rFonts w:ascii="Sylfaen" w:hAnsi="Sylfaen" w:cs="Sylfaen"/>
          <w:sz w:val="20"/>
          <w:szCs w:val="20"/>
          <w:lang w:val="ka-GE"/>
        </w:rPr>
        <w:t>ს</w:t>
      </w:r>
      <w:r w:rsidR="00CD19C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5D3748">
        <w:rPr>
          <w:rFonts w:ascii="Sylfaen" w:hAnsi="Sylfaen" w:cs="Sylfaen"/>
          <w:sz w:val="20"/>
          <w:szCs w:val="20"/>
        </w:rPr>
        <w:t xml:space="preserve">4 </w:t>
      </w:r>
      <w:r w:rsidR="005D3748">
        <w:rPr>
          <w:rFonts w:ascii="Sylfaen" w:hAnsi="Sylfaen" w:cs="Sylfaen"/>
          <w:sz w:val="20"/>
          <w:szCs w:val="20"/>
          <w:lang w:val="ka-GE"/>
        </w:rPr>
        <w:t xml:space="preserve">ლოკაციის დაკამერების თაობაზე </w:t>
      </w:r>
      <w:r w:rsidR="009F64F2">
        <w:rPr>
          <w:rFonts w:ascii="Sylfaen" w:hAnsi="Sylfaen" w:cs="Sylfaen"/>
          <w:sz w:val="20"/>
          <w:szCs w:val="20"/>
          <w:lang w:val="ka-GE"/>
        </w:rPr>
        <w:t xml:space="preserve"> </w:t>
      </w:r>
      <w:r w:rsidR="0001638A" w:rsidRPr="0027455B">
        <w:rPr>
          <w:rFonts w:ascii="Sylfaen" w:hAnsi="Sylfaen" w:cs="Sylfaen"/>
          <w:sz w:val="20"/>
          <w:szCs w:val="20"/>
          <w:lang w:val="ka-GE"/>
        </w:rPr>
        <w:t>და იწვევ</w:t>
      </w:r>
      <w:r w:rsidR="005D4EBD">
        <w:rPr>
          <w:rFonts w:ascii="Sylfaen" w:hAnsi="Sylfaen" w:cs="Sylfaen"/>
          <w:sz w:val="20"/>
          <w:szCs w:val="20"/>
          <w:lang w:val="ka-GE"/>
        </w:rPr>
        <w:t>ს</w:t>
      </w:r>
      <w:r w:rsidR="00CD19CB">
        <w:rPr>
          <w:rFonts w:ascii="Sylfaen" w:hAnsi="Sylfaen" w:cs="Sylfaen"/>
          <w:sz w:val="20"/>
          <w:szCs w:val="20"/>
          <w:lang w:val="ka-GE"/>
        </w:rPr>
        <w:t xml:space="preserve"> კვალიფიციურ კომპანიებს, შემდგომში მოხსენიებული როგორც „</w:t>
      </w:r>
      <w:r w:rsidR="00CD19CB" w:rsidRPr="00CD19CB">
        <w:rPr>
          <w:rFonts w:ascii="Sylfaen" w:hAnsi="Sylfaen" w:cs="Sylfaen"/>
          <w:b/>
          <w:sz w:val="20"/>
          <w:szCs w:val="20"/>
          <w:lang w:val="ka-GE"/>
        </w:rPr>
        <w:t>პრეტენდენტი</w:t>
      </w:r>
      <w:r w:rsidR="00CD19CB">
        <w:rPr>
          <w:rFonts w:ascii="Sylfaen" w:hAnsi="Sylfaen" w:cs="Sylfaen"/>
          <w:sz w:val="20"/>
          <w:szCs w:val="20"/>
          <w:lang w:val="ka-GE"/>
        </w:rPr>
        <w:t xml:space="preserve">“ </w:t>
      </w:r>
      <w:r w:rsidR="0001638A" w:rsidRPr="0027455B">
        <w:rPr>
          <w:rFonts w:ascii="Sylfaen" w:hAnsi="Sylfaen" w:cs="Sylfaen"/>
          <w:sz w:val="20"/>
          <w:szCs w:val="20"/>
          <w:lang w:val="ka-GE"/>
        </w:rPr>
        <w:t>მონაწილეობის მისაღებად</w:t>
      </w:r>
      <w:r w:rsidR="0098699A" w:rsidRPr="0027455B">
        <w:rPr>
          <w:rFonts w:ascii="Sylfaen" w:hAnsi="Sylfaen" w:cs="Sylfaen"/>
          <w:sz w:val="20"/>
          <w:szCs w:val="20"/>
          <w:lang w:val="ka-GE"/>
        </w:rPr>
        <w:t>.</w:t>
      </w:r>
    </w:p>
    <w:p w14:paraId="32460C0A" w14:textId="77777777" w:rsidR="00D762C5" w:rsidRPr="0027455B" w:rsidRDefault="00D762C5" w:rsidP="0027455B">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6ED24D16" w14:textId="6395A656" w:rsidR="00963123" w:rsidRPr="00963123" w:rsidRDefault="00963123" w:rsidP="00963123">
      <w:pPr>
        <w:spacing w:after="0" w:line="240" w:lineRule="auto"/>
        <w:jc w:val="both"/>
        <w:rPr>
          <w:rFonts w:ascii="Sylfaen" w:hAnsi="Sylfaen" w:cs="Sylfaen"/>
          <w:sz w:val="20"/>
          <w:szCs w:val="20"/>
          <w:lang w:val="ka-GE"/>
        </w:rPr>
      </w:pPr>
    </w:p>
    <w:p w14:paraId="3B8AEBBB" w14:textId="1534120F" w:rsidR="00D66F5E" w:rsidRDefault="00CD19CB" w:rsidP="007F6BF7">
      <w:pPr>
        <w:spacing w:after="0" w:line="240" w:lineRule="auto"/>
        <w:rPr>
          <w:rFonts w:ascii="Sylfaen" w:hAnsi="Sylfaen"/>
          <w:sz w:val="20"/>
          <w:szCs w:val="20"/>
          <w:lang w:val="ka-GE"/>
        </w:rPr>
      </w:pPr>
      <w:r>
        <w:rPr>
          <w:rFonts w:ascii="Sylfaen" w:hAnsi="Sylfaen"/>
          <w:sz w:val="20"/>
          <w:szCs w:val="20"/>
          <w:lang w:val="ka-GE"/>
        </w:rPr>
        <w:t xml:space="preserve">შესყიდვის ობიეექტის აღწერა, ტექნიკური მახასიათებლები და </w:t>
      </w:r>
      <w:r w:rsidR="00D47E1E">
        <w:rPr>
          <w:rFonts w:ascii="Sylfaen" w:hAnsi="Sylfaen"/>
          <w:sz w:val="20"/>
          <w:szCs w:val="20"/>
          <w:lang w:val="ka-GE"/>
        </w:rPr>
        <w:t>დეტალური მოთხოვნა</w:t>
      </w:r>
      <w:r w:rsidR="001D651A">
        <w:rPr>
          <w:rFonts w:ascii="Sylfaen" w:hAnsi="Sylfaen"/>
          <w:sz w:val="20"/>
          <w:szCs w:val="20"/>
          <w:lang w:val="ka-GE"/>
        </w:rPr>
        <w:t xml:space="preserve">, </w:t>
      </w:r>
      <w:r w:rsidR="007F6BF7">
        <w:rPr>
          <w:rFonts w:ascii="Sylfaen" w:hAnsi="Sylfaen"/>
          <w:sz w:val="20"/>
          <w:szCs w:val="20"/>
          <w:lang w:val="ka-GE"/>
        </w:rPr>
        <w:t xml:space="preserve">იხილეთ </w:t>
      </w:r>
      <w:r w:rsidR="005D3748">
        <w:rPr>
          <w:rFonts w:ascii="Sylfaen" w:hAnsi="Sylfaen"/>
          <w:sz w:val="20"/>
          <w:szCs w:val="20"/>
          <w:lang w:val="ka-GE"/>
        </w:rPr>
        <w:t xml:space="preserve"> მიბმულ </w:t>
      </w:r>
      <w:bookmarkStart w:id="0" w:name="_GoBack"/>
      <w:bookmarkEnd w:id="0"/>
      <w:r w:rsidR="007002AB" w:rsidRPr="007002AB">
        <w:rPr>
          <w:rFonts w:ascii="Sylfaen" w:hAnsi="Sylfaen"/>
          <w:sz w:val="20"/>
          <w:szCs w:val="20"/>
          <w:lang w:val="ka-GE"/>
        </w:rPr>
        <w:t>დანართ</w:t>
      </w:r>
      <w:r w:rsidR="005D3748">
        <w:rPr>
          <w:rFonts w:ascii="Sylfaen" w:hAnsi="Sylfaen"/>
          <w:sz w:val="20"/>
          <w:szCs w:val="20"/>
          <w:lang w:val="ka-GE"/>
        </w:rPr>
        <w:t>ებში</w:t>
      </w:r>
    </w:p>
    <w:p w14:paraId="4B823B5F" w14:textId="5BEB521E" w:rsidR="005D3748" w:rsidRDefault="005D3748" w:rsidP="007F6BF7">
      <w:pPr>
        <w:spacing w:after="0" w:line="240" w:lineRule="auto"/>
        <w:rPr>
          <w:rFonts w:ascii="Sylfaen" w:hAnsi="Sylfaen"/>
          <w:sz w:val="20"/>
          <w:szCs w:val="20"/>
          <w:lang w:val="ka-GE"/>
        </w:rPr>
      </w:pPr>
    </w:p>
    <w:p w14:paraId="6DBA243C" w14:textId="5F953F07" w:rsidR="005D3748" w:rsidRDefault="005D3748" w:rsidP="007F6BF7">
      <w:pPr>
        <w:spacing w:after="0" w:line="240" w:lineRule="auto"/>
        <w:rPr>
          <w:rFonts w:ascii="Sylfaen" w:hAnsi="Sylfaen"/>
          <w:sz w:val="20"/>
          <w:szCs w:val="20"/>
          <w:lang w:val="ka-GE"/>
        </w:rPr>
      </w:pPr>
      <w:r w:rsidRPr="005D3748">
        <w:rPr>
          <w:rFonts w:ascii="Sylfaen" w:hAnsi="Sylfaen"/>
          <w:sz w:val="20"/>
          <w:szCs w:val="20"/>
          <w:lang w:val="ka-GE"/>
        </w:rPr>
        <w:t>ტექნიკური დავალება გარდაბანი</w:t>
      </w:r>
    </w:p>
    <w:p w14:paraId="7B9FCEB3" w14:textId="001C8BD1" w:rsidR="005D3748" w:rsidRDefault="005D3748" w:rsidP="007F6BF7">
      <w:pPr>
        <w:spacing w:after="0" w:line="240" w:lineRule="auto"/>
        <w:rPr>
          <w:rFonts w:ascii="Sylfaen" w:hAnsi="Sylfaen"/>
          <w:sz w:val="20"/>
          <w:szCs w:val="20"/>
          <w:lang w:val="ka-GE"/>
        </w:rPr>
      </w:pPr>
      <w:r w:rsidRPr="005D3748">
        <w:rPr>
          <w:rFonts w:ascii="Sylfaen" w:hAnsi="Sylfaen"/>
          <w:sz w:val="20"/>
          <w:szCs w:val="20"/>
          <w:lang w:val="ka-GE"/>
        </w:rPr>
        <w:t>ტექნიკური დავალება იალღუჯა</w:t>
      </w:r>
    </w:p>
    <w:p w14:paraId="622C86F3" w14:textId="09EB623A" w:rsidR="005D3748" w:rsidRDefault="005D3748" w:rsidP="007F6BF7">
      <w:pPr>
        <w:spacing w:after="0" w:line="240" w:lineRule="auto"/>
        <w:rPr>
          <w:rFonts w:ascii="Sylfaen" w:hAnsi="Sylfaen"/>
          <w:sz w:val="20"/>
          <w:szCs w:val="20"/>
          <w:lang w:val="ka-GE"/>
        </w:rPr>
      </w:pPr>
      <w:r w:rsidRPr="005D3748">
        <w:rPr>
          <w:rFonts w:ascii="Sylfaen" w:hAnsi="Sylfaen"/>
          <w:sz w:val="20"/>
          <w:szCs w:val="20"/>
          <w:lang w:val="ka-GE"/>
        </w:rPr>
        <w:t>ტექნიკური დავალება მთისძირის რეზერვუარი</w:t>
      </w:r>
    </w:p>
    <w:p w14:paraId="2623FAE0" w14:textId="63C2F159" w:rsidR="005D3748" w:rsidRPr="007F6BF7" w:rsidRDefault="005D3748" w:rsidP="007F6BF7">
      <w:pPr>
        <w:spacing w:after="0" w:line="240" w:lineRule="auto"/>
        <w:rPr>
          <w:rFonts w:ascii="Sylfaen" w:hAnsi="Sylfaen"/>
          <w:sz w:val="20"/>
          <w:szCs w:val="20"/>
          <w:lang w:val="ka-GE"/>
        </w:rPr>
      </w:pPr>
      <w:r w:rsidRPr="005D3748">
        <w:rPr>
          <w:rFonts w:ascii="Sylfaen" w:hAnsi="Sylfaen"/>
          <w:sz w:val="20"/>
          <w:szCs w:val="20"/>
          <w:lang w:val="ka-GE"/>
        </w:rPr>
        <w:t>ტექნიკური დავალება ჩათმა</w:t>
      </w:r>
    </w:p>
    <w:p w14:paraId="59A160F8" w14:textId="13956474" w:rsidR="00D762C5" w:rsidRPr="00D762C5" w:rsidRDefault="00D762C5" w:rsidP="00D762C5">
      <w:pPr>
        <w:spacing w:after="0" w:line="240" w:lineRule="auto"/>
        <w:rPr>
          <w:rFonts w:ascii="Sylfaen" w:hAnsi="Sylfaen" w:cs="Sylfaen"/>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358B6481" w14:textId="7E03B7A0" w:rsidR="00A042E1" w:rsidRDefault="00D527CB" w:rsidP="00FB230D">
      <w:pPr>
        <w:rPr>
          <w:rFonts w:ascii="Sylfaen" w:hAnsi="Sylfaen" w:cs="Sylfaen"/>
          <w:b/>
          <w:color w:val="222222"/>
          <w:sz w:val="20"/>
          <w:szCs w:val="20"/>
          <w:shd w:val="clear" w:color="auto" w:fill="FFFFFF"/>
        </w:rPr>
      </w:pPr>
      <w:proofErr w:type="gramStart"/>
      <w:r w:rsidRPr="0027455B">
        <w:rPr>
          <w:rFonts w:ascii="Sylfaen" w:hAnsi="Sylfaen" w:cs="Sylfaen"/>
          <w:color w:val="222222"/>
          <w:sz w:val="20"/>
          <w:szCs w:val="20"/>
          <w:shd w:val="clear" w:color="auto" w:fill="FFFFFF"/>
        </w:rPr>
        <w:t>პრეტენდენტმა</w:t>
      </w:r>
      <w:proofErr w:type="gramEnd"/>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უნდა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წარმოადგინოს</w:t>
      </w:r>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w:t>
      </w:r>
      <w:r w:rsidR="005D3748">
        <w:rPr>
          <w:rFonts w:ascii="Sylfaen" w:hAnsi="Sylfaen" w:cs="Sylfaen"/>
          <w:color w:val="222222"/>
          <w:sz w:val="20"/>
          <w:szCs w:val="20"/>
          <w:shd w:val="clear" w:color="auto" w:fill="FFFFFF"/>
          <w:lang w:val="ka-GE"/>
        </w:rPr>
        <w:t xml:space="preserve">მითითებული დანართების საფუძველზე ცალ-ცალკე განფასება, </w:t>
      </w:r>
      <w:r w:rsidR="001E2ECF" w:rsidRPr="0027455B">
        <w:rPr>
          <w:rFonts w:ascii="Sylfaen" w:hAnsi="Sylfaen" w:cs="Sylfaen"/>
          <w:color w:val="222222"/>
          <w:sz w:val="20"/>
          <w:szCs w:val="20"/>
          <w:shd w:val="clear" w:color="auto" w:fill="FFFFFF"/>
          <w:lang w:val="ka-GE"/>
        </w:rPr>
        <w:t xml:space="preserve">ფასი უნდა მოიცავდეს </w:t>
      </w:r>
      <w:r w:rsidR="00D47E1E">
        <w:rPr>
          <w:rFonts w:ascii="Sylfaen" w:hAnsi="Sylfaen" w:cs="Sylfaen"/>
          <w:b/>
          <w:color w:val="222222"/>
          <w:sz w:val="20"/>
          <w:szCs w:val="20"/>
          <w:shd w:val="clear" w:color="auto" w:fill="FFFFFF"/>
          <w:lang w:val="ka-GE"/>
        </w:rPr>
        <w:t>დღგ-ს.</w:t>
      </w:r>
      <w:r w:rsidR="00A042E1">
        <w:rPr>
          <w:rFonts w:ascii="Sylfaen" w:hAnsi="Sylfaen" w:cs="Sylfaen"/>
          <w:b/>
          <w:color w:val="222222"/>
          <w:sz w:val="20"/>
          <w:szCs w:val="20"/>
          <w:shd w:val="clear" w:color="auto" w:fill="FFFFFF"/>
        </w:rPr>
        <w:t xml:space="preserve"> </w:t>
      </w:r>
    </w:p>
    <w:p w14:paraId="0F1D5D47" w14:textId="5261E9F2" w:rsidR="00900072" w:rsidRPr="00A042E1" w:rsidRDefault="00F8515C" w:rsidP="00FB230D">
      <w:pPr>
        <w:rPr>
          <w:rFonts w:ascii="Sylfaen" w:hAnsi="Sylfaen" w:cs="Sylfaen"/>
          <w:color w:val="222222"/>
          <w:sz w:val="20"/>
          <w:szCs w:val="20"/>
          <w:shd w:val="clear" w:color="auto" w:fill="FFFFFF"/>
          <w:lang w:val="ka-GE"/>
        </w:rPr>
      </w:pPr>
      <w:r>
        <w:rPr>
          <w:rFonts w:ascii="Sylfaen" w:hAnsi="Sylfaen" w:cs="Sylfaen"/>
          <w:color w:val="222222"/>
          <w:sz w:val="20"/>
          <w:szCs w:val="20"/>
          <w:shd w:val="clear" w:color="auto" w:fill="FFFFFF"/>
          <w:lang w:val="ka-GE"/>
        </w:rPr>
        <w:t>პრეტენდენტი ვალდებულია განფასებასთან ერთად წარმოადგინოს დეტალური ტექნიკური პრეზენტაცია.</w:t>
      </w:r>
    </w:p>
    <w:p w14:paraId="5AAAF0F3" w14:textId="7DAC0273" w:rsidR="00FD0815" w:rsidRPr="0027455B" w:rsidRDefault="00056A31" w:rsidP="00FD35B5">
      <w:pPr>
        <w:rPr>
          <w:rFonts w:ascii="Sylfaen" w:hAnsi="Sylfaen"/>
          <w:b/>
          <w:sz w:val="20"/>
          <w:szCs w:val="20"/>
          <w:lang w:val="ka-GE"/>
        </w:rPr>
      </w:pPr>
      <w:proofErr w:type="gramStart"/>
      <w:r w:rsidRPr="0027455B">
        <w:rPr>
          <w:rFonts w:ascii="Sylfaen" w:hAnsi="Sylfaen" w:cs="Sylfaen"/>
          <w:b/>
          <w:sz w:val="20"/>
          <w:szCs w:val="20"/>
        </w:rPr>
        <w:t>1</w:t>
      </w:r>
      <w:r w:rsidR="00C76391" w:rsidRPr="0027455B">
        <w:rPr>
          <w:rFonts w:ascii="Sylfaen" w:hAnsi="Sylfaen" w:cs="Sylfaen"/>
          <w:b/>
          <w:sz w:val="20"/>
          <w:szCs w:val="20"/>
        </w:rPr>
        <w:t>.4</w:t>
      </w:r>
      <w:proofErr w:type="gramEnd"/>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68441B53" w:rsidR="00255EB0" w:rsidRPr="005A2170" w:rsidRDefault="00F534CE" w:rsidP="00FD35B5">
      <w:pPr>
        <w:rPr>
          <w:rFonts w:ascii="Sylfaen" w:hAnsi="Sylfaen" w:cs="Sylfaen"/>
          <w:sz w:val="20"/>
          <w:szCs w:val="20"/>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5D3748">
        <w:rPr>
          <w:rFonts w:ascii="Sylfaen" w:hAnsi="Sylfaen" w:cs="Sylfaen"/>
          <w:sz w:val="20"/>
          <w:szCs w:val="20"/>
          <w:lang w:val="ka-GE"/>
        </w:rPr>
        <w:t>რუსთავი და გარდაბანი</w:t>
      </w:r>
    </w:p>
    <w:p w14:paraId="31D5E70F" w14:textId="5B52505E"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r w:rsidR="009B1496">
        <w:rPr>
          <w:rFonts w:ascii="Sylfaen" w:hAnsi="Sylfaen"/>
          <w:b/>
          <w:sz w:val="20"/>
          <w:szCs w:val="20"/>
          <w:lang w:val="ka-GE"/>
        </w:rPr>
        <w:t xml:space="preserve"> </w:t>
      </w:r>
    </w:p>
    <w:p w14:paraId="243D6FDC" w14:textId="7E2B96E8" w:rsidR="002E0C70" w:rsidRPr="0027455B" w:rsidRDefault="005422B2" w:rsidP="00FD35B5">
      <w:pPr>
        <w:rPr>
          <w:rFonts w:ascii="Sylfaen" w:hAnsi="Sylfaen" w:cs="Sylfaen"/>
          <w:sz w:val="20"/>
          <w:szCs w:val="20"/>
          <w:lang w:val="ka-GE"/>
        </w:rPr>
      </w:pPr>
      <w:r w:rsidRPr="005422B2">
        <w:rPr>
          <w:rFonts w:ascii="Sylfaen" w:hAnsi="Sylfaen"/>
          <w:sz w:val="20"/>
          <w:szCs w:val="20"/>
          <w:lang w:val="ka-GE"/>
        </w:rPr>
        <w:t>გთხოვთ მიუთითეთ მოწოდების ვადები შემოთავაზებაში. (მოწოდების ოპტიმალური ვადები პრეტენდენტს ჩაეთვლება უპირატესობად)</w:t>
      </w: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041DCDBE" w:rsidR="00CF7A57" w:rsidRPr="0027455B" w:rsidRDefault="00D54B22" w:rsidP="00CD19CB">
      <w:pPr>
        <w:spacing w:after="0"/>
        <w:jc w:val="both"/>
        <w:rPr>
          <w:rFonts w:ascii="Sylfaen" w:hAnsi="Sylfaen"/>
          <w:sz w:val="20"/>
          <w:szCs w:val="20"/>
          <w:lang w:val="ka-GE"/>
        </w:rPr>
      </w:pPr>
      <w:r w:rsidRPr="0027455B">
        <w:rPr>
          <w:rFonts w:ascii="Sylfaen" w:hAnsi="Sylfaen"/>
          <w:sz w:val="20"/>
          <w:szCs w:val="20"/>
          <w:lang w:val="ka-GE"/>
        </w:rPr>
        <w:t>ინფორმაცია საგარანტიო ვადის შესახებ წარმოდგენილ</w:t>
      </w:r>
      <w:r w:rsidR="00CF20FC">
        <w:rPr>
          <w:rFonts w:ascii="Sylfaen" w:hAnsi="Sylfaen"/>
          <w:sz w:val="20"/>
          <w:szCs w:val="20"/>
          <w:lang w:val="ka-GE"/>
        </w:rPr>
        <w:t>ი</w:t>
      </w:r>
      <w:r w:rsidRPr="0027455B">
        <w:rPr>
          <w:rFonts w:ascii="Sylfaen" w:hAnsi="Sylfaen"/>
          <w:sz w:val="20"/>
          <w:szCs w:val="20"/>
          <w:lang w:val="ka-GE"/>
        </w:rPr>
        <w:t xml:space="preserve"> უნდა იქნას ტენდერში მონაწილე კომპანიის მიერ</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5B8A002C" w:rsidR="00000015" w:rsidRPr="005422B2" w:rsidRDefault="00000015" w:rsidP="001B055A">
      <w:pPr>
        <w:spacing w:after="0" w:line="240" w:lineRule="auto"/>
        <w:jc w:val="both"/>
        <w:rPr>
          <w:rFonts w:ascii="Sylfaen" w:hAnsi="Sylfaen"/>
          <w:sz w:val="20"/>
          <w:szCs w:val="20"/>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w:t>
      </w:r>
      <w:r w:rsidR="00CD19CB">
        <w:rPr>
          <w:rFonts w:ascii="Sylfaen" w:hAnsi="Sylfaen"/>
          <w:sz w:val="20"/>
          <w:szCs w:val="20"/>
          <w:lang w:val="ka-GE"/>
        </w:rPr>
        <w:t xml:space="preserve"> და/ან ზედნადების ატვირთვიდან</w:t>
      </w:r>
      <w:r w:rsidRPr="0027455B">
        <w:rPr>
          <w:rFonts w:ascii="Sylfaen" w:hAnsi="Sylfaen"/>
          <w:sz w:val="20"/>
          <w:szCs w:val="20"/>
          <w:lang w:val="ka-GE"/>
        </w:rPr>
        <w:t xml:space="preserve"> 30 (ოცდაათი) კალენდარული დღის განმავლობაში</w:t>
      </w:r>
      <w:r w:rsidR="005422B2">
        <w:rPr>
          <w:rFonts w:ascii="Sylfaen" w:hAnsi="Sylfaen"/>
          <w:sz w:val="20"/>
          <w:szCs w:val="20"/>
        </w:rPr>
        <w:t>.</w:t>
      </w:r>
    </w:p>
    <w:p w14:paraId="51C0DAA3" w14:textId="40DFFCE2" w:rsidR="00F94596" w:rsidRDefault="00F94596" w:rsidP="001B055A">
      <w:pPr>
        <w:spacing w:after="0" w:line="240" w:lineRule="auto"/>
        <w:jc w:val="both"/>
        <w:rPr>
          <w:rFonts w:ascii="Sylfaen" w:hAnsi="Sylfaen"/>
          <w:sz w:val="20"/>
          <w:szCs w:val="20"/>
          <w:lang w:val="ka-GE"/>
        </w:rPr>
      </w:pPr>
    </w:p>
    <w:p w14:paraId="6BF5363A" w14:textId="0F3D906B" w:rsidR="00F94596" w:rsidRPr="0027455B" w:rsidRDefault="00F94596" w:rsidP="00F94596">
      <w:pPr>
        <w:spacing w:after="0" w:line="240" w:lineRule="auto"/>
        <w:jc w:val="both"/>
        <w:rPr>
          <w:rFonts w:ascii="Sylfaen" w:hAnsi="Sylfaen"/>
          <w:sz w:val="20"/>
          <w:szCs w:val="20"/>
          <w:lang w:val="ka-GE"/>
        </w:rPr>
      </w:pPr>
      <w:r>
        <w:rPr>
          <w:rFonts w:ascii="Sylfaen" w:hAnsi="Sylfaen"/>
          <w:sz w:val="20"/>
          <w:szCs w:val="20"/>
          <w:lang w:val="ka-GE"/>
        </w:rPr>
        <w:t>ხელშეკრულების დოლარში გაფორმების შემთხვევაში ანგარიშსწორება მოხდება ეროვნულ ვალუტაში გადახდის დღეს არსებული, ეროვნული ბანკის მიერ დადგენილი, ოფიციალური გაცვლითი კურსის შესაბამისად, საქონლის მ</w:t>
      </w:r>
      <w:r w:rsidR="00CD19CB">
        <w:rPr>
          <w:rFonts w:ascii="Sylfaen" w:hAnsi="Sylfaen"/>
          <w:sz w:val="20"/>
          <w:szCs w:val="20"/>
          <w:lang w:val="ka-GE"/>
        </w:rPr>
        <w:t>ო</w:t>
      </w:r>
      <w:r>
        <w:rPr>
          <w:rFonts w:ascii="Sylfaen" w:hAnsi="Sylfaen"/>
          <w:sz w:val="20"/>
          <w:szCs w:val="20"/>
          <w:lang w:val="ka-GE"/>
        </w:rPr>
        <w:t>წოდებიდან და/ან ზედნადების დადასტურებიდან 30 კალენდარული დღის ვადაში.</w:t>
      </w:r>
    </w:p>
    <w:p w14:paraId="3B096473" w14:textId="77777777" w:rsidR="00F94596" w:rsidRDefault="00F94596" w:rsidP="00AA511B">
      <w:pPr>
        <w:spacing w:before="240" w:after="160"/>
        <w:jc w:val="both"/>
        <w:rPr>
          <w:rFonts w:ascii="Sylfaen" w:hAnsi="Sylfaen"/>
          <w:b/>
          <w:sz w:val="20"/>
          <w:szCs w:val="20"/>
          <w:lang w:val="ka-GE"/>
        </w:rPr>
      </w:pPr>
    </w:p>
    <w:p w14:paraId="797FB3DD" w14:textId="70AD14F1"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4116444" w:rsidR="00B806AE"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5422B2" w:rsidRPr="005422B2">
        <w:rPr>
          <w:rFonts w:ascii="Sylfaen" w:hAnsi="Sylfaen"/>
          <w:sz w:val="20"/>
          <w:szCs w:val="20"/>
          <w:lang w:val="ka-GE"/>
        </w:rPr>
        <w:t xml:space="preserve">ჯამური ღირებულების </w:t>
      </w:r>
      <w:r w:rsidR="007002AB">
        <w:rPr>
          <w:rFonts w:ascii="Sylfaen" w:hAnsi="Sylfaen"/>
          <w:sz w:val="20"/>
          <w:szCs w:val="20"/>
          <w:lang w:val="ka-GE"/>
        </w:rPr>
        <w:t xml:space="preserve">(დღგ-ს ჩათვლით) </w:t>
      </w:r>
      <w:r w:rsidR="005422B2" w:rsidRPr="005422B2">
        <w:rPr>
          <w:rFonts w:ascii="Sylfaen" w:hAnsi="Sylfaen"/>
          <w:sz w:val="20"/>
          <w:szCs w:val="20"/>
          <w:lang w:val="ka-GE"/>
        </w:rPr>
        <w:t xml:space="preserve">შემოთავაზება </w:t>
      </w:r>
      <w:r w:rsidR="007002AB">
        <w:rPr>
          <w:rFonts w:ascii="Sylfaen" w:hAnsi="Sylfaen"/>
          <w:sz w:val="20"/>
          <w:szCs w:val="20"/>
          <w:lang w:val="ka-GE"/>
        </w:rPr>
        <w:t>ტექნიკური დავალებ</w:t>
      </w:r>
      <w:r w:rsidR="005D3748">
        <w:rPr>
          <w:rFonts w:ascii="Sylfaen" w:hAnsi="Sylfaen"/>
          <w:sz w:val="20"/>
          <w:szCs w:val="20"/>
          <w:lang w:val="ka-GE"/>
        </w:rPr>
        <w:t>ების</w:t>
      </w:r>
      <w:r w:rsidR="007002AB">
        <w:rPr>
          <w:rFonts w:ascii="Sylfaen" w:hAnsi="Sylfaen"/>
          <w:sz w:val="20"/>
          <w:szCs w:val="20"/>
          <w:lang w:val="ka-GE"/>
        </w:rPr>
        <w:t xml:space="preserve"> საფუძველზე</w:t>
      </w:r>
    </w:p>
    <w:p w14:paraId="212FE159" w14:textId="10CA42B4" w:rsidR="004717AB" w:rsidRDefault="007002AB" w:rsidP="00CF7A57">
      <w:pPr>
        <w:rPr>
          <w:rFonts w:ascii="Sylfaen" w:hAnsi="Sylfaen"/>
          <w:sz w:val="20"/>
          <w:szCs w:val="20"/>
          <w:lang w:val="ka-GE"/>
        </w:rPr>
      </w:pPr>
      <w:r>
        <w:rPr>
          <w:rFonts w:ascii="Sylfaen" w:hAnsi="Sylfaen"/>
          <w:sz w:val="20"/>
          <w:szCs w:val="20"/>
          <w:lang w:val="ka-GE"/>
        </w:rPr>
        <w:lastRenderedPageBreak/>
        <w:t>2</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2CBCDBAD" w14:textId="7B30563B" w:rsidR="00CE69DB" w:rsidRPr="0027455B" w:rsidRDefault="007002AB" w:rsidP="00CF7A57">
      <w:pPr>
        <w:rPr>
          <w:rFonts w:ascii="Sylfaen" w:hAnsi="Sylfaen"/>
          <w:sz w:val="20"/>
          <w:szCs w:val="20"/>
          <w:lang w:val="ka-GE"/>
        </w:rPr>
      </w:pPr>
      <w:r>
        <w:rPr>
          <w:rFonts w:ascii="Sylfaen" w:hAnsi="Sylfaen"/>
          <w:sz w:val="20"/>
          <w:szCs w:val="20"/>
          <w:lang w:val="ka-GE"/>
        </w:rPr>
        <w:t>3</w:t>
      </w:r>
      <w:r w:rsidR="008201F3">
        <w:rPr>
          <w:rFonts w:ascii="Sylfaen" w:hAnsi="Sylfaen"/>
          <w:sz w:val="20"/>
          <w:szCs w:val="20"/>
          <w:lang w:val="ka-GE"/>
        </w:rPr>
        <w:t>. ხელმოწერით და ბეჭდით დამოწმებული წინამდებარე „სატენდერო დოკუმენტაცია“, რითიც დაადასტურებთ, რომ ეთანხმებით სატენდერო დოკუმენტაციაში წარმოდგენილ ყველა მოთხოვნას;</w:t>
      </w: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7F7ACA29" w:rsidR="00B049C5" w:rsidRPr="008201F3" w:rsidRDefault="00B049C5" w:rsidP="00993D47">
      <w:pPr>
        <w:spacing w:after="0" w:line="360" w:lineRule="auto"/>
        <w:jc w:val="both"/>
        <w:rPr>
          <w:rFonts w:ascii="Sylfaen" w:hAnsi="Sylfaen"/>
          <w:b/>
          <w:sz w:val="20"/>
          <w:szCs w:val="20"/>
          <w:lang w:val="ka-GE"/>
        </w:rPr>
      </w:pPr>
    </w:p>
    <w:p w14:paraId="24AA9290" w14:textId="289095BF" w:rsidR="008201F3" w:rsidRPr="008201F3" w:rsidRDefault="008201F3" w:rsidP="00993D47">
      <w:pPr>
        <w:spacing w:after="0" w:line="360" w:lineRule="auto"/>
        <w:jc w:val="both"/>
        <w:rPr>
          <w:rFonts w:ascii="Sylfaen" w:hAnsi="Sylfaen"/>
          <w:b/>
          <w:sz w:val="20"/>
          <w:szCs w:val="20"/>
          <w:lang w:val="ka-GE"/>
        </w:rPr>
      </w:pPr>
      <w:r w:rsidRPr="008201F3">
        <w:rPr>
          <w:rFonts w:ascii="Sylfaen" w:hAnsi="Sylfaen"/>
          <w:b/>
          <w:sz w:val="20"/>
          <w:szCs w:val="20"/>
          <w:lang w:val="ka-GE"/>
        </w:rPr>
        <w:t>1.8. ხელშეკრულების გაფორმება</w:t>
      </w:r>
    </w:p>
    <w:p w14:paraId="4DCD9428" w14:textId="2A7E8A4A" w:rsidR="008201F3" w:rsidRPr="00900072" w:rsidRDefault="008201F3" w:rsidP="00D94C0D">
      <w:pPr>
        <w:spacing w:after="0"/>
        <w:jc w:val="both"/>
        <w:rPr>
          <w:rFonts w:ascii="Sylfaen" w:hAnsi="Sylfaen"/>
          <w:sz w:val="20"/>
          <w:szCs w:val="20"/>
          <w:lang w:val="ka-GE"/>
        </w:rPr>
      </w:pPr>
      <w:r>
        <w:rPr>
          <w:rFonts w:ascii="Sylfaen" w:hAnsi="Sylfaen"/>
          <w:sz w:val="20"/>
          <w:szCs w:val="20"/>
          <w:lang w:val="ka-GE"/>
        </w:rPr>
        <w:t xml:space="preserve">ტენდერში </w:t>
      </w:r>
      <w:r w:rsidR="00900072">
        <w:rPr>
          <w:rFonts w:ascii="Sylfaen" w:hAnsi="Sylfaen"/>
          <w:sz w:val="20"/>
          <w:szCs w:val="20"/>
          <w:lang w:val="ka-GE"/>
        </w:rPr>
        <w:t>გამარჯვებულ კომპანიასთან გაფორმდება ხელშეკრულება.</w:t>
      </w:r>
    </w:p>
    <w:p w14:paraId="0A64B511" w14:textId="77777777" w:rsidR="00D94C0D" w:rsidRPr="0027455B" w:rsidRDefault="00D94C0D" w:rsidP="00D94C0D">
      <w:pPr>
        <w:spacing w:after="0"/>
        <w:jc w:val="both"/>
        <w:rPr>
          <w:rFonts w:ascii="Sylfaen" w:hAnsi="Sylfaen"/>
          <w:sz w:val="20"/>
          <w:szCs w:val="20"/>
          <w:lang w:val="ka-GE"/>
        </w:rPr>
      </w:pPr>
    </w:p>
    <w:p w14:paraId="7089A739" w14:textId="5DF85A6C" w:rsidR="00CC4789" w:rsidRPr="00D94C0D" w:rsidRDefault="00D50B27" w:rsidP="00D94C0D">
      <w:pPr>
        <w:pStyle w:val="ListParagraph"/>
        <w:numPr>
          <w:ilvl w:val="1"/>
          <w:numId w:val="43"/>
        </w:numPr>
        <w:spacing w:after="0" w:line="360" w:lineRule="auto"/>
        <w:jc w:val="both"/>
        <w:rPr>
          <w:rFonts w:ascii="Sylfaen" w:hAnsi="Sylfaen"/>
          <w:b/>
          <w:sz w:val="20"/>
          <w:szCs w:val="20"/>
          <w:lang w:val="ka-GE"/>
        </w:rPr>
      </w:pPr>
      <w:r w:rsidRPr="00D94C0D">
        <w:rPr>
          <w:rFonts w:ascii="Sylfaen" w:hAnsi="Sylfaen"/>
          <w:b/>
          <w:sz w:val="20"/>
          <w:szCs w:val="20"/>
        </w:rPr>
        <w:t xml:space="preserve">  </w:t>
      </w:r>
      <w:r w:rsidR="00F94EA4" w:rsidRPr="00D94C0D">
        <w:rPr>
          <w:rFonts w:ascii="Sylfaen" w:hAnsi="Sylfaen"/>
          <w:b/>
          <w:sz w:val="20"/>
          <w:szCs w:val="20"/>
          <w:lang w:val="ka-GE"/>
        </w:rPr>
        <w:t>ს</w:t>
      </w:r>
      <w:r w:rsidR="00CC4789" w:rsidRPr="00D94C0D">
        <w:rPr>
          <w:rFonts w:ascii="Sylfaen" w:hAnsi="Sylfaen"/>
          <w:b/>
          <w:sz w:val="20"/>
          <w:szCs w:val="20"/>
          <w:lang w:val="ka-GE"/>
        </w:rPr>
        <w:t>ხვა მოთხოვნა</w:t>
      </w:r>
    </w:p>
    <w:p w14:paraId="77E55003" w14:textId="7D569EC2"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w:t>
      </w:r>
      <w:r w:rsidR="00D94C0D">
        <w:rPr>
          <w:rFonts w:ascii="Sylfaen" w:hAnsi="Sylfaen"/>
          <w:sz w:val="20"/>
          <w:szCs w:val="20"/>
          <w:lang w:val="ka-GE"/>
        </w:rPr>
        <w:t>.9</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9CD4BD4"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ფასების</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წარმოდგენა</w:t>
      </w:r>
      <w:r w:rsidRPr="00D94C0D">
        <w:rPr>
          <w:rFonts w:ascii="Sylfaen" w:hAnsi="Sylfaen"/>
          <w:sz w:val="20"/>
          <w:szCs w:val="20"/>
          <w:lang w:val="ka-GE"/>
        </w:rPr>
        <w:t xml:space="preserve"> </w:t>
      </w:r>
      <w:r w:rsidRPr="00D94C0D">
        <w:rPr>
          <w:rFonts w:ascii="Sylfaen" w:hAnsi="Sylfaen" w:cs="Sylfaen"/>
          <w:sz w:val="20"/>
          <w:szCs w:val="20"/>
          <w:lang w:val="ka-GE"/>
        </w:rPr>
        <w:t>დასაშვებია</w:t>
      </w:r>
      <w:r w:rsidRPr="00D94C0D">
        <w:rPr>
          <w:rFonts w:ascii="Sylfaen" w:hAnsi="Sylfaen"/>
          <w:sz w:val="20"/>
          <w:szCs w:val="20"/>
          <w:lang w:val="ka-GE"/>
        </w:rPr>
        <w:t xml:space="preserve"> საქართველოს ეროვნულ ვალუტაში (ლარი)</w:t>
      </w:r>
      <w:r w:rsidR="00456A90" w:rsidRPr="00D94C0D">
        <w:rPr>
          <w:rFonts w:ascii="Sylfaen" w:hAnsi="Sylfaen"/>
          <w:sz w:val="20"/>
          <w:szCs w:val="20"/>
          <w:lang w:val="ka-GE"/>
        </w:rPr>
        <w:t xml:space="preserve"> და </w:t>
      </w:r>
      <w:r w:rsidR="00BA345D" w:rsidRPr="00D94C0D">
        <w:rPr>
          <w:rFonts w:ascii="Sylfaen" w:hAnsi="Sylfaen"/>
          <w:sz w:val="20"/>
          <w:szCs w:val="20"/>
          <w:lang w:val="ka-GE"/>
        </w:rPr>
        <w:t>დოლარში</w:t>
      </w:r>
      <w:r w:rsidR="00456A90" w:rsidRPr="00D94C0D">
        <w:rPr>
          <w:rFonts w:ascii="Sylfaen" w:hAnsi="Sylfaen"/>
          <w:sz w:val="20"/>
          <w:szCs w:val="20"/>
          <w:lang w:val="ka-GE"/>
        </w:rPr>
        <w:t xml:space="preserve">. </w:t>
      </w:r>
      <w:r w:rsidRPr="00D94C0D">
        <w:rPr>
          <w:rFonts w:ascii="Sylfaen" w:hAnsi="Sylfaen"/>
          <w:sz w:val="20"/>
          <w:szCs w:val="20"/>
          <w:lang w:val="ka-GE"/>
        </w:rPr>
        <w:t>ფასები უნდა მოიცავდეს ამ ტენდერით გათვალისწინებულ ყველა ხარჯსა და კანონ</w:t>
      </w:r>
      <w:r w:rsidR="00F27D00" w:rsidRPr="00D94C0D">
        <w:rPr>
          <w:rFonts w:ascii="Sylfaen" w:hAnsi="Sylfaen"/>
          <w:sz w:val="20"/>
          <w:szCs w:val="20"/>
          <w:lang w:val="ka-GE"/>
        </w:rPr>
        <w:t>ით გათვალისწინებულ გადასახადებს.</w:t>
      </w:r>
    </w:p>
    <w:p w14:paraId="582E099F" w14:textId="2290230B"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პრეტენდენტის</w:t>
      </w:r>
      <w:r w:rsidRPr="00D94C0D">
        <w:rPr>
          <w:rFonts w:ascii="Sylfaen" w:hAnsi="Sylfaen"/>
          <w:sz w:val="20"/>
          <w:szCs w:val="20"/>
          <w:lang w:val="ka-GE"/>
        </w:rPr>
        <w:t xml:space="preserve"> </w:t>
      </w:r>
      <w:r w:rsidRPr="00D94C0D">
        <w:rPr>
          <w:rFonts w:ascii="Sylfaen" w:hAnsi="Sylfaen" w:cs="Sylfaen"/>
          <w:sz w:val="20"/>
          <w:szCs w:val="20"/>
          <w:lang w:val="ka-GE"/>
        </w:rPr>
        <w:t>მიერ</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წარმოდგენილი</w:t>
      </w:r>
      <w:r w:rsidRPr="00D94C0D">
        <w:rPr>
          <w:rFonts w:ascii="Sylfaen" w:hAnsi="Sylfaen"/>
          <w:sz w:val="20"/>
          <w:szCs w:val="20"/>
          <w:lang w:val="ka-GE"/>
        </w:rPr>
        <w:t xml:space="preserve"> </w:t>
      </w:r>
      <w:r w:rsidRPr="00D94C0D">
        <w:rPr>
          <w:rFonts w:ascii="Sylfaen" w:hAnsi="Sylfaen" w:cs="Sylfaen"/>
          <w:sz w:val="20"/>
          <w:szCs w:val="20"/>
          <w:lang w:val="ka-GE"/>
        </w:rPr>
        <w:t>წინადადება</w:t>
      </w:r>
      <w:r w:rsidRPr="00D94C0D">
        <w:rPr>
          <w:rFonts w:ascii="Sylfaen" w:hAnsi="Sylfaen"/>
          <w:sz w:val="20"/>
          <w:szCs w:val="20"/>
          <w:lang w:val="ka-GE"/>
        </w:rPr>
        <w:t xml:space="preserve"> </w:t>
      </w:r>
      <w:r w:rsidRPr="00D94C0D">
        <w:rPr>
          <w:rFonts w:ascii="Sylfaen" w:hAnsi="Sylfaen" w:cs="Sylfaen"/>
          <w:sz w:val="20"/>
          <w:szCs w:val="20"/>
          <w:lang w:val="ka-GE"/>
        </w:rPr>
        <w:t>ძალაში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წინა</w:t>
      </w:r>
      <w:r w:rsidRPr="00D94C0D">
        <w:rPr>
          <w:rFonts w:ascii="Sylfaen" w:hAnsi="Sylfaen"/>
          <w:sz w:val="20"/>
          <w:szCs w:val="20"/>
          <w:lang w:val="ka-GE"/>
        </w:rPr>
        <w:t xml:space="preserve">დადებების მიღების თარიღიდან </w:t>
      </w:r>
      <w:r w:rsidR="008201F3" w:rsidRPr="00D94C0D">
        <w:rPr>
          <w:rFonts w:ascii="Sylfaen" w:hAnsi="Sylfaen"/>
          <w:sz w:val="20"/>
          <w:szCs w:val="20"/>
          <w:lang w:val="ka-GE"/>
        </w:rPr>
        <w:t>6</w:t>
      </w:r>
      <w:r w:rsidRPr="00D94C0D">
        <w:rPr>
          <w:rFonts w:ascii="Sylfaen" w:hAnsi="Sylfaen"/>
          <w:sz w:val="20"/>
          <w:szCs w:val="20"/>
          <w:lang w:val="ka-GE"/>
        </w:rPr>
        <w:t xml:space="preserve">0 </w:t>
      </w:r>
      <w:r w:rsidRPr="00D94C0D">
        <w:rPr>
          <w:rFonts w:ascii="AcadNusx" w:hAnsi="AcadNusx"/>
          <w:sz w:val="20"/>
          <w:szCs w:val="20"/>
          <w:lang w:val="ka-GE"/>
        </w:rPr>
        <w:t>(</w:t>
      </w:r>
      <w:r w:rsidR="008201F3" w:rsidRPr="00D94C0D">
        <w:rPr>
          <w:rFonts w:ascii="Sylfaen" w:hAnsi="Sylfaen"/>
          <w:sz w:val="20"/>
          <w:szCs w:val="20"/>
          <w:lang w:val="ka-GE"/>
        </w:rPr>
        <w:t>სამოცი</w:t>
      </w:r>
      <w:r w:rsidRPr="00D94C0D">
        <w:rPr>
          <w:rFonts w:ascii="AcadNusx" w:hAnsi="AcadNusx"/>
          <w:sz w:val="20"/>
          <w:szCs w:val="20"/>
          <w:lang w:val="ka-GE"/>
        </w:rPr>
        <w:t>)</w:t>
      </w:r>
      <w:r w:rsidRPr="00D94C0D">
        <w:rPr>
          <w:rFonts w:ascii="Sylfaen" w:hAnsi="Sylfaen"/>
          <w:sz w:val="20"/>
          <w:szCs w:val="20"/>
          <w:lang w:val="ka-GE"/>
        </w:rPr>
        <w:t xml:space="preserve"> კალენდარული დღის განმავლობაში.</w:t>
      </w:r>
    </w:p>
    <w:p w14:paraId="6672838F" w14:textId="2F44250F" w:rsidR="00CC4789" w:rsidRPr="0027455B" w:rsidRDefault="008201F3"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Pr>
          <w:rFonts w:ascii="Sylfaen" w:hAnsi="Sylfaen" w:cs="Sylfaen"/>
          <w:sz w:val="20"/>
          <w:szCs w:val="20"/>
          <w:lang w:val="ka-GE"/>
        </w:rPr>
        <w:t>„შემსყიდველი“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უფლებას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იტოვებს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თვითონ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განსაზღვროს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დასრულების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ვადა</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შეცვალოს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პირობები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რასაც</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დროულად</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აცნობებს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მონაწილეებს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შეწყვიტოს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w:t>
      </w:r>
      <w:r w:rsidR="00CC4789" w:rsidRPr="0027455B">
        <w:rPr>
          <w:rFonts w:ascii="Sylfaen" w:hAnsi="Sylfaen"/>
          <w:sz w:val="20"/>
          <w:szCs w:val="20"/>
          <w:lang w:val="ka-GE"/>
        </w:rPr>
        <w:t>ი მისი მიმდინარეობის ნებმისმიერ ეტაპზე.</w:t>
      </w:r>
    </w:p>
    <w:p w14:paraId="522DE442" w14:textId="0D58742F" w:rsidR="00CC4789" w:rsidRPr="0027455B" w:rsidRDefault="008201F3" w:rsidP="00CC4789">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„შემსყიდველი“ გამარჯვებულ მო</w:t>
      </w:r>
      <w:r w:rsidR="00CC4789" w:rsidRPr="0027455B">
        <w:rPr>
          <w:rFonts w:ascii="Sylfaen" w:hAnsi="Sylfaen"/>
          <w:sz w:val="20"/>
          <w:szCs w:val="20"/>
          <w:lang w:val="ka-GE"/>
        </w:rPr>
        <w:t xml:space="preserve">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sz w:val="20"/>
          <w:szCs w:val="20"/>
          <w:lang w:val="ka-GE"/>
        </w:rPr>
        <w:t>„შემსყიდველი“</w:t>
      </w:r>
      <w:r w:rsidR="00CC4789" w:rsidRPr="0027455B">
        <w:rPr>
          <w:rFonts w:ascii="Sylfaen" w:hAnsi="Sylfaen"/>
          <w:sz w:val="20"/>
          <w:szCs w:val="20"/>
          <w:lang w:val="ka-GE"/>
        </w:rPr>
        <w:t xml:space="preserve">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1F644424" w:rsidR="00CC4789" w:rsidRPr="0027455B" w:rsidRDefault="008201F3" w:rsidP="00CC4789">
      <w:pPr>
        <w:pStyle w:val="ListParagraph"/>
        <w:spacing w:after="0" w:line="360" w:lineRule="auto"/>
        <w:ind w:left="0" w:firstLine="426"/>
        <w:jc w:val="both"/>
        <w:rPr>
          <w:rFonts w:ascii="AcadNusx" w:hAnsi="AcadNusx"/>
          <w:sz w:val="20"/>
          <w:szCs w:val="20"/>
          <w:lang w:val="es-MX"/>
        </w:rPr>
      </w:pPr>
      <w:r w:rsidRPr="008201F3">
        <w:rPr>
          <w:rFonts w:ascii="Sylfaen" w:hAnsi="Sylfaen"/>
          <w:sz w:val="20"/>
          <w:szCs w:val="20"/>
          <w:lang w:val="ka-GE"/>
        </w:rPr>
        <w:t>„შემსყიდველი“</w:t>
      </w:r>
      <w:r w:rsidR="00CC4789" w:rsidRPr="0027455B">
        <w:rPr>
          <w:rFonts w:ascii="Sylfaen" w:hAnsi="Sylfaen"/>
          <w:sz w:val="20"/>
          <w:szCs w:val="20"/>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5EAC33B2" w:rsidR="00CC4789" w:rsidRDefault="00CC4789" w:rsidP="008201F3">
      <w:pPr>
        <w:spacing w:after="0" w:line="360" w:lineRule="auto"/>
        <w:ind w:firstLine="426"/>
        <w:jc w:val="both"/>
        <w:rPr>
          <w:rFonts w:ascii="Sylfaen" w:hAnsi="Sylfaen"/>
          <w:sz w:val="20"/>
          <w:szCs w:val="20"/>
          <w:lang w:val="ka-GE"/>
        </w:rPr>
      </w:pPr>
      <w:r w:rsidRPr="0027455B">
        <w:rPr>
          <w:rFonts w:ascii="Sylfaen" w:hAnsi="Sylfaen"/>
          <w:sz w:val="20"/>
          <w:szCs w:val="20"/>
          <w:lang w:val="ka-GE"/>
        </w:rPr>
        <w:t xml:space="preserve">გთხოვთ გაითვალისწინოთ, რომ </w:t>
      </w:r>
      <w:r w:rsidR="008201F3">
        <w:rPr>
          <w:rFonts w:ascii="Sylfaen" w:hAnsi="Sylfaen"/>
          <w:sz w:val="20"/>
          <w:szCs w:val="20"/>
          <w:lang w:val="ka-GE"/>
        </w:rPr>
        <w:t>„შემსყიდველი“</w:t>
      </w:r>
      <w:r w:rsidRPr="0027455B">
        <w:rPr>
          <w:rFonts w:ascii="Sylfaen" w:hAnsi="Sylfaen"/>
          <w:sz w:val="20"/>
          <w:szCs w:val="20"/>
          <w:lang w:val="ka-GE"/>
        </w:rPr>
        <w:t xml:space="preserve"> არ მიიღებს არავითარ ზეპირ შეკითხვას დამატებითი ინფორმაციის მისაღებად</w:t>
      </w:r>
      <w:r w:rsidR="008201F3">
        <w:rPr>
          <w:rFonts w:ascii="Sylfaen" w:hAnsi="Sylfaen"/>
          <w:sz w:val="20"/>
          <w:szCs w:val="20"/>
          <w:lang w:val="ka-GE"/>
        </w:rPr>
        <w:t xml:space="preserve"> კითხვები დასვათ </w:t>
      </w:r>
      <w:r w:rsidR="008201F3" w:rsidRPr="00BA345D">
        <w:rPr>
          <w:rFonts w:ascii="Sylfaen" w:hAnsi="Sylfaen"/>
          <w:sz w:val="20"/>
          <w:szCs w:val="20"/>
        </w:rPr>
        <w:t>tenders.ge-</w:t>
      </w:r>
      <w:r w:rsidR="008201F3" w:rsidRPr="00BA345D">
        <w:rPr>
          <w:rFonts w:ascii="Sylfaen" w:hAnsi="Sylfaen"/>
          <w:sz w:val="20"/>
          <w:szCs w:val="20"/>
          <w:lang w:val="ka-GE"/>
        </w:rPr>
        <w:t>ს პორტალის ონლაინ კითხვა-პასუხის</w:t>
      </w:r>
      <w:r w:rsidR="008201F3">
        <w:rPr>
          <w:rFonts w:ascii="Sylfaen" w:hAnsi="Sylfaen"/>
          <w:sz w:val="20"/>
          <w:szCs w:val="20"/>
          <w:lang w:val="ka-GE"/>
        </w:rPr>
        <w:t xml:space="preserve"> მოდულში ან </w:t>
      </w:r>
      <w:r w:rsidR="008201F3">
        <w:rPr>
          <w:rFonts w:ascii="Sylfaen" w:hAnsi="Sylfaen"/>
          <w:sz w:val="20"/>
          <w:szCs w:val="20"/>
          <w:lang w:val="ka-GE"/>
        </w:rPr>
        <w:lastRenderedPageBreak/>
        <w:t>კითხვები გამოგზავნოთ წინამდებარე სატენდერო დოკუმენტაციაში მითითებულ ელექტრონული ფოსტის მისამართებზე.</w:t>
      </w:r>
    </w:p>
    <w:p w14:paraId="0F481260" w14:textId="77777777" w:rsidR="00AD6499" w:rsidRPr="0027455B" w:rsidRDefault="00AD6499" w:rsidP="008201F3">
      <w:pPr>
        <w:spacing w:after="0" w:line="360" w:lineRule="auto"/>
        <w:ind w:firstLine="426"/>
        <w:jc w:val="both"/>
        <w:rPr>
          <w:rFonts w:ascii="Sylfaen" w:hAnsi="Sylfaen"/>
          <w:sz w:val="20"/>
          <w:szCs w:val="20"/>
          <w:lang w:val="ka-GE"/>
        </w:rPr>
      </w:pPr>
    </w:p>
    <w:p w14:paraId="50614459" w14:textId="38DACCD6" w:rsidR="00CC4789" w:rsidRDefault="00AD6499" w:rsidP="00CC4789">
      <w:pPr>
        <w:spacing w:after="0" w:line="360" w:lineRule="auto"/>
        <w:ind w:firstLine="426"/>
        <w:jc w:val="both"/>
        <w:rPr>
          <w:rFonts w:ascii="Sylfaen" w:hAnsi="Sylfaen"/>
          <w:sz w:val="20"/>
          <w:szCs w:val="20"/>
          <w:lang w:val="ka-GE"/>
        </w:rPr>
      </w:pPr>
      <w:r w:rsidRPr="00AD6499">
        <w:rPr>
          <w:rFonts w:ascii="Sylfaen" w:hAnsi="Sylfaen"/>
          <w:sz w:val="20"/>
          <w:szCs w:val="20"/>
          <w:lang w:val="ka-GE"/>
        </w:rPr>
        <w:t>პასუხისმგებელი პირი: შპს „ჯორჯიან უოთერ ენდ ფაუერი“ (GWP), საიდენტიფიკაციო ნომერი 203826002, პერსონალურ მონაცემთა დაცვის მიზნებისთვის - პერსონალურ მონაცემთა დაცვის ოფიცერი, სათავო ოფისი, მედეა (მზია) ჯუღელის ქ. N10, თბილისი 0179, საქართველო; საკონტაქტო ელ-ფოსტა: pdpo@gwp.ge. მონაცემთა დამუშავების მიზანი: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ლეგიტიმაცია: პროფესიული ან/და კომერციული ურთიერთობა. მიმღებები: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შენახვა: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უფლებები: თქვენ შეგიძლიათ ისარგებლოთ მონაცემებზე წვდომის, მონაცემთა გასწორების, განახლების, წაშლის,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pdpo@gwp.ge,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9" w:history="1">
        <w:r w:rsidR="005A2170" w:rsidRPr="001E731F">
          <w:rPr>
            <w:rStyle w:val="Hyperlink"/>
            <w:rFonts w:ascii="Sylfaen" w:hAnsi="Sylfaen"/>
            <w:sz w:val="20"/>
            <w:szCs w:val="20"/>
            <w:lang w:val="ka-GE"/>
          </w:rPr>
          <w:t>www.personaldata.ge</w:t>
        </w:r>
      </w:hyperlink>
      <w:r w:rsidRPr="00AD6499">
        <w:rPr>
          <w:rFonts w:ascii="Sylfaen" w:hAnsi="Sylfaen"/>
          <w:sz w:val="20"/>
          <w:szCs w:val="20"/>
          <w:lang w:val="ka-GE"/>
        </w:rPr>
        <w:t>)</w:t>
      </w:r>
    </w:p>
    <w:p w14:paraId="58CE2493" w14:textId="07037537" w:rsidR="005A2170" w:rsidRDefault="005A2170" w:rsidP="005A2170">
      <w:pPr>
        <w:spacing w:after="0" w:line="360" w:lineRule="auto"/>
        <w:jc w:val="both"/>
        <w:rPr>
          <w:rFonts w:ascii="Sylfaen" w:hAnsi="Sylfaen"/>
          <w:sz w:val="20"/>
          <w:szCs w:val="20"/>
          <w:lang w:val="ka-GE"/>
        </w:rPr>
      </w:pPr>
    </w:p>
    <w:p w14:paraId="2AB4771A" w14:textId="1F61A3CF" w:rsidR="005A2170" w:rsidRPr="00AD6499" w:rsidRDefault="005A2170" w:rsidP="00CC4789">
      <w:pPr>
        <w:spacing w:after="0" w:line="360" w:lineRule="auto"/>
        <w:ind w:firstLine="426"/>
        <w:jc w:val="both"/>
        <w:rPr>
          <w:rFonts w:ascii="Sylfaen" w:hAnsi="Sylfaen"/>
          <w:sz w:val="20"/>
          <w:szCs w:val="20"/>
          <w:lang w:val="ka-GE"/>
        </w:rPr>
      </w:pPr>
      <w:r w:rsidRPr="005A2170">
        <w:rPr>
          <w:rFonts w:ascii="Sylfaen" w:hAnsi="Sylfaen"/>
          <w:sz w:val="20"/>
          <w:szCs w:val="20"/>
          <w:lang w:val="ka-GE"/>
        </w:rPr>
        <w:t xml:space="preserve">ყოველგვარი ეჭვის გამოსარიცხად შპს „ჯორჯიან უოთერ ენდ ფაუერი“ ხაზგასმით აღნიშნავს საორიენტაციო ჯამური მოცულობა არის სავარაუდო და მისი მითითება არც ერთ შემთხვევაში არ შეიძლება განიმარტოს როგორც შპს „ჯორჯიან უოთერ ენდ ფაუერის“ ვალდებულება შეისყიდოს საქონელი/მომსახურება  საორიენტაციო ჯამური მოცულობით. საორიენტაციო ჯამური მოცულობა არ წარმოადგენს ხელშეკრულების გაფორმების შემთხვევაში ხელშეკრულების მოქმედების ვადის განმავლობაში შესასყიდი საქონლის/მომსახურების ზუსტ მოცულობას, ფაქტობრივად შესყიდული საქონლის/მომსახურების მოცულობა შესაძლოა მნიშვნელოვნად განსხვავდებოდეს (იყოს მეტი ან ნაკლები) საორიენტაციო ჯამური მოცულობისგან, ასეთ შემთხვევაში: (ა) ტენდერში მონაწილე გარანტიას იძლევა, რომ იგი ამ საფუძვლით არ მოითხოვს ზიანის ანაზღაურებას და  აცხადებს უარს ამ საფუძვლით რაიმე სახის ზიანის/ზარალის ანაზღაურების მოთხოვნაზე,  (ბ) ეს გარემოება არ შეიძლება გახდეს ტენდერში მონაწილე პირის მიერ შპს „ჯორჯიან უოთერ ენდ ფაუერთან“ </w:t>
      </w:r>
      <w:r w:rsidRPr="005A2170">
        <w:rPr>
          <w:rFonts w:ascii="Sylfaen" w:hAnsi="Sylfaen"/>
          <w:sz w:val="20"/>
          <w:szCs w:val="20"/>
          <w:lang w:val="ka-GE"/>
        </w:rPr>
        <w:lastRenderedPageBreak/>
        <w:t>ხელშეკრულების შეწყვეტის ან სახელშეკრულებო პირობების ცვლილების მოთხოვნის საფუძველი. ტენდერში მონაწილეობით ტენდერში მონაწილე ეთანხმება ამ პირობებს და მათ მიმართ პრეტენზიები არ გააჩნია.</w:t>
      </w:r>
    </w:p>
    <w:p w14:paraId="3E87E18D" w14:textId="28838D9E"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w:t>
      </w:r>
      <w:r w:rsidR="008201F3">
        <w:rPr>
          <w:rFonts w:ascii="Sylfaen" w:hAnsi="Sylfaen"/>
          <w:b/>
          <w:i/>
          <w:sz w:val="20"/>
          <w:szCs w:val="20"/>
          <w:lang w:val="ka-GE"/>
        </w:rPr>
        <w:t>წარმოშობს არავითარ ვალდებულებას „შემსყიდველის“</w:t>
      </w:r>
      <w:r w:rsidRPr="0027455B">
        <w:rPr>
          <w:rFonts w:ascii="Sylfaen" w:hAnsi="Sylfaen"/>
          <w:b/>
          <w:i/>
          <w:sz w:val="20"/>
          <w:szCs w:val="20"/>
          <w:lang w:val="ka-GE"/>
        </w:rPr>
        <w:t xml:space="preserve"> მხრიდან.</w:t>
      </w:r>
    </w:p>
    <w:p w14:paraId="0CA69620" w14:textId="77777777" w:rsidR="00570483" w:rsidRPr="0027455B" w:rsidRDefault="00E94ED1" w:rsidP="00D94C0D">
      <w:pPr>
        <w:pStyle w:val="ListParagraph"/>
        <w:numPr>
          <w:ilvl w:val="1"/>
          <w:numId w:val="44"/>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1FCFD3A8" w:rsidR="00570483" w:rsidRPr="00D94C0D" w:rsidRDefault="008246F4" w:rsidP="00D94C0D">
      <w:pPr>
        <w:pStyle w:val="ListParagraph"/>
        <w:numPr>
          <w:ilvl w:val="2"/>
          <w:numId w:val="45"/>
        </w:numPr>
        <w:spacing w:after="0" w:line="360" w:lineRule="auto"/>
        <w:jc w:val="both"/>
        <w:rPr>
          <w:rFonts w:ascii="Sylfaen" w:hAnsi="Sylfaen"/>
          <w:b/>
          <w:sz w:val="20"/>
          <w:szCs w:val="20"/>
          <w:lang w:val="ka-GE"/>
        </w:rPr>
      </w:pPr>
      <w:r w:rsidRPr="00D94C0D">
        <w:rPr>
          <w:rFonts w:ascii="Sylfaen" w:hAnsi="Sylfaen" w:cs="Sylfaen"/>
          <w:sz w:val="20"/>
          <w:szCs w:val="20"/>
          <w:lang w:val="ka-GE"/>
        </w:rPr>
        <w:t>ნებისმიერი</w:t>
      </w:r>
      <w:r w:rsidRPr="00D94C0D">
        <w:rPr>
          <w:rFonts w:ascii="Sylfaen" w:hAnsi="Sylfaen"/>
          <w:sz w:val="20"/>
          <w:szCs w:val="20"/>
          <w:lang w:val="ka-GE"/>
        </w:rPr>
        <w:t xml:space="preserve"> </w:t>
      </w:r>
      <w:r w:rsidRPr="00D94C0D">
        <w:rPr>
          <w:rFonts w:ascii="Sylfaen" w:hAnsi="Sylfaen" w:cs="Sylfaen"/>
          <w:sz w:val="20"/>
          <w:szCs w:val="20"/>
          <w:lang w:val="ka-GE"/>
        </w:rPr>
        <w:t>შეკითხვა</w:t>
      </w:r>
      <w:r w:rsidRPr="00D94C0D">
        <w:rPr>
          <w:rFonts w:ascii="Sylfaen" w:hAnsi="Sylfaen"/>
          <w:sz w:val="20"/>
          <w:szCs w:val="20"/>
          <w:lang w:val="ka-GE"/>
        </w:rPr>
        <w:t xml:space="preserve"> </w:t>
      </w:r>
      <w:r w:rsidRPr="00D94C0D">
        <w:rPr>
          <w:rFonts w:ascii="Sylfaen" w:hAnsi="Sylfaen" w:cs="Sylfaen"/>
          <w:sz w:val="20"/>
          <w:szCs w:val="20"/>
          <w:lang w:val="ka-GE"/>
        </w:rPr>
        <w:t>ტენდერის</w:t>
      </w:r>
      <w:r w:rsidRPr="00D94C0D">
        <w:rPr>
          <w:rFonts w:ascii="Sylfaen" w:hAnsi="Sylfaen"/>
          <w:sz w:val="20"/>
          <w:szCs w:val="20"/>
          <w:lang w:val="ka-GE"/>
        </w:rPr>
        <w:t xml:space="preserve"> </w:t>
      </w:r>
      <w:r w:rsidRPr="00D94C0D">
        <w:rPr>
          <w:rFonts w:ascii="Sylfaen" w:hAnsi="Sylfaen" w:cs="Sylfaen"/>
          <w:sz w:val="20"/>
          <w:szCs w:val="20"/>
          <w:lang w:val="ka-GE"/>
        </w:rPr>
        <w:t>მიმდინარეობის</w:t>
      </w:r>
      <w:r w:rsidRPr="00D94C0D">
        <w:rPr>
          <w:rFonts w:ascii="Sylfaen" w:hAnsi="Sylfaen"/>
          <w:sz w:val="20"/>
          <w:szCs w:val="20"/>
          <w:lang w:val="ka-GE"/>
        </w:rPr>
        <w:t xml:space="preserve"> </w:t>
      </w:r>
      <w:r w:rsidRPr="00D94C0D">
        <w:rPr>
          <w:rFonts w:ascii="Sylfaen" w:hAnsi="Sylfaen" w:cs="Sylfaen"/>
          <w:sz w:val="20"/>
          <w:szCs w:val="20"/>
          <w:lang w:val="ka-GE"/>
        </w:rPr>
        <w:t>პროცესში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წერილობითი</w:t>
      </w:r>
      <w:r w:rsidRPr="00D94C0D">
        <w:rPr>
          <w:rFonts w:ascii="Sylfaen" w:hAnsi="Sylfaen"/>
          <w:sz w:val="20"/>
          <w:szCs w:val="20"/>
          <w:lang w:val="ka-GE"/>
        </w:rPr>
        <w:t xml:space="preserve"> </w:t>
      </w:r>
      <w:r w:rsidRPr="00D94C0D">
        <w:rPr>
          <w:rFonts w:ascii="Sylfaen" w:hAnsi="Sylfaen" w:cs="Sylfaen"/>
          <w:sz w:val="20"/>
          <w:szCs w:val="20"/>
          <w:lang w:val="ka-GE"/>
        </w:rPr>
        <w:t>და</w:t>
      </w:r>
      <w:r w:rsidRPr="00D94C0D">
        <w:rPr>
          <w:rFonts w:ascii="Sylfaen" w:hAnsi="Sylfaen"/>
          <w:sz w:val="20"/>
          <w:szCs w:val="20"/>
          <w:lang w:val="ka-GE"/>
        </w:rPr>
        <w:t xml:space="preserve"> </w:t>
      </w:r>
      <w:r w:rsidRPr="00D94C0D">
        <w:rPr>
          <w:rFonts w:ascii="Sylfaen" w:hAnsi="Sylfaen" w:cs="Sylfaen"/>
          <w:sz w:val="20"/>
          <w:szCs w:val="20"/>
          <w:lang w:val="ka-GE"/>
        </w:rPr>
        <w:t>გამოყენებულ</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იქნას</w:t>
      </w:r>
      <w:r w:rsidRPr="00D94C0D">
        <w:rPr>
          <w:rFonts w:ascii="Sylfaen" w:hAnsi="Sylfaen"/>
          <w:sz w:val="20"/>
          <w:szCs w:val="20"/>
          <w:lang w:val="ka-GE"/>
        </w:rPr>
        <w:t xml:space="preserve"> </w:t>
      </w:r>
      <w:r w:rsidRPr="00D94C0D">
        <w:rPr>
          <w:rFonts w:ascii="Sylfaen" w:hAnsi="Sylfaen"/>
          <w:sz w:val="20"/>
          <w:szCs w:val="20"/>
        </w:rPr>
        <w:t>tenders.ge-</w:t>
      </w:r>
      <w:r w:rsidRPr="00D94C0D">
        <w:rPr>
          <w:rFonts w:ascii="Sylfaen" w:hAnsi="Sylfaen"/>
          <w:sz w:val="20"/>
          <w:szCs w:val="20"/>
          <w:lang w:val="ka-GE"/>
        </w:rPr>
        <w:t>ს პორტალის ონლაინ კითხვა-პასუხის რეჟიმი;</w:t>
      </w:r>
    </w:p>
    <w:p w14:paraId="1B9CEE4A" w14:textId="6AD28ABE" w:rsidR="00570483" w:rsidRPr="00D94C0D" w:rsidRDefault="00C86CD0"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D94C0D">
        <w:rPr>
          <w:rFonts w:ascii="Sylfaen" w:hAnsi="Sylfaen" w:cs="Sylfaen"/>
          <w:sz w:val="20"/>
          <w:szCs w:val="20"/>
          <w:lang w:val="ka-GE"/>
        </w:rPr>
        <w:t>ელექტრონულ</w:t>
      </w:r>
      <w:r w:rsidRPr="00D94C0D">
        <w:rPr>
          <w:rFonts w:ascii="Sylfaen" w:hAnsi="Sylfaen"/>
          <w:sz w:val="20"/>
          <w:szCs w:val="20"/>
          <w:lang w:val="ka-GE"/>
        </w:rPr>
        <w:t xml:space="preserve"> </w:t>
      </w:r>
      <w:r w:rsidRPr="00D94C0D">
        <w:rPr>
          <w:rFonts w:ascii="Sylfaen" w:hAnsi="Sylfaen" w:cs="Sylfaen"/>
          <w:sz w:val="20"/>
          <w:szCs w:val="20"/>
          <w:lang w:val="ka-GE"/>
        </w:rPr>
        <w:t>ტენდერში</w:t>
      </w:r>
      <w:r w:rsidRPr="00D94C0D">
        <w:rPr>
          <w:rFonts w:ascii="Sylfaen" w:hAnsi="Sylfaen"/>
          <w:sz w:val="20"/>
          <w:szCs w:val="20"/>
          <w:lang w:val="ka-GE"/>
        </w:rPr>
        <w:t xml:space="preserve"> </w:t>
      </w:r>
      <w:r w:rsidRPr="00D94C0D">
        <w:rPr>
          <w:rFonts w:ascii="Sylfaen" w:hAnsi="Sylfaen" w:cs="Sylfaen"/>
          <w:sz w:val="20"/>
          <w:szCs w:val="20"/>
          <w:lang w:val="ka-GE"/>
        </w:rPr>
        <w:t>მონაწილეობის</w:t>
      </w:r>
      <w:r w:rsidRPr="00D94C0D">
        <w:rPr>
          <w:rFonts w:ascii="Sylfaen" w:hAnsi="Sylfaen"/>
          <w:sz w:val="20"/>
          <w:szCs w:val="20"/>
          <w:lang w:val="ka-GE"/>
        </w:rPr>
        <w:t xml:space="preserve"> </w:t>
      </w:r>
      <w:r w:rsidRPr="00D94C0D">
        <w:rPr>
          <w:rFonts w:ascii="Sylfaen" w:hAnsi="Sylfaen" w:cs="Sylfaen"/>
          <w:sz w:val="20"/>
          <w:szCs w:val="20"/>
          <w:lang w:val="ka-GE"/>
        </w:rPr>
        <w:t>მისაღებად</w:t>
      </w:r>
      <w:r w:rsidRPr="00D94C0D">
        <w:rPr>
          <w:rFonts w:ascii="Sylfaen" w:hAnsi="Sylfaen"/>
          <w:sz w:val="20"/>
          <w:szCs w:val="20"/>
          <w:lang w:val="ka-GE"/>
        </w:rPr>
        <w:t xml:space="preserve"> </w:t>
      </w:r>
      <w:r w:rsidRPr="00D94C0D">
        <w:rPr>
          <w:rFonts w:ascii="Sylfaen" w:hAnsi="Sylfaen" w:cs="Sylfaen"/>
          <w:sz w:val="20"/>
          <w:szCs w:val="20"/>
          <w:lang w:val="ka-GE"/>
        </w:rPr>
        <w:t>კომპანია</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რეგისტრირებული</w:t>
      </w:r>
      <w:r w:rsidRPr="00D94C0D">
        <w:rPr>
          <w:rFonts w:ascii="Sylfaen" w:hAnsi="Sylfaen"/>
          <w:sz w:val="20"/>
          <w:szCs w:val="20"/>
          <w:lang w:val="ka-GE"/>
        </w:rPr>
        <w:t xml:space="preserve"> </w:t>
      </w:r>
      <w:r w:rsidRPr="00D94C0D">
        <w:rPr>
          <w:rFonts w:ascii="Sylfaen" w:hAnsi="Sylfaen" w:cs="Sylfaen"/>
          <w:sz w:val="20"/>
          <w:szCs w:val="20"/>
          <w:lang w:val="ka-GE"/>
        </w:rPr>
        <w:t>ვებ</w:t>
      </w:r>
      <w:r w:rsidRPr="00D94C0D">
        <w:rPr>
          <w:rFonts w:ascii="Sylfaen" w:hAnsi="Sylfaen"/>
          <w:sz w:val="20"/>
          <w:szCs w:val="20"/>
          <w:lang w:val="ka-GE"/>
        </w:rPr>
        <w:t>-</w:t>
      </w:r>
      <w:r w:rsidRPr="00D94C0D">
        <w:rPr>
          <w:rFonts w:ascii="Sylfaen" w:hAnsi="Sylfaen" w:cs="Sylfaen"/>
          <w:sz w:val="20"/>
          <w:szCs w:val="20"/>
          <w:lang w:val="ka-GE"/>
        </w:rPr>
        <w:t>გვერდზე</w:t>
      </w:r>
      <w:r w:rsidRPr="00D94C0D">
        <w:rPr>
          <w:rFonts w:ascii="Sylfaen" w:hAnsi="Sylfaen"/>
          <w:sz w:val="20"/>
          <w:szCs w:val="20"/>
          <w:lang w:val="ka-GE"/>
        </w:rPr>
        <w:t xml:space="preserve"> </w:t>
      </w:r>
      <w:hyperlink r:id="rId10" w:history="1">
        <w:r w:rsidR="007E0304" w:rsidRPr="00D94C0D">
          <w:rPr>
            <w:rStyle w:val="Hyperlink"/>
            <w:rFonts w:ascii="Sylfaen" w:hAnsi="Sylfaen"/>
            <w:sz w:val="20"/>
            <w:szCs w:val="20"/>
            <w:lang w:val="ka-GE"/>
          </w:rPr>
          <w:t>www.tenders.ge</w:t>
        </w:r>
      </w:hyperlink>
    </w:p>
    <w:p w14:paraId="58498E3E" w14:textId="39A8337E" w:rsidR="008201F3" w:rsidRPr="00BA345D" w:rsidRDefault="008201F3"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w:t>
      </w:r>
      <w:r>
        <w:rPr>
          <w:rFonts w:ascii="Sylfaen" w:hAnsi="Sylfaen" w:cs="Sylfaen"/>
          <w:sz w:val="20"/>
          <w:szCs w:val="20"/>
          <w:lang w:val="ka-GE"/>
        </w:rPr>
        <w:t>ღება არის უფასო.</w:t>
      </w:r>
    </w:p>
    <w:p w14:paraId="2EE38DE1" w14:textId="3F867F82" w:rsidR="007E0304" w:rsidRPr="0027455B" w:rsidRDefault="007E0304" w:rsidP="00D94C0D">
      <w:pPr>
        <w:pStyle w:val="ListParagraph"/>
        <w:numPr>
          <w:ilvl w:val="2"/>
          <w:numId w:val="45"/>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proofErr w:type="gramStart"/>
      <w:r w:rsidRPr="0027455B">
        <w:rPr>
          <w:rFonts w:ascii="Sylfaen" w:hAnsi="Sylfaen"/>
          <w:sz w:val="20"/>
          <w:szCs w:val="20"/>
        </w:rPr>
        <w:t>tenders.ge-</w:t>
      </w:r>
      <w:r w:rsidRPr="0027455B">
        <w:rPr>
          <w:rFonts w:ascii="Sylfaen" w:hAnsi="Sylfaen"/>
          <w:sz w:val="20"/>
          <w:szCs w:val="20"/>
          <w:lang w:val="ka-GE"/>
        </w:rPr>
        <w:t>ზე</w:t>
      </w:r>
      <w:proofErr w:type="gramEnd"/>
      <w:r w:rsidRPr="0027455B">
        <w:rPr>
          <w:rFonts w:ascii="Sylfaen" w:hAnsi="Sylfaen"/>
          <w:sz w:val="20"/>
          <w:szCs w:val="20"/>
          <w:lang w:val="ka-GE"/>
        </w:rPr>
        <w:t xml:space="preserve">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1323E3">
        <w:rPr>
          <w:rFonts w:ascii="Sylfaen" w:hAnsi="Sylfaen"/>
          <w:sz w:val="20"/>
          <w:szCs w:val="20"/>
          <w:lang w:val="ka-GE"/>
        </w:rPr>
        <w:t>2</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60D814C5" w14:textId="77777777" w:rsidR="005422B2" w:rsidRDefault="005422B2" w:rsidP="00BF6ED6">
      <w:pPr>
        <w:spacing w:after="0" w:line="360" w:lineRule="auto"/>
        <w:jc w:val="both"/>
        <w:rPr>
          <w:rFonts w:ascii="Sylfaen" w:hAnsi="Sylfaen" w:cs="Sylfaen"/>
          <w:b/>
          <w:sz w:val="20"/>
          <w:szCs w:val="20"/>
          <w:u w:val="single"/>
          <w:lang w:val="ka-GE"/>
        </w:rPr>
      </w:pPr>
    </w:p>
    <w:p w14:paraId="1A666CC2" w14:textId="77777777" w:rsidR="005422B2" w:rsidRDefault="005422B2" w:rsidP="00BF6ED6">
      <w:pPr>
        <w:spacing w:after="0" w:line="360" w:lineRule="auto"/>
        <w:jc w:val="both"/>
        <w:rPr>
          <w:rFonts w:ascii="Sylfaen" w:hAnsi="Sylfaen" w:cs="Sylfaen"/>
          <w:b/>
          <w:sz w:val="20"/>
          <w:szCs w:val="20"/>
          <w:u w:val="single"/>
          <w:lang w:val="ka-GE"/>
        </w:rPr>
      </w:pPr>
    </w:p>
    <w:p w14:paraId="4E446840" w14:textId="4B29B736"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3E4DA4EF"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 xml:space="preserve">დავით ყანჩელი </w:t>
      </w:r>
    </w:p>
    <w:p w14:paraId="6E2C8AF0" w14:textId="17C51DC8"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ქ</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თბილისი</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კოსტავას</w:t>
      </w:r>
      <w:r w:rsidR="009B5E2D" w:rsidRPr="009B5E2D">
        <w:rPr>
          <w:rFonts w:ascii="Sylfaen" w:hAnsi="Sylfaen" w:cstheme="minorHAnsi"/>
          <w:sz w:val="20"/>
          <w:szCs w:val="20"/>
          <w:lang w:val="ka-GE"/>
        </w:rPr>
        <w:t xml:space="preserve"> I </w:t>
      </w:r>
      <w:r w:rsidR="009B5E2D" w:rsidRPr="009B5E2D">
        <w:rPr>
          <w:rFonts w:ascii="Sylfaen" w:hAnsi="Sylfaen" w:cs="Sylfaen"/>
          <w:sz w:val="20"/>
          <w:szCs w:val="20"/>
          <w:lang w:val="ka-GE"/>
        </w:rPr>
        <w:t>შესახვევი</w:t>
      </w:r>
      <w:r w:rsidR="009B5E2D" w:rsidRPr="009B5E2D">
        <w:rPr>
          <w:rFonts w:ascii="Sylfaen" w:hAnsi="Sylfaen" w:cstheme="minorHAnsi"/>
          <w:sz w:val="20"/>
          <w:szCs w:val="20"/>
          <w:lang w:val="ka-GE"/>
        </w:rPr>
        <w:t>, 33</w:t>
      </w:r>
    </w:p>
    <w:p w14:paraId="3DDB1665" w14:textId="5A98992C"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 xml:space="preserve">: </w:t>
      </w:r>
      <w:r w:rsidR="009B5E2D" w:rsidRPr="009B5E2D">
        <w:rPr>
          <w:rStyle w:val="Hyperlink"/>
          <w:rFonts w:ascii="Sylfaen" w:hAnsi="Sylfaen" w:cstheme="minorHAnsi"/>
          <w:sz w:val="20"/>
          <w:szCs w:val="20"/>
        </w:rPr>
        <w:t>dkancheli@gwp.ge</w:t>
      </w:r>
    </w:p>
    <w:p w14:paraId="18F6E840" w14:textId="2BD1FA05"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ტელ</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lang w:val="ka-GE"/>
        </w:rPr>
        <w:t>+(995 322) 931111 (</w:t>
      </w:r>
      <w:r w:rsidR="009B5E2D" w:rsidRPr="009B5E2D">
        <w:rPr>
          <w:rFonts w:ascii="Sylfaen" w:hAnsi="Sylfaen" w:cstheme="minorHAnsi"/>
          <w:sz w:val="20"/>
          <w:szCs w:val="20"/>
        </w:rPr>
        <w:t>1451</w:t>
      </w:r>
      <w:r w:rsidR="004B2A00" w:rsidRPr="009B5E2D">
        <w:rPr>
          <w:rFonts w:ascii="Sylfaen" w:hAnsi="Sylfaen" w:cstheme="minorHAnsi"/>
          <w:sz w:val="20"/>
          <w:szCs w:val="20"/>
          <w:lang w:val="ka-GE"/>
        </w:rPr>
        <w:t xml:space="preserve">); </w:t>
      </w:r>
      <w:r w:rsidRPr="009B5E2D">
        <w:rPr>
          <w:rFonts w:ascii="Sylfaen" w:hAnsi="Sylfaen" w:cs="Sylfaen"/>
          <w:sz w:val="20"/>
          <w:szCs w:val="20"/>
          <w:lang w:val="ka-GE"/>
        </w:rPr>
        <w:t>მობ</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rPr>
        <w:t>+995 5</w:t>
      </w:r>
      <w:r w:rsidR="009B5E2D" w:rsidRPr="009B5E2D">
        <w:rPr>
          <w:rFonts w:ascii="Sylfaen" w:hAnsi="Sylfaen" w:cstheme="minorHAnsi"/>
          <w:sz w:val="20"/>
          <w:szCs w:val="20"/>
        </w:rPr>
        <w:t>55</w:t>
      </w:r>
      <w:r w:rsidR="004B2A00" w:rsidRPr="009B5E2D">
        <w:rPr>
          <w:rFonts w:ascii="Sylfaen" w:hAnsi="Sylfaen" w:cstheme="minorHAnsi"/>
          <w:sz w:val="20"/>
          <w:szCs w:val="20"/>
        </w:rPr>
        <w:t xml:space="preserve"> 2</w:t>
      </w:r>
      <w:r w:rsidR="009B5E2D" w:rsidRPr="009B5E2D">
        <w:rPr>
          <w:rFonts w:ascii="Sylfaen" w:hAnsi="Sylfaen" w:cstheme="minorHAnsi"/>
          <w:sz w:val="20"/>
          <w:szCs w:val="20"/>
        </w:rPr>
        <w:t>4</w:t>
      </w:r>
      <w:r w:rsidR="004B2A00" w:rsidRPr="009B5E2D">
        <w:rPr>
          <w:rFonts w:ascii="Sylfaen" w:hAnsi="Sylfaen" w:cstheme="minorHAnsi"/>
          <w:sz w:val="20"/>
          <w:szCs w:val="20"/>
        </w:rPr>
        <w:t xml:space="preserve"> </w:t>
      </w:r>
      <w:r w:rsidR="009B5E2D" w:rsidRPr="009B5E2D">
        <w:rPr>
          <w:rFonts w:ascii="Sylfaen" w:hAnsi="Sylfaen" w:cstheme="minorHAnsi"/>
          <w:sz w:val="20"/>
          <w:szCs w:val="20"/>
        </w:rPr>
        <w:t>20 90</w:t>
      </w:r>
    </w:p>
    <w:p w14:paraId="5338A4A2" w14:textId="77777777" w:rsidR="009E3DB8" w:rsidRPr="009B5E2D" w:rsidRDefault="009E3DB8" w:rsidP="009E3DB8">
      <w:pPr>
        <w:spacing w:after="0" w:line="360" w:lineRule="auto"/>
        <w:jc w:val="both"/>
        <w:rPr>
          <w:rFonts w:ascii="Sylfaen" w:hAnsi="Sylfaen" w:cstheme="minorHAnsi"/>
          <w:sz w:val="20"/>
          <w:szCs w:val="20"/>
          <w:lang w:val="ka-GE"/>
        </w:rPr>
      </w:pPr>
    </w:p>
    <w:p w14:paraId="3F10BC55" w14:textId="47202C6A" w:rsidR="009E3DB8" w:rsidRPr="00F52012"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F52012">
        <w:rPr>
          <w:rFonts w:ascii="Sylfaen" w:hAnsi="Sylfaen" w:cs="Sylfaen"/>
          <w:sz w:val="20"/>
          <w:szCs w:val="20"/>
          <w:lang w:val="ka-GE"/>
        </w:rPr>
        <w:t>მაგდა ლომთათიძე</w:t>
      </w:r>
    </w:p>
    <w:p w14:paraId="0015EEC9" w14:textId="77777777"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Pr="009B5E2D">
        <w:rPr>
          <w:rFonts w:ascii="Sylfaen" w:hAnsi="Sylfaen" w:cs="Sylfaen"/>
          <w:sz w:val="20"/>
          <w:szCs w:val="20"/>
          <w:lang w:val="ka-GE"/>
        </w:rPr>
        <w:t>ქ</w:t>
      </w:r>
      <w:r w:rsidRPr="009B5E2D">
        <w:rPr>
          <w:rFonts w:ascii="Sylfaen" w:hAnsi="Sylfaen" w:cstheme="minorHAnsi"/>
          <w:sz w:val="20"/>
          <w:szCs w:val="20"/>
          <w:lang w:val="ka-GE"/>
        </w:rPr>
        <w:t xml:space="preserve">. </w:t>
      </w:r>
      <w:r w:rsidRPr="009B5E2D">
        <w:rPr>
          <w:rFonts w:ascii="Sylfaen" w:hAnsi="Sylfaen" w:cs="Sylfaen"/>
          <w:sz w:val="20"/>
          <w:szCs w:val="20"/>
          <w:lang w:val="ka-GE"/>
        </w:rPr>
        <w:t>თბილისი</w:t>
      </w:r>
      <w:r w:rsidRPr="009B5E2D">
        <w:rPr>
          <w:rFonts w:ascii="Sylfaen" w:hAnsi="Sylfaen" w:cstheme="minorHAnsi"/>
          <w:sz w:val="20"/>
          <w:szCs w:val="20"/>
          <w:lang w:val="ka-GE"/>
        </w:rPr>
        <w:t xml:space="preserve">, </w:t>
      </w:r>
      <w:r w:rsidRPr="009B5E2D">
        <w:rPr>
          <w:rFonts w:ascii="Sylfaen" w:hAnsi="Sylfaen" w:cs="Sylfaen"/>
          <w:sz w:val="20"/>
          <w:szCs w:val="20"/>
          <w:lang w:val="ka-GE"/>
        </w:rPr>
        <w:t>კოსტავას</w:t>
      </w:r>
      <w:r w:rsidRPr="009B5E2D">
        <w:rPr>
          <w:rFonts w:ascii="Sylfaen" w:hAnsi="Sylfaen" w:cstheme="minorHAnsi"/>
          <w:sz w:val="20"/>
          <w:szCs w:val="20"/>
          <w:lang w:val="ka-GE"/>
        </w:rPr>
        <w:t xml:space="preserve"> I </w:t>
      </w:r>
      <w:r w:rsidRPr="009B5E2D">
        <w:rPr>
          <w:rFonts w:ascii="Sylfaen" w:hAnsi="Sylfaen" w:cs="Sylfaen"/>
          <w:sz w:val="20"/>
          <w:szCs w:val="20"/>
          <w:lang w:val="ka-GE"/>
        </w:rPr>
        <w:t>შესახვევი</w:t>
      </w:r>
      <w:r w:rsidRPr="009B5E2D">
        <w:rPr>
          <w:rFonts w:ascii="Sylfaen" w:hAnsi="Sylfaen" w:cstheme="minorHAnsi"/>
          <w:sz w:val="20"/>
          <w:szCs w:val="20"/>
          <w:lang w:val="ka-GE"/>
        </w:rPr>
        <w:t>, 33</w:t>
      </w:r>
    </w:p>
    <w:p w14:paraId="647649B1" w14:textId="0012C8DD"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w:t>
      </w:r>
      <w:r w:rsidR="00F52012" w:rsidRPr="00F52012">
        <w:t xml:space="preserve"> </w:t>
      </w:r>
      <w:r w:rsidR="00F52012" w:rsidRPr="00F52012">
        <w:rPr>
          <w:rStyle w:val="Hyperlink"/>
          <w:rFonts w:cstheme="minorHAnsi"/>
        </w:rPr>
        <w:t>mlomtatidze@gwp.ge</w:t>
      </w:r>
      <w:r w:rsidRPr="009B5E2D">
        <w:rPr>
          <w:rFonts w:ascii="Sylfaen" w:hAnsi="Sylfaen" w:cstheme="minorHAnsi"/>
          <w:sz w:val="20"/>
          <w:szCs w:val="20"/>
          <w:lang w:val="ka-GE"/>
        </w:rPr>
        <w:t xml:space="preserve"> </w:t>
      </w:r>
      <w:r w:rsidRPr="009B5E2D">
        <w:rPr>
          <w:rStyle w:val="Hyperlink"/>
          <w:rFonts w:ascii="Sylfaen" w:hAnsi="Sylfaen" w:cstheme="minorHAnsi"/>
          <w:sz w:val="20"/>
          <w:szCs w:val="20"/>
          <w:lang w:val="ka-GE"/>
        </w:rPr>
        <w:t xml:space="preserve"> </w:t>
      </w:r>
    </w:p>
    <w:p w14:paraId="28F5FFBE" w14:textId="5D10ED01" w:rsidR="009E3DB8" w:rsidRPr="0027455B"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ტელ</w:t>
      </w:r>
      <w:r w:rsidRPr="009B5E2D">
        <w:rPr>
          <w:rFonts w:ascii="Sylfaen" w:hAnsi="Sylfaen" w:cstheme="minorHAnsi"/>
          <w:sz w:val="20"/>
          <w:szCs w:val="20"/>
          <w:lang w:val="ka-GE"/>
        </w:rPr>
        <w:t xml:space="preserve">.: </w:t>
      </w:r>
      <w:r w:rsidR="00F52012" w:rsidRPr="00F52012">
        <w:rPr>
          <w:rFonts w:ascii="Sylfaen" w:hAnsi="Sylfaen" w:cstheme="minorHAnsi"/>
          <w:sz w:val="20"/>
          <w:szCs w:val="20"/>
          <w:lang w:val="ka-GE"/>
        </w:rPr>
        <w:t xml:space="preserve">+995 32 2 93 11 11 (1303);  </w:t>
      </w:r>
      <w:r w:rsidR="00F52012" w:rsidRPr="00F52012">
        <w:rPr>
          <w:rFonts w:asciiTheme="minorHAnsi" w:hAnsiTheme="minorHAnsi" w:cstheme="minorHAnsi"/>
          <w:sz w:val="20"/>
          <w:szCs w:val="20"/>
          <w:lang w:val="ka-GE"/>
        </w:rPr>
        <w:t>Mob: +995 595 22 66 94</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1"/>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A6023" w14:textId="77777777" w:rsidR="00D13E97" w:rsidRDefault="00D13E97" w:rsidP="007902EA">
      <w:pPr>
        <w:spacing w:after="0" w:line="240" w:lineRule="auto"/>
      </w:pPr>
      <w:r>
        <w:separator/>
      </w:r>
    </w:p>
  </w:endnote>
  <w:endnote w:type="continuationSeparator" w:id="0">
    <w:p w14:paraId="4A6B9BFE" w14:textId="77777777" w:rsidR="00D13E97" w:rsidRDefault="00D13E9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1D0D2F68" w:rsidR="004A3BD8" w:rsidRDefault="004A3BD8">
        <w:pPr>
          <w:pStyle w:val="Footer"/>
          <w:jc w:val="right"/>
        </w:pPr>
        <w:r>
          <w:fldChar w:fldCharType="begin"/>
        </w:r>
        <w:r>
          <w:instrText xml:space="preserve"> PAGE   \* MERGEFORMAT </w:instrText>
        </w:r>
        <w:r>
          <w:fldChar w:fldCharType="separate"/>
        </w:r>
        <w:r w:rsidR="005B1C74">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16F9C" w14:textId="77777777" w:rsidR="00D13E97" w:rsidRDefault="00D13E97" w:rsidP="007902EA">
      <w:pPr>
        <w:spacing w:after="0" w:line="240" w:lineRule="auto"/>
      </w:pPr>
      <w:r>
        <w:separator/>
      </w:r>
    </w:p>
  </w:footnote>
  <w:footnote w:type="continuationSeparator" w:id="0">
    <w:p w14:paraId="451067EC" w14:textId="77777777" w:rsidR="00D13E97" w:rsidRDefault="00D13E97"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00"/>
    <w:multiLevelType w:val="multilevel"/>
    <w:tmpl w:val="1974D10E"/>
    <w:lvl w:ilvl="0">
      <w:start w:val="1"/>
      <w:numFmt w:val="decimal"/>
      <w:lvlText w:val="%1"/>
      <w:lvlJc w:val="left"/>
      <w:pPr>
        <w:ind w:left="528" w:hanging="528"/>
      </w:pPr>
      <w:rPr>
        <w:rFonts w:cs="Sylfaen" w:hint="default"/>
        <w:b w:val="0"/>
      </w:rPr>
    </w:lvl>
    <w:lvl w:ilvl="1">
      <w:start w:val="10"/>
      <w:numFmt w:val="decimal"/>
      <w:lvlText w:val="%1.%2"/>
      <w:lvlJc w:val="left"/>
      <w:pPr>
        <w:ind w:left="823" w:hanging="528"/>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10A1"/>
    <w:multiLevelType w:val="multilevel"/>
    <w:tmpl w:val="23445C46"/>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3E210A5"/>
    <w:multiLevelType w:val="multilevel"/>
    <w:tmpl w:val="636C92EC"/>
    <w:lvl w:ilvl="0">
      <w:start w:val="1"/>
      <w:numFmt w:val="decimal"/>
      <w:lvlText w:val="%1"/>
      <w:lvlJc w:val="left"/>
      <w:pPr>
        <w:ind w:left="420" w:hanging="420"/>
      </w:pPr>
      <w:rPr>
        <w:rFonts w:ascii="Sylfaen" w:hAnsi="Sylfaen" w:cs="Sylfaen" w:hint="default"/>
      </w:rPr>
    </w:lvl>
    <w:lvl w:ilvl="1">
      <w:start w:val="9"/>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3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
  </w:num>
  <w:num w:numId="4">
    <w:abstractNumId w:val="42"/>
  </w:num>
  <w:num w:numId="5">
    <w:abstractNumId w:val="19"/>
  </w:num>
  <w:num w:numId="6">
    <w:abstractNumId w:val="6"/>
  </w:num>
  <w:num w:numId="7">
    <w:abstractNumId w:val="5"/>
  </w:num>
  <w:num w:numId="8">
    <w:abstractNumId w:val="32"/>
  </w:num>
  <w:num w:numId="9">
    <w:abstractNumId w:val="38"/>
  </w:num>
  <w:num w:numId="10">
    <w:abstractNumId w:val="22"/>
  </w:num>
  <w:num w:numId="11">
    <w:abstractNumId w:val="11"/>
  </w:num>
  <w:num w:numId="12">
    <w:abstractNumId w:val="17"/>
  </w:num>
  <w:num w:numId="13">
    <w:abstractNumId w:val="28"/>
  </w:num>
  <w:num w:numId="14">
    <w:abstractNumId w:val="23"/>
  </w:num>
  <w:num w:numId="15">
    <w:abstractNumId w:val="16"/>
  </w:num>
  <w:num w:numId="16">
    <w:abstractNumId w:val="35"/>
  </w:num>
  <w:num w:numId="17">
    <w:abstractNumId w:val="26"/>
  </w:num>
  <w:num w:numId="18">
    <w:abstractNumId w:val="25"/>
  </w:num>
  <w:num w:numId="19">
    <w:abstractNumId w:val="10"/>
  </w:num>
  <w:num w:numId="20">
    <w:abstractNumId w:val="3"/>
  </w:num>
  <w:num w:numId="21">
    <w:abstractNumId w:val="41"/>
  </w:num>
  <w:num w:numId="22">
    <w:abstractNumId w:val="43"/>
  </w:num>
  <w:num w:numId="23">
    <w:abstractNumId w:val="18"/>
  </w:num>
  <w:num w:numId="24">
    <w:abstractNumId w:val="37"/>
  </w:num>
  <w:num w:numId="25">
    <w:abstractNumId w:val="15"/>
  </w:num>
  <w:num w:numId="26">
    <w:abstractNumId w:val="31"/>
  </w:num>
  <w:num w:numId="27">
    <w:abstractNumId w:val="4"/>
  </w:num>
  <w:num w:numId="28">
    <w:abstractNumId w:val="29"/>
  </w:num>
  <w:num w:numId="29">
    <w:abstractNumId w:val="27"/>
  </w:num>
  <w:num w:numId="30">
    <w:abstractNumId w:val="34"/>
  </w:num>
  <w:num w:numId="31">
    <w:abstractNumId w:val="40"/>
  </w:num>
  <w:num w:numId="32">
    <w:abstractNumId w:val="30"/>
  </w:num>
  <w:num w:numId="33">
    <w:abstractNumId w:val="13"/>
  </w:num>
  <w:num w:numId="34">
    <w:abstractNumId w:val="7"/>
  </w:num>
  <w:num w:numId="35">
    <w:abstractNumId w:val="39"/>
  </w:num>
  <w:num w:numId="36">
    <w:abstractNumId w:val="24"/>
  </w:num>
  <w:num w:numId="37">
    <w:abstractNumId w:val="14"/>
  </w:num>
  <w:num w:numId="38">
    <w:abstractNumId w:val="36"/>
  </w:num>
  <w:num w:numId="39">
    <w:abstractNumId w:val="12"/>
  </w:num>
  <w:num w:numId="40">
    <w:abstractNumId w:val="20"/>
  </w:num>
  <w:num w:numId="41">
    <w:abstractNumId w:val="44"/>
  </w:num>
  <w:num w:numId="42">
    <w:abstractNumId w:val="8"/>
  </w:num>
  <w:num w:numId="43">
    <w:abstractNumId w:val="9"/>
  </w:num>
  <w:num w:numId="44">
    <w:abstractNumId w:val="33"/>
  </w:num>
  <w:num w:numId="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050"/>
    <w:rsid w:val="00051E54"/>
    <w:rsid w:val="00053D45"/>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4F4"/>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23E3"/>
    <w:rsid w:val="00132687"/>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94111"/>
    <w:rsid w:val="001A47AF"/>
    <w:rsid w:val="001B055A"/>
    <w:rsid w:val="001B0D00"/>
    <w:rsid w:val="001B6BD5"/>
    <w:rsid w:val="001B740A"/>
    <w:rsid w:val="001B75E0"/>
    <w:rsid w:val="001B7903"/>
    <w:rsid w:val="001C112D"/>
    <w:rsid w:val="001C2BF2"/>
    <w:rsid w:val="001C7577"/>
    <w:rsid w:val="001D3B12"/>
    <w:rsid w:val="001D63C9"/>
    <w:rsid w:val="001D651A"/>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96FFE"/>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313B"/>
    <w:rsid w:val="0032442D"/>
    <w:rsid w:val="0033096C"/>
    <w:rsid w:val="0033101C"/>
    <w:rsid w:val="0033397E"/>
    <w:rsid w:val="00340B57"/>
    <w:rsid w:val="00340CC3"/>
    <w:rsid w:val="0035059C"/>
    <w:rsid w:val="00352B31"/>
    <w:rsid w:val="00353E4C"/>
    <w:rsid w:val="00357317"/>
    <w:rsid w:val="003573F4"/>
    <w:rsid w:val="003657A5"/>
    <w:rsid w:val="00366CDE"/>
    <w:rsid w:val="00373F3E"/>
    <w:rsid w:val="00376C68"/>
    <w:rsid w:val="00377D43"/>
    <w:rsid w:val="0038282F"/>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239D5"/>
    <w:rsid w:val="00430AF7"/>
    <w:rsid w:val="00431665"/>
    <w:rsid w:val="00431B3C"/>
    <w:rsid w:val="004375BF"/>
    <w:rsid w:val="00442F86"/>
    <w:rsid w:val="004446E6"/>
    <w:rsid w:val="00446516"/>
    <w:rsid w:val="00452128"/>
    <w:rsid w:val="004533A4"/>
    <w:rsid w:val="00456A90"/>
    <w:rsid w:val="00457067"/>
    <w:rsid w:val="00462CA0"/>
    <w:rsid w:val="0046501B"/>
    <w:rsid w:val="004708F2"/>
    <w:rsid w:val="004717AB"/>
    <w:rsid w:val="0047469C"/>
    <w:rsid w:val="00476E6C"/>
    <w:rsid w:val="00483B17"/>
    <w:rsid w:val="00484CEB"/>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22B2"/>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A2170"/>
    <w:rsid w:val="005B1C74"/>
    <w:rsid w:val="005C14A4"/>
    <w:rsid w:val="005C5E1F"/>
    <w:rsid w:val="005D3748"/>
    <w:rsid w:val="005D3B83"/>
    <w:rsid w:val="005D4EBD"/>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02A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65DF1"/>
    <w:rsid w:val="007715BA"/>
    <w:rsid w:val="00772078"/>
    <w:rsid w:val="00775F15"/>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6BF7"/>
    <w:rsid w:val="007F7ADB"/>
    <w:rsid w:val="0081634F"/>
    <w:rsid w:val="008201F3"/>
    <w:rsid w:val="00822D25"/>
    <w:rsid w:val="008246F4"/>
    <w:rsid w:val="00824EDA"/>
    <w:rsid w:val="00833343"/>
    <w:rsid w:val="00833770"/>
    <w:rsid w:val="0083614B"/>
    <w:rsid w:val="008374C0"/>
    <w:rsid w:val="008401B6"/>
    <w:rsid w:val="008421EC"/>
    <w:rsid w:val="0084595B"/>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C615F"/>
    <w:rsid w:val="008D04C5"/>
    <w:rsid w:val="008D09D0"/>
    <w:rsid w:val="008E16DA"/>
    <w:rsid w:val="008E3D20"/>
    <w:rsid w:val="008E55E0"/>
    <w:rsid w:val="008F419D"/>
    <w:rsid w:val="00900072"/>
    <w:rsid w:val="0090279D"/>
    <w:rsid w:val="00904044"/>
    <w:rsid w:val="00906D1A"/>
    <w:rsid w:val="009113A9"/>
    <w:rsid w:val="00913646"/>
    <w:rsid w:val="009214A6"/>
    <w:rsid w:val="00922889"/>
    <w:rsid w:val="00925DC2"/>
    <w:rsid w:val="009261B9"/>
    <w:rsid w:val="00926C1D"/>
    <w:rsid w:val="00931A9A"/>
    <w:rsid w:val="00937AFD"/>
    <w:rsid w:val="00940D2A"/>
    <w:rsid w:val="00950CDA"/>
    <w:rsid w:val="00950D10"/>
    <w:rsid w:val="00954423"/>
    <w:rsid w:val="00954527"/>
    <w:rsid w:val="009567A7"/>
    <w:rsid w:val="00957E8C"/>
    <w:rsid w:val="009621F5"/>
    <w:rsid w:val="00963123"/>
    <w:rsid w:val="009804B1"/>
    <w:rsid w:val="009815C7"/>
    <w:rsid w:val="00985307"/>
    <w:rsid w:val="0098699A"/>
    <w:rsid w:val="0099130F"/>
    <w:rsid w:val="00993D47"/>
    <w:rsid w:val="0099429F"/>
    <w:rsid w:val="00997CB4"/>
    <w:rsid w:val="009A2F37"/>
    <w:rsid w:val="009A6460"/>
    <w:rsid w:val="009A7535"/>
    <w:rsid w:val="009B1496"/>
    <w:rsid w:val="009B15EC"/>
    <w:rsid w:val="009B5E2D"/>
    <w:rsid w:val="009C5EE2"/>
    <w:rsid w:val="009C7B5B"/>
    <w:rsid w:val="009D07D1"/>
    <w:rsid w:val="009D3746"/>
    <w:rsid w:val="009D5E96"/>
    <w:rsid w:val="009D6EEF"/>
    <w:rsid w:val="009D733B"/>
    <w:rsid w:val="009E3DB8"/>
    <w:rsid w:val="009F003A"/>
    <w:rsid w:val="009F0B8A"/>
    <w:rsid w:val="009F3DE6"/>
    <w:rsid w:val="009F41E3"/>
    <w:rsid w:val="009F4DC4"/>
    <w:rsid w:val="009F64F2"/>
    <w:rsid w:val="00A0023E"/>
    <w:rsid w:val="00A01F2B"/>
    <w:rsid w:val="00A035A1"/>
    <w:rsid w:val="00A0388F"/>
    <w:rsid w:val="00A03F09"/>
    <w:rsid w:val="00A042E1"/>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A746C"/>
    <w:rsid w:val="00AC32F5"/>
    <w:rsid w:val="00AC494C"/>
    <w:rsid w:val="00AD6499"/>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549F2"/>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296F"/>
    <w:rsid w:val="00C537BE"/>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19CB"/>
    <w:rsid w:val="00CD295B"/>
    <w:rsid w:val="00CD3EA4"/>
    <w:rsid w:val="00CD7F43"/>
    <w:rsid w:val="00CE1D05"/>
    <w:rsid w:val="00CE1D66"/>
    <w:rsid w:val="00CE2754"/>
    <w:rsid w:val="00CE69DB"/>
    <w:rsid w:val="00CE7176"/>
    <w:rsid w:val="00CF1EF9"/>
    <w:rsid w:val="00CF20FC"/>
    <w:rsid w:val="00CF4119"/>
    <w:rsid w:val="00CF45D3"/>
    <w:rsid w:val="00CF4F77"/>
    <w:rsid w:val="00CF7A57"/>
    <w:rsid w:val="00D01EFB"/>
    <w:rsid w:val="00D02031"/>
    <w:rsid w:val="00D1186B"/>
    <w:rsid w:val="00D11CAA"/>
    <w:rsid w:val="00D13C42"/>
    <w:rsid w:val="00D13E97"/>
    <w:rsid w:val="00D150F5"/>
    <w:rsid w:val="00D16A7A"/>
    <w:rsid w:val="00D20CC6"/>
    <w:rsid w:val="00D20E14"/>
    <w:rsid w:val="00D260BD"/>
    <w:rsid w:val="00D2709F"/>
    <w:rsid w:val="00D27118"/>
    <w:rsid w:val="00D30223"/>
    <w:rsid w:val="00D32A75"/>
    <w:rsid w:val="00D3468A"/>
    <w:rsid w:val="00D374EE"/>
    <w:rsid w:val="00D43A2F"/>
    <w:rsid w:val="00D47E1E"/>
    <w:rsid w:val="00D50B27"/>
    <w:rsid w:val="00D513C2"/>
    <w:rsid w:val="00D51D10"/>
    <w:rsid w:val="00D527CB"/>
    <w:rsid w:val="00D54B22"/>
    <w:rsid w:val="00D557E5"/>
    <w:rsid w:val="00D55C6F"/>
    <w:rsid w:val="00D57017"/>
    <w:rsid w:val="00D624C5"/>
    <w:rsid w:val="00D663A7"/>
    <w:rsid w:val="00D66F5E"/>
    <w:rsid w:val="00D762C5"/>
    <w:rsid w:val="00D80CDB"/>
    <w:rsid w:val="00D8245F"/>
    <w:rsid w:val="00D86446"/>
    <w:rsid w:val="00D94C0D"/>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37443"/>
    <w:rsid w:val="00E4143A"/>
    <w:rsid w:val="00E42B0C"/>
    <w:rsid w:val="00E45E7B"/>
    <w:rsid w:val="00E46395"/>
    <w:rsid w:val="00E46922"/>
    <w:rsid w:val="00E5014E"/>
    <w:rsid w:val="00E52A26"/>
    <w:rsid w:val="00E54795"/>
    <w:rsid w:val="00E57F10"/>
    <w:rsid w:val="00E6248F"/>
    <w:rsid w:val="00E65074"/>
    <w:rsid w:val="00E6523B"/>
    <w:rsid w:val="00E66A3D"/>
    <w:rsid w:val="00E751A2"/>
    <w:rsid w:val="00E76057"/>
    <w:rsid w:val="00E8201E"/>
    <w:rsid w:val="00E82708"/>
    <w:rsid w:val="00E8598F"/>
    <w:rsid w:val="00E94223"/>
    <w:rsid w:val="00E94ED1"/>
    <w:rsid w:val="00E95292"/>
    <w:rsid w:val="00EA22AE"/>
    <w:rsid w:val="00EA344B"/>
    <w:rsid w:val="00EB217E"/>
    <w:rsid w:val="00EC2046"/>
    <w:rsid w:val="00EC54BF"/>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012"/>
    <w:rsid w:val="00F534CE"/>
    <w:rsid w:val="00F612B0"/>
    <w:rsid w:val="00F73BD8"/>
    <w:rsid w:val="00F75728"/>
    <w:rsid w:val="00F761D0"/>
    <w:rsid w:val="00F8037E"/>
    <w:rsid w:val="00F827AD"/>
    <w:rsid w:val="00F829B7"/>
    <w:rsid w:val="00F844E2"/>
    <w:rsid w:val="00F8495A"/>
    <w:rsid w:val="00F84B51"/>
    <w:rsid w:val="00F8515C"/>
    <w:rsid w:val="00F90B03"/>
    <w:rsid w:val="00F94596"/>
    <w:rsid w:val="00F94EA4"/>
    <w:rsid w:val="00FA41A9"/>
    <w:rsid w:val="00FA55F2"/>
    <w:rsid w:val="00FB16F9"/>
    <w:rsid w:val="00FB230D"/>
    <w:rsid w:val="00FB2724"/>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personalda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DB25-86B8-45DC-A654-F72DAED1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Davit Kancheli</cp:lastModifiedBy>
  <cp:revision>23</cp:revision>
  <cp:lastPrinted>2015-07-27T06:36:00Z</cp:lastPrinted>
  <dcterms:created xsi:type="dcterms:W3CDTF">2023-05-16T13:22:00Z</dcterms:created>
  <dcterms:modified xsi:type="dcterms:W3CDTF">2024-07-04T10:41:00Z</dcterms:modified>
</cp:coreProperties>
</file>