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A7" w:rsidRDefault="00563FA7" w:rsidP="00A60048">
      <w:pPr>
        <w:spacing w:after="0" w:line="48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  <w:noProof/>
        </w:rPr>
        <w:drawing>
          <wp:inline distT="0" distB="0" distL="0" distR="0">
            <wp:extent cx="1209675" cy="1209675"/>
            <wp:effectExtent l="0" t="0" r="9525" b="9525"/>
            <wp:docPr id="1" name="Picture 1" descr="C:\Users\avtandil.kavtaradze\Desktop\777\fotografi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tandil.kavtaradze\Desktop\777\fotografi\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FA7" w:rsidRDefault="00563FA7" w:rsidP="00563FA7">
      <w:pPr>
        <w:spacing w:after="0" w:line="480" w:lineRule="auto"/>
        <w:jc w:val="center"/>
        <w:rPr>
          <w:rFonts w:ascii="AcadNusx" w:hAnsi="AcadNusx"/>
          <w:b/>
        </w:rPr>
      </w:pPr>
      <w:r>
        <w:rPr>
          <w:rFonts w:ascii="Sylfaen" w:hAnsi="Sylfaen"/>
          <w:b/>
          <w:lang w:val="ka-GE"/>
        </w:rPr>
        <w:t xml:space="preserve">კონკურსი </w:t>
      </w:r>
      <w:r w:rsidR="00E06DB3">
        <w:rPr>
          <w:rFonts w:ascii="Sylfaen" w:hAnsi="Sylfaen"/>
          <w:b/>
          <w:lang w:val="ka-GE"/>
        </w:rPr>
        <w:t>ავიაბილეთების</w:t>
      </w:r>
      <w:r>
        <w:rPr>
          <w:rFonts w:ascii="Sylfaen" w:hAnsi="Sylfaen"/>
          <w:b/>
          <w:lang w:val="ka-GE"/>
        </w:rPr>
        <w:t xml:space="preserve"> შესყიდვის შესახებ</w:t>
      </w:r>
    </w:p>
    <w:p w:rsidR="00BE3C08" w:rsidRPr="00AE54D4" w:rsidRDefault="00BE3C08" w:rsidP="00AE54D4">
      <w:pPr>
        <w:pStyle w:val="ListParagraph"/>
        <w:numPr>
          <w:ilvl w:val="0"/>
          <w:numId w:val="10"/>
        </w:numPr>
        <w:spacing w:after="0" w:line="480" w:lineRule="auto"/>
        <w:rPr>
          <w:rFonts w:ascii="AcadNusx" w:hAnsi="AcadNusx"/>
          <w:b/>
        </w:rPr>
      </w:pPr>
      <w:proofErr w:type="spellStart"/>
      <w:r w:rsidRPr="00AE54D4">
        <w:rPr>
          <w:rFonts w:ascii="Sylfaen" w:hAnsi="Sylfaen" w:cs="Sylfaen"/>
          <w:b/>
          <w:sz w:val="20"/>
          <w:szCs w:val="20"/>
          <w:u w:val="single"/>
        </w:rPr>
        <w:t>ზოგადი</w:t>
      </w:r>
      <w:proofErr w:type="spellEnd"/>
    </w:p>
    <w:p w:rsidR="00BE3C08" w:rsidRDefault="008F1509" w:rsidP="00AE54D4">
      <w:pPr>
        <w:spacing w:after="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საქართველოს სამთო გამყოლთა ასოციაცია აცხადებს კონკურსს</w:t>
      </w:r>
      <w:r w:rsidR="00AE54D4">
        <w:rPr>
          <w:rFonts w:ascii="Sylfaen" w:hAnsi="Sylfaen" w:cs="Sylfaen"/>
          <w:sz w:val="20"/>
          <w:szCs w:val="20"/>
        </w:rPr>
        <w:t xml:space="preserve"> </w:t>
      </w:r>
      <w:r w:rsidR="00E06DB3">
        <w:rPr>
          <w:rFonts w:ascii="Sylfaen" w:hAnsi="Sylfaen" w:cs="Sylfaen"/>
          <w:sz w:val="20"/>
          <w:szCs w:val="20"/>
          <w:lang w:val="ka-GE"/>
        </w:rPr>
        <w:t>ავიაბილეთების</w:t>
      </w:r>
      <w:r w:rsidR="00AE54D4">
        <w:rPr>
          <w:rFonts w:ascii="Sylfaen" w:hAnsi="Sylfaen" w:cs="Sylfaen"/>
          <w:sz w:val="20"/>
          <w:szCs w:val="20"/>
        </w:rPr>
        <w:t xml:space="preserve"> </w:t>
      </w:r>
      <w:r w:rsidR="00BE3C08" w:rsidRPr="00F219EB">
        <w:rPr>
          <w:rFonts w:ascii="Sylfaen" w:hAnsi="Sylfaen" w:cs="Sylfaen"/>
          <w:sz w:val="20"/>
          <w:szCs w:val="20"/>
          <w:lang w:val="ka-GE"/>
        </w:rPr>
        <w:t xml:space="preserve">შესყიდვაზე </w:t>
      </w:r>
      <w:r w:rsidR="00F34ADF">
        <w:rPr>
          <w:rFonts w:ascii="Sylfaen" w:hAnsi="Sylfaen" w:cs="Sylfaen"/>
          <w:sz w:val="20"/>
          <w:szCs w:val="20"/>
          <w:lang w:val="ka-GE"/>
        </w:rPr>
        <w:t>და იწვევს კვალიფიციურ</w:t>
      </w:r>
      <w:r w:rsidR="00AE54D4">
        <w:rPr>
          <w:rFonts w:ascii="Sylfaen" w:hAnsi="Sylfaen" w:cs="Sylfaen"/>
          <w:sz w:val="20"/>
          <w:szCs w:val="20"/>
        </w:rPr>
        <w:t xml:space="preserve"> </w:t>
      </w:r>
      <w:r w:rsidR="00A60048">
        <w:rPr>
          <w:rFonts w:ascii="Sylfaen" w:hAnsi="Sylfaen" w:cs="Sylfaen"/>
          <w:sz w:val="20"/>
          <w:szCs w:val="20"/>
          <w:lang w:val="ka-GE"/>
        </w:rPr>
        <w:t>პრეტენდენტებს</w:t>
      </w:r>
      <w:r w:rsidR="00BE3C08" w:rsidRPr="00F219EB">
        <w:rPr>
          <w:rFonts w:ascii="Sylfaen" w:hAnsi="Sylfaen" w:cs="Sylfaen"/>
          <w:sz w:val="20"/>
          <w:szCs w:val="20"/>
          <w:lang w:val="ka-GE"/>
        </w:rPr>
        <w:t xml:space="preserve"> მონაწილეობის მისაღებად.</w:t>
      </w:r>
    </w:p>
    <w:p w:rsidR="008F1509" w:rsidRDefault="008F1509" w:rsidP="008F1509">
      <w:pPr>
        <w:spacing w:after="0" w:line="360" w:lineRule="auto"/>
        <w:jc w:val="both"/>
        <w:rPr>
          <w:rFonts w:ascii="Sylfaen" w:hAnsi="Sylfaen" w:cs="Sylfaen"/>
          <w:sz w:val="10"/>
          <w:szCs w:val="10"/>
          <w:lang w:val="ka-GE"/>
        </w:rPr>
      </w:pPr>
    </w:p>
    <w:p w:rsidR="008F1509" w:rsidRDefault="008F1509" w:rsidP="008F1509">
      <w:pPr>
        <w:spacing w:after="0" w:line="360" w:lineRule="auto"/>
        <w:jc w:val="both"/>
        <w:rPr>
          <w:rFonts w:ascii="Sylfaen" w:hAnsi="Sylfaen" w:cs="Sylfaen"/>
          <w:sz w:val="10"/>
          <w:szCs w:val="10"/>
          <w:lang w:val="ka-GE"/>
        </w:rPr>
      </w:pPr>
    </w:p>
    <w:p w:rsidR="00A50438" w:rsidRPr="006E33C6" w:rsidRDefault="00B469C6" w:rsidP="00A60048">
      <w:pPr>
        <w:tabs>
          <w:tab w:val="left" w:pos="180"/>
        </w:tabs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2. </w:t>
      </w:r>
      <w:r w:rsidR="002261E4" w:rsidRPr="006E33C6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="00AE54D4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r w:rsidR="002261E4" w:rsidRPr="006E33C6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</w:p>
    <w:p w:rsidR="00A50438" w:rsidRPr="006E33C6" w:rsidRDefault="00B469C6" w:rsidP="006E33C6">
      <w:pPr>
        <w:tabs>
          <w:tab w:val="left" w:pos="180"/>
        </w:tabs>
        <w:spacing w:after="0" w:line="360" w:lineRule="auto"/>
        <w:jc w:val="both"/>
        <w:rPr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2</w:t>
      </w:r>
      <w:r w:rsidR="006E33C6">
        <w:rPr>
          <w:rFonts w:ascii="Sylfaen" w:hAnsi="Sylfaen" w:cs="Sylfaen"/>
          <w:b/>
          <w:sz w:val="20"/>
          <w:szCs w:val="20"/>
          <w:lang w:val="ka-GE"/>
        </w:rPr>
        <w:t>.1</w:t>
      </w:r>
      <w:r w:rsidR="00AE54D4">
        <w:rPr>
          <w:rFonts w:ascii="Sylfaen" w:hAnsi="Sylfaen" w:cs="Sylfaen"/>
          <w:b/>
          <w:sz w:val="20"/>
          <w:szCs w:val="20"/>
        </w:rPr>
        <w:t xml:space="preserve"> </w:t>
      </w:r>
      <w:r w:rsidR="002261E4" w:rsidRPr="006E33C6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="00AE54D4">
        <w:rPr>
          <w:rFonts w:ascii="Sylfaen" w:hAnsi="Sylfaen" w:cs="Sylfaen"/>
          <w:b/>
          <w:sz w:val="20"/>
          <w:szCs w:val="20"/>
        </w:rPr>
        <w:t xml:space="preserve"> </w:t>
      </w:r>
      <w:r w:rsidR="002261E4" w:rsidRPr="006E33C6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</w:p>
    <w:p w:rsidR="00A50438" w:rsidRPr="00AE54D4" w:rsidRDefault="00AE54D4" w:rsidP="00A60048">
      <w:pPr>
        <w:tabs>
          <w:tab w:val="left" w:pos="180"/>
          <w:tab w:val="left" w:pos="5220"/>
        </w:tabs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გიორგი გიორგობიანი</w:t>
      </w:r>
    </w:p>
    <w:p w:rsidR="00A50438" w:rsidRPr="008F1509" w:rsidRDefault="00B25EB8" w:rsidP="00A60048">
      <w:pPr>
        <w:tabs>
          <w:tab w:val="left" w:pos="180"/>
        </w:tabs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ტელ</w:t>
      </w:r>
      <w:r w:rsidR="00A50438" w:rsidRPr="00187971">
        <w:rPr>
          <w:rFonts w:ascii="AcadNusx" w:hAnsi="AcadNusx"/>
          <w:sz w:val="20"/>
          <w:szCs w:val="20"/>
          <w:lang w:val="ka-GE"/>
        </w:rPr>
        <w:t>:</w:t>
      </w:r>
      <w:r w:rsidR="008F1509">
        <w:rPr>
          <w:sz w:val="20"/>
          <w:szCs w:val="20"/>
          <w:lang w:val="ka-GE"/>
        </w:rPr>
        <w:t xml:space="preserve"> +995 </w:t>
      </w:r>
      <w:r w:rsidR="00AE54D4">
        <w:rPr>
          <w:rFonts w:ascii="Sylfaen" w:hAnsi="Sylfaen"/>
          <w:sz w:val="20"/>
          <w:szCs w:val="20"/>
          <w:lang w:val="ka-GE"/>
        </w:rPr>
        <w:t>577 64 00 74</w:t>
      </w:r>
    </w:p>
    <w:p w:rsidR="00A50438" w:rsidRPr="00011FE4" w:rsidRDefault="00B25EB8" w:rsidP="00A60048">
      <w:pPr>
        <w:tabs>
          <w:tab w:val="left" w:pos="180"/>
        </w:tabs>
        <w:spacing w:after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ელ.ფოსტა</w:t>
      </w:r>
      <w:r w:rsidR="00A50438" w:rsidRPr="00187971">
        <w:rPr>
          <w:sz w:val="20"/>
          <w:szCs w:val="20"/>
          <w:lang w:val="ka-GE"/>
        </w:rPr>
        <w:t xml:space="preserve">: </w:t>
      </w:r>
      <w:r w:rsidR="00AE54D4">
        <w:rPr>
          <w:rFonts w:ascii="Sylfaen" w:hAnsi="Sylfaen"/>
          <w:sz w:val="20"/>
          <w:szCs w:val="20"/>
        </w:rPr>
        <w:t>g.giorgobiani1988@gmail</w:t>
      </w:r>
      <w:r w:rsidR="00011FE4">
        <w:rPr>
          <w:rFonts w:ascii="Sylfaen" w:hAnsi="Sylfaen"/>
          <w:sz w:val="20"/>
          <w:szCs w:val="20"/>
        </w:rPr>
        <w:t>.com</w:t>
      </w:r>
    </w:p>
    <w:p w:rsidR="00A50438" w:rsidRDefault="002261E4" w:rsidP="00AE54D4">
      <w:pPr>
        <w:spacing w:after="0" w:line="360" w:lineRule="auto"/>
        <w:rPr>
          <w:rFonts w:ascii="AcadNusx" w:hAnsi="AcadNusx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შესყიდვების წარმომადგენელი განახორციელებს კონკურსის მიმდინარეობის ზედამხედველობას და შემდგომი პროცესის ადმინისტრირებას</w:t>
      </w:r>
      <w:r w:rsidR="00A35317" w:rsidRPr="00110CCE">
        <w:rPr>
          <w:rFonts w:ascii="AcadNusx" w:hAnsi="AcadNusx"/>
          <w:sz w:val="20"/>
          <w:szCs w:val="20"/>
        </w:rPr>
        <w:t>.</w:t>
      </w:r>
    </w:p>
    <w:p w:rsidR="00734570" w:rsidRPr="00F5372C" w:rsidRDefault="00B469C6" w:rsidP="00B469C6">
      <w:p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>3.</w:t>
      </w:r>
      <w:r w:rsidR="00154B31" w:rsidRPr="00B469C6">
        <w:rPr>
          <w:rFonts w:ascii="Sylfaen" w:hAnsi="Sylfaen" w:cs="Sylfaen"/>
          <w:b/>
          <w:sz w:val="20"/>
          <w:szCs w:val="20"/>
          <w:u w:val="single"/>
          <w:lang w:val="ka-GE"/>
        </w:rPr>
        <w:t>მოთხოვ</w:t>
      </w:r>
      <w:r w:rsidR="002261E4" w:rsidRPr="00B469C6">
        <w:rPr>
          <w:rFonts w:ascii="Sylfaen" w:hAnsi="Sylfaen"/>
          <w:b/>
          <w:sz w:val="20"/>
          <w:szCs w:val="20"/>
          <w:u w:val="single"/>
          <w:lang w:val="ka-GE"/>
        </w:rPr>
        <w:t>ნები მო</w:t>
      </w:r>
      <w:r w:rsidR="00154B31" w:rsidRPr="00B469C6">
        <w:rPr>
          <w:rFonts w:ascii="Sylfaen" w:hAnsi="Sylfaen"/>
          <w:b/>
          <w:sz w:val="20"/>
          <w:szCs w:val="20"/>
          <w:u w:val="single"/>
          <w:lang w:val="ka-GE"/>
        </w:rPr>
        <w:t>ნ</w:t>
      </w:r>
      <w:r w:rsidR="002261E4" w:rsidRPr="00B469C6">
        <w:rPr>
          <w:rFonts w:ascii="Sylfaen" w:hAnsi="Sylfaen"/>
          <w:b/>
          <w:sz w:val="20"/>
          <w:szCs w:val="20"/>
          <w:u w:val="single"/>
          <w:lang w:val="ka-GE"/>
        </w:rPr>
        <w:t>აწილეთა მიმართ</w:t>
      </w:r>
      <w:r w:rsidR="00F5372C">
        <w:rPr>
          <w:rFonts w:ascii="Sylfaen" w:hAnsi="Sylfaen"/>
          <w:b/>
          <w:sz w:val="20"/>
          <w:szCs w:val="20"/>
          <w:u w:val="single"/>
        </w:rPr>
        <w:t xml:space="preserve"> (</w:t>
      </w:r>
      <w:r w:rsidR="00F5372C">
        <w:rPr>
          <w:rFonts w:ascii="Sylfaen" w:hAnsi="Sylfaen"/>
          <w:b/>
          <w:sz w:val="20"/>
          <w:szCs w:val="20"/>
          <w:u w:val="single"/>
          <w:lang w:val="ka-GE"/>
        </w:rPr>
        <w:t>ტექნიკური დავალება).</w:t>
      </w:r>
    </w:p>
    <w:p w:rsidR="00E06DB3" w:rsidRPr="00E54E2E" w:rsidRDefault="00E06DB3" w:rsidP="00E06DB3">
      <w:pPr>
        <w:pStyle w:val="ListParagraph"/>
        <w:ind w:left="0"/>
        <w:rPr>
          <w:b/>
        </w:rPr>
      </w:pPr>
      <w:r w:rsidRPr="009A1416">
        <w:rPr>
          <w:rFonts w:ascii="Sylfaen" w:hAnsi="Sylfaen"/>
          <w:b/>
          <w:sz w:val="20"/>
          <w:szCs w:val="20"/>
          <w:lang w:val="ka-GE"/>
        </w:rPr>
        <w:t>აუცილებელი მოთხოვნები:</w:t>
      </w:r>
    </w:p>
    <w:p w:rsidR="00E06DB3" w:rsidRDefault="00E06DB3" w:rsidP="00E06DB3">
      <w:p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675888">
        <w:rPr>
          <w:rFonts w:ascii="Sylfaen" w:hAnsi="Sylfaen" w:cs="Sylfaen"/>
          <w:sz w:val="20"/>
          <w:szCs w:val="20"/>
          <w:lang w:val="ka-GE"/>
        </w:rPr>
        <w:t>საქართველოს სამთო გამყოლთა ასოციაცია</w:t>
      </w:r>
      <w:r>
        <w:rPr>
          <w:rFonts w:ascii="Sylfaen" w:hAnsi="Sylfaen" w:cs="Sylfaen"/>
          <w:sz w:val="20"/>
          <w:szCs w:val="20"/>
          <w:lang w:val="ka-GE"/>
        </w:rPr>
        <w:t>ს ესაჭიროება ავიაბილეთ</w:t>
      </w:r>
      <w:r w:rsidR="00AE54D4">
        <w:rPr>
          <w:rFonts w:ascii="Sylfaen" w:hAnsi="Sylfaen" w:cs="Sylfaen"/>
          <w:sz w:val="20"/>
          <w:szCs w:val="20"/>
          <w:lang w:val="ka-GE"/>
        </w:rPr>
        <w:t>ებ</w:t>
      </w:r>
      <w:r>
        <w:rPr>
          <w:rFonts w:ascii="Sylfaen" w:hAnsi="Sylfaen" w:cs="Sylfaen"/>
          <w:sz w:val="20"/>
          <w:szCs w:val="20"/>
          <w:lang w:val="ka-GE"/>
        </w:rPr>
        <w:t>ის შესყიდვა.</w:t>
      </w:r>
    </w:p>
    <w:p w:rsidR="00E06DB3" w:rsidRDefault="00E06DB3" w:rsidP="00E06DB3">
      <w:p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E06DB3" w:rsidRDefault="00E06DB3" w:rsidP="00E06DB3">
      <w:p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მიმართულება:   </w:t>
      </w:r>
    </w:p>
    <w:p w:rsidR="00E06DB3" w:rsidRDefault="00E06DB3" w:rsidP="00E06DB3">
      <w:p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E06DB3" w:rsidRPr="00AE54D4" w:rsidRDefault="001500E8" w:rsidP="00AE54D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მიუნხენი - </w:t>
      </w:r>
      <w:r w:rsidR="00E06DB3">
        <w:rPr>
          <w:rFonts w:ascii="Sylfaen" w:hAnsi="Sylfaen" w:cs="Sylfaen"/>
          <w:sz w:val="20"/>
          <w:szCs w:val="20"/>
          <w:lang w:val="ka-GE"/>
        </w:rPr>
        <w:t>თბილისი</w:t>
      </w:r>
      <w:r>
        <w:rPr>
          <w:rFonts w:ascii="Sylfaen" w:hAnsi="Sylfaen" w:cs="Sylfaen"/>
          <w:sz w:val="20"/>
          <w:szCs w:val="20"/>
          <w:lang w:val="ka-GE"/>
        </w:rPr>
        <w:t xml:space="preserve"> - მიუნხენი – ერთი ადამიანი</w:t>
      </w:r>
    </w:p>
    <w:p w:rsidR="00E06DB3" w:rsidRDefault="001500E8" w:rsidP="00E06DB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თბილისი - კატმანდუ</w:t>
      </w:r>
      <w:r w:rsidR="00AE54D4">
        <w:rPr>
          <w:rFonts w:ascii="Sylfaen" w:hAnsi="Sylfaen" w:cs="Sylfaen"/>
          <w:sz w:val="20"/>
          <w:szCs w:val="20"/>
          <w:lang w:val="ka-GE"/>
        </w:rPr>
        <w:t xml:space="preserve"> - თბილისი – ორი ადამიანი</w:t>
      </w:r>
    </w:p>
    <w:p w:rsidR="001500E8" w:rsidRDefault="001500E8" w:rsidP="00E06DB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მიუნხენი - თბილისი - მიუნხენი – ერთი ადამიანი</w:t>
      </w:r>
    </w:p>
    <w:p w:rsidR="00E06DB3" w:rsidRDefault="00E06DB3" w:rsidP="00E06DB3">
      <w:p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E06DB3" w:rsidRDefault="00E06DB3" w:rsidP="00E06DB3">
      <w:p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მგზავრობის თარიღი: </w:t>
      </w:r>
    </w:p>
    <w:p w:rsidR="00E06DB3" w:rsidRDefault="00E06DB3" w:rsidP="00E06DB3">
      <w:p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E06DB3" w:rsidRDefault="001500E8" w:rsidP="00E06D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მიუნხენიდან თბილისის</w:t>
      </w:r>
      <w:r w:rsidR="00AE54D4">
        <w:rPr>
          <w:rFonts w:ascii="Sylfaen" w:hAnsi="Sylfaen" w:cs="Sylfaen"/>
          <w:sz w:val="20"/>
          <w:szCs w:val="20"/>
          <w:lang w:val="ka-GE"/>
        </w:rPr>
        <w:t xml:space="preserve"> მიმართულებით </w:t>
      </w:r>
      <w:r w:rsidR="00E06DB3">
        <w:rPr>
          <w:rFonts w:ascii="Sylfaen" w:hAnsi="Sylfaen" w:cs="Sylfaen"/>
          <w:sz w:val="20"/>
          <w:szCs w:val="20"/>
          <w:lang w:val="ka-GE"/>
        </w:rPr>
        <w:t xml:space="preserve">გაფრენა </w:t>
      </w:r>
      <w:r w:rsidR="00AE54D4">
        <w:rPr>
          <w:rFonts w:ascii="Sylfaen" w:hAnsi="Sylfaen" w:cs="Sylfaen"/>
          <w:sz w:val="20"/>
          <w:szCs w:val="20"/>
          <w:lang w:val="ka-GE"/>
        </w:rPr>
        <w:t>უნდა</w:t>
      </w:r>
      <w:r>
        <w:rPr>
          <w:rFonts w:ascii="Sylfaen" w:hAnsi="Sylfaen" w:cs="Sylfaen"/>
          <w:sz w:val="20"/>
          <w:szCs w:val="20"/>
          <w:lang w:val="ka-GE"/>
        </w:rPr>
        <w:t xml:space="preserve"> განხორციელდეს 30 ნოემბერს (შე</w:t>
      </w:r>
      <w:r w:rsidR="00B95862">
        <w:rPr>
          <w:rFonts w:ascii="Sylfaen" w:hAnsi="Sylfaen" w:cs="Sylfaen"/>
          <w:sz w:val="20"/>
          <w:szCs w:val="20"/>
          <w:lang w:val="ka-GE"/>
        </w:rPr>
        <w:t>იცავს თხილამურების ჩანთას და დამატებით 1 ჩანთას</w:t>
      </w:r>
      <w:r>
        <w:rPr>
          <w:rFonts w:ascii="Sylfaen" w:hAnsi="Sylfaen" w:cs="Sylfaen"/>
          <w:sz w:val="20"/>
          <w:szCs w:val="20"/>
          <w:lang w:val="ka-GE"/>
        </w:rPr>
        <w:t>).</w:t>
      </w:r>
    </w:p>
    <w:p w:rsidR="00AE54D4" w:rsidRDefault="001500E8" w:rsidP="00E06D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თბილისიდან მიუნხენის</w:t>
      </w:r>
      <w:r w:rsidR="00AE54D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მიმართულებით გაფრენა</w:t>
      </w:r>
      <w:r w:rsidR="00AE54D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უნდა განხორციელდეს 15 დეკემბერს</w:t>
      </w:r>
      <w:r w:rsidR="00B95862">
        <w:rPr>
          <w:rFonts w:ascii="Sylfaen" w:hAnsi="Sylfaen" w:cs="Sylfaen"/>
          <w:sz w:val="20"/>
          <w:szCs w:val="20"/>
          <w:lang w:val="ka-GE"/>
        </w:rPr>
        <w:t xml:space="preserve"> (შეიცავს თხილამურების ჩანთას და დამატებით 1 ჩანთას)</w:t>
      </w:r>
      <w:r>
        <w:rPr>
          <w:rFonts w:ascii="Sylfaen" w:hAnsi="Sylfaen" w:cs="Sylfaen"/>
          <w:sz w:val="20"/>
          <w:szCs w:val="20"/>
          <w:lang w:val="ka-GE"/>
        </w:rPr>
        <w:t>.</w:t>
      </w:r>
    </w:p>
    <w:p w:rsidR="00AE54D4" w:rsidRDefault="001500E8" w:rsidP="00AE54D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თბილისიდან კატმანდუს</w:t>
      </w:r>
      <w:r w:rsidR="00AE54D4">
        <w:rPr>
          <w:rFonts w:ascii="Sylfaen" w:hAnsi="Sylfaen" w:cs="Sylfaen"/>
          <w:sz w:val="20"/>
          <w:szCs w:val="20"/>
          <w:lang w:val="ka-GE"/>
        </w:rPr>
        <w:t xml:space="preserve"> მიმართულებით გ</w:t>
      </w:r>
      <w:r w:rsidR="00B95862">
        <w:rPr>
          <w:rFonts w:ascii="Sylfaen" w:hAnsi="Sylfaen" w:cs="Sylfaen"/>
          <w:sz w:val="20"/>
          <w:szCs w:val="20"/>
          <w:lang w:val="ka-GE"/>
        </w:rPr>
        <w:t>აფრენა უნდა განხორციელდეს 2</w:t>
      </w:r>
      <w:r w:rsidR="00B95862">
        <w:rPr>
          <w:rFonts w:ascii="Sylfaen" w:hAnsi="Sylfaen" w:cs="Sylfaen"/>
          <w:sz w:val="20"/>
          <w:szCs w:val="20"/>
        </w:rPr>
        <w:t>6</w:t>
      </w:r>
      <w:r>
        <w:rPr>
          <w:rFonts w:ascii="Sylfaen" w:hAnsi="Sylfaen" w:cs="Sylfaen"/>
          <w:sz w:val="20"/>
          <w:szCs w:val="20"/>
          <w:lang w:val="ka-GE"/>
        </w:rPr>
        <w:t xml:space="preserve"> ნოემბერს</w:t>
      </w:r>
      <w:r w:rsidR="00AE54D4">
        <w:rPr>
          <w:rFonts w:ascii="Sylfaen" w:hAnsi="Sylfaen" w:cs="Sylfaen"/>
          <w:sz w:val="20"/>
          <w:szCs w:val="20"/>
          <w:lang w:val="ka-GE"/>
        </w:rPr>
        <w:t>.</w:t>
      </w:r>
    </w:p>
    <w:p w:rsidR="00AE54D4" w:rsidRDefault="001500E8" w:rsidP="00AE54D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კატმანდუდან თბილისის</w:t>
      </w:r>
      <w:r w:rsidR="00AE54D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E54D4" w:rsidRPr="00AE54D4">
        <w:rPr>
          <w:rFonts w:ascii="Sylfaen" w:hAnsi="Sylfaen" w:cs="Sylfaen"/>
          <w:sz w:val="20"/>
          <w:szCs w:val="20"/>
          <w:lang w:val="ka-GE"/>
        </w:rPr>
        <w:t xml:space="preserve">მიმართულებით </w:t>
      </w:r>
      <w:r>
        <w:rPr>
          <w:rFonts w:ascii="Sylfaen" w:hAnsi="Sylfaen" w:cs="Sylfaen"/>
          <w:sz w:val="20"/>
          <w:szCs w:val="20"/>
          <w:lang w:val="ka-GE"/>
        </w:rPr>
        <w:t>გაფრენა</w:t>
      </w:r>
      <w:r w:rsidR="00AE54D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შესაძლებელია განხორციელდეს 4 დეკემბრიდან - 7 დეკემბრის ჩათვლით</w:t>
      </w:r>
      <w:r w:rsidR="00AE54D4">
        <w:rPr>
          <w:rFonts w:ascii="Sylfaen" w:hAnsi="Sylfaen" w:cs="Sylfaen"/>
          <w:sz w:val="20"/>
          <w:szCs w:val="20"/>
          <w:lang w:val="ka-GE"/>
        </w:rPr>
        <w:t>.</w:t>
      </w:r>
    </w:p>
    <w:p w:rsidR="001500E8" w:rsidRDefault="001500E8" w:rsidP="001500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მიუნხენიდან თბილისის</w:t>
      </w:r>
      <w:r>
        <w:rPr>
          <w:rFonts w:ascii="Sylfaen" w:hAnsi="Sylfaen" w:cs="Sylfaen"/>
          <w:sz w:val="20"/>
          <w:szCs w:val="20"/>
          <w:lang w:val="ka-GE"/>
        </w:rPr>
        <w:t xml:space="preserve"> მიმართულებით გაფრენა უნდა განხორციელდეს 10 იანვარს</w:t>
      </w:r>
      <w:r w:rsidR="00B95862">
        <w:rPr>
          <w:rFonts w:ascii="Sylfaen" w:hAnsi="Sylfaen" w:cs="Sylfaen"/>
          <w:sz w:val="20"/>
          <w:szCs w:val="20"/>
        </w:rPr>
        <w:t xml:space="preserve"> (</w:t>
      </w:r>
      <w:r w:rsidR="00B95862">
        <w:rPr>
          <w:rFonts w:ascii="Sylfaen" w:hAnsi="Sylfaen" w:cs="Sylfaen"/>
          <w:sz w:val="20"/>
          <w:szCs w:val="20"/>
          <w:lang w:val="ka-GE"/>
        </w:rPr>
        <w:t>გვიან ღამით) ან</w:t>
      </w:r>
      <w:r>
        <w:rPr>
          <w:rFonts w:ascii="Sylfaen" w:hAnsi="Sylfaen" w:cs="Sylfaen"/>
          <w:sz w:val="20"/>
          <w:szCs w:val="20"/>
          <w:lang w:val="ka-GE"/>
        </w:rPr>
        <w:t xml:space="preserve"> 11 იან</w:t>
      </w:r>
      <w:r w:rsidR="00B95862">
        <w:rPr>
          <w:rFonts w:ascii="Sylfaen" w:hAnsi="Sylfaen" w:cs="Sylfaen"/>
          <w:sz w:val="20"/>
          <w:szCs w:val="20"/>
          <w:lang w:val="ka-GE"/>
        </w:rPr>
        <w:t>ვარს</w:t>
      </w:r>
      <w:r>
        <w:rPr>
          <w:rFonts w:ascii="Sylfaen" w:hAnsi="Sylfaen" w:cs="Sylfaen"/>
          <w:sz w:val="20"/>
          <w:szCs w:val="20"/>
          <w:lang w:val="ka-GE"/>
        </w:rPr>
        <w:t>.</w:t>
      </w:r>
    </w:p>
    <w:p w:rsidR="001500E8" w:rsidRPr="001500E8" w:rsidRDefault="001500E8" w:rsidP="001500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თბილისიდან მიუნხენის </w:t>
      </w:r>
      <w:r>
        <w:rPr>
          <w:rFonts w:ascii="Sylfaen" w:hAnsi="Sylfaen" w:cs="Sylfaen"/>
          <w:sz w:val="20"/>
          <w:szCs w:val="20"/>
          <w:lang w:val="ka-GE"/>
        </w:rPr>
        <w:t>მიმართულებით გაფრენა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უნდა განხორციელდეს 21 იანვარს. </w:t>
      </w:r>
    </w:p>
    <w:p w:rsidR="00E06DB3" w:rsidRDefault="00E06DB3" w:rsidP="00AE54D4">
      <w:pPr>
        <w:shd w:val="clear" w:color="auto" w:fill="FFFFFF"/>
        <w:spacing w:after="0" w:line="240" w:lineRule="auto"/>
        <w:ind w:left="720"/>
        <w:rPr>
          <w:rFonts w:ascii="Sylfaen" w:hAnsi="Sylfaen" w:cs="Sylfaen"/>
          <w:sz w:val="20"/>
          <w:szCs w:val="20"/>
          <w:lang w:val="ka-GE"/>
        </w:rPr>
      </w:pPr>
    </w:p>
    <w:p w:rsidR="00E06DB3" w:rsidRDefault="00E06DB3" w:rsidP="00E06DB3">
      <w:p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E06DB3" w:rsidRPr="00E06DB3" w:rsidRDefault="00E06DB3" w:rsidP="00E06DB3">
      <w:pPr>
        <w:shd w:val="clear" w:color="auto" w:fill="FFFFFF"/>
        <w:spacing w:after="0" w:line="240" w:lineRule="auto"/>
        <w:rPr>
          <w:rFonts w:ascii="Sylfaen" w:hAnsi="Sylfaen" w:cs="Sylfaen"/>
          <w:sz w:val="18"/>
          <w:szCs w:val="18"/>
          <w:lang w:val="ka-GE"/>
        </w:rPr>
      </w:pPr>
      <w:r w:rsidRPr="00E06DB3">
        <w:rPr>
          <w:rFonts w:ascii="Sylfaen" w:hAnsi="Sylfaen" w:cs="Sylfaen"/>
          <w:b/>
          <w:sz w:val="18"/>
          <w:szCs w:val="18"/>
          <w:lang w:val="ka-GE"/>
        </w:rPr>
        <w:lastRenderedPageBreak/>
        <w:t>აუცილებელი მოთხოვნა:</w:t>
      </w:r>
      <w:r w:rsidR="00AE54D4">
        <w:rPr>
          <w:rFonts w:ascii="Sylfaen" w:hAnsi="Sylfaen" w:cs="Sylfaen"/>
          <w:sz w:val="18"/>
          <w:szCs w:val="18"/>
          <w:lang w:val="ka-GE"/>
        </w:rPr>
        <w:t xml:space="preserve">  მგზავ</w:t>
      </w:r>
      <w:r w:rsidRPr="00E06DB3">
        <w:rPr>
          <w:rFonts w:ascii="Sylfaen" w:hAnsi="Sylfaen" w:cs="Sylfaen"/>
          <w:sz w:val="18"/>
          <w:szCs w:val="18"/>
          <w:lang w:val="ka-GE"/>
        </w:rPr>
        <w:t>რობისას გათვალისწინებული უნდა იყოს შემდეგი პირობები, მგზავრის ხელბარგის დასაშვები წონა არანაკლებ 7-8 კგ, სამგზავრო ბარგის დასაშვები წონა არანაკლებ 20 კგ.</w:t>
      </w:r>
    </w:p>
    <w:p w:rsidR="00E06DB3" w:rsidRPr="00E06DB3" w:rsidRDefault="00E06DB3" w:rsidP="00E06DB3">
      <w:pPr>
        <w:shd w:val="clear" w:color="auto" w:fill="FFFFFF"/>
        <w:spacing w:after="0" w:line="240" w:lineRule="auto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ფრენისას შესაძლებელია გამოყენებული იქნას ტრანზიტული ფრენა, ტრანზიტის დრო არ უნდა იყოს 3-4 საათზე მეტი.</w:t>
      </w:r>
    </w:p>
    <w:p w:rsidR="00E06DB3" w:rsidRDefault="00E06DB3" w:rsidP="00E06DB3">
      <w:pPr>
        <w:shd w:val="clear" w:color="auto" w:fill="FFFFFF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563FA7" w:rsidRDefault="00563FA7" w:rsidP="00A60048">
      <w:pPr>
        <w:shd w:val="clear" w:color="auto" w:fill="FFFFFF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</w:p>
    <w:p w:rsidR="00344B73" w:rsidRDefault="00344B73" w:rsidP="00A60048">
      <w:pPr>
        <w:shd w:val="clear" w:color="auto" w:fill="FFFFFF"/>
        <w:spacing w:after="0" w:line="240" w:lineRule="auto"/>
        <w:rPr>
          <w:rFonts w:ascii="Sylfaen" w:hAnsi="Sylfaen" w:cs="Segoe UI"/>
          <w:color w:val="000066"/>
          <w:sz w:val="20"/>
          <w:szCs w:val="20"/>
          <w:lang w:val="ka-GE"/>
        </w:rPr>
      </w:pPr>
    </w:p>
    <w:p w:rsidR="00AE54D4" w:rsidRDefault="00AE54D4" w:rsidP="00A60048">
      <w:pPr>
        <w:shd w:val="clear" w:color="auto" w:fill="FFFFFF"/>
        <w:spacing w:after="0" w:line="240" w:lineRule="auto"/>
        <w:rPr>
          <w:rFonts w:ascii="Sylfaen" w:hAnsi="Sylfaen" w:cs="Segoe UI"/>
          <w:color w:val="000066"/>
          <w:sz w:val="20"/>
          <w:szCs w:val="20"/>
          <w:lang w:val="ka-GE"/>
        </w:rPr>
      </w:pPr>
    </w:p>
    <w:p w:rsidR="00563FA7" w:rsidRPr="00E06DB3" w:rsidRDefault="00563FA7" w:rsidP="00A60048">
      <w:pPr>
        <w:shd w:val="clear" w:color="auto" w:fill="FFFFFF"/>
        <w:spacing w:after="0" w:line="240" w:lineRule="auto"/>
        <w:rPr>
          <w:rFonts w:ascii="Sylfaen" w:hAnsi="Sylfaen" w:cs="Segoe UI"/>
          <w:color w:val="000066"/>
          <w:sz w:val="20"/>
          <w:szCs w:val="20"/>
          <w:lang w:val="ka-GE"/>
        </w:rPr>
      </w:pPr>
    </w:p>
    <w:p w:rsidR="00A50438" w:rsidRPr="00110CCE" w:rsidRDefault="00802DA7" w:rsidP="00033CF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წარმოსადგენი დოკუმენტაცია</w:t>
      </w:r>
    </w:p>
    <w:p w:rsidR="00C55BCF" w:rsidRPr="00AE54D4" w:rsidRDefault="00802DA7" w:rsidP="00033CF8">
      <w:pPr>
        <w:pStyle w:val="PlainText"/>
        <w:numPr>
          <w:ilvl w:val="0"/>
          <w:numId w:val="3"/>
        </w:numPr>
        <w:spacing w:line="360" w:lineRule="auto"/>
        <w:jc w:val="both"/>
        <w:rPr>
          <w:rFonts w:ascii="AcadNusx" w:hAnsi="AcadNusx"/>
          <w:b/>
          <w:sz w:val="20"/>
          <w:szCs w:val="20"/>
        </w:rPr>
      </w:pPr>
      <w:r w:rsidRPr="00AE54D4">
        <w:rPr>
          <w:rFonts w:ascii="Sylfaen" w:hAnsi="Sylfaen"/>
          <w:b/>
          <w:sz w:val="20"/>
          <w:szCs w:val="20"/>
          <w:lang w:val="ka-GE"/>
        </w:rPr>
        <w:t>შევსებული ფასთა ცხრილი</w:t>
      </w:r>
      <w:r w:rsidR="00C55BCF" w:rsidRPr="00AE54D4">
        <w:rPr>
          <w:rFonts w:ascii="AcadNusx" w:hAnsi="AcadNusx"/>
          <w:b/>
          <w:sz w:val="20"/>
          <w:szCs w:val="20"/>
        </w:rPr>
        <w:t>;</w:t>
      </w:r>
    </w:p>
    <w:p w:rsidR="00436A96" w:rsidRPr="00BA1026" w:rsidRDefault="00436A96" w:rsidP="00033CF8">
      <w:pPr>
        <w:pStyle w:val="PlainText"/>
        <w:numPr>
          <w:ilvl w:val="0"/>
          <w:numId w:val="3"/>
        </w:numPr>
        <w:spacing w:line="360" w:lineRule="auto"/>
        <w:jc w:val="both"/>
        <w:rPr>
          <w:rFonts w:ascii="AcadNusx" w:hAnsi="AcadNusx"/>
          <w:b/>
          <w:sz w:val="20"/>
          <w:szCs w:val="20"/>
        </w:rPr>
      </w:pPr>
      <w:r w:rsidRPr="00AE54D4">
        <w:rPr>
          <w:rFonts w:ascii="Sylfaen" w:hAnsi="Sylfaen"/>
          <w:b/>
          <w:sz w:val="20"/>
          <w:szCs w:val="20"/>
          <w:lang w:val="ka-GE"/>
        </w:rPr>
        <w:t>რეკვიზიტები.</w:t>
      </w:r>
    </w:p>
    <w:p w:rsidR="00BA1026" w:rsidRPr="00AE54D4" w:rsidRDefault="00BA1026" w:rsidP="00BA1026">
      <w:pPr>
        <w:pStyle w:val="PlainText"/>
        <w:spacing w:line="360" w:lineRule="auto"/>
        <w:ind w:left="405"/>
        <w:jc w:val="both"/>
        <w:rPr>
          <w:rFonts w:ascii="AcadNusx" w:hAnsi="AcadNusx"/>
          <w:b/>
          <w:sz w:val="20"/>
          <w:szCs w:val="20"/>
        </w:rPr>
      </w:pPr>
    </w:p>
    <w:p w:rsidR="00436A96" w:rsidRPr="00BA1026" w:rsidRDefault="00BA1026" w:rsidP="00BA102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BA1026">
        <w:rPr>
          <w:rFonts w:ascii="Sylfaen" w:hAnsi="Sylfaen"/>
          <w:b/>
          <w:sz w:val="20"/>
          <w:szCs w:val="20"/>
          <w:lang w:val="ka-GE"/>
        </w:rPr>
        <w:t>წინადადების მიწოდების საბოლოო ვადაა  201</w:t>
      </w:r>
      <w:r w:rsidRPr="00BA1026">
        <w:rPr>
          <w:rFonts w:ascii="Sylfaen" w:hAnsi="Sylfaen"/>
          <w:b/>
          <w:sz w:val="20"/>
          <w:szCs w:val="20"/>
        </w:rPr>
        <w:t>7</w:t>
      </w:r>
      <w:r w:rsidRPr="00BA1026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Pr="00BA1026">
        <w:rPr>
          <w:rFonts w:ascii="Sylfaen" w:hAnsi="Sylfaen"/>
          <w:b/>
          <w:sz w:val="20"/>
          <w:szCs w:val="20"/>
        </w:rPr>
        <w:t xml:space="preserve"> </w:t>
      </w:r>
      <w:r w:rsidR="001500E8">
        <w:rPr>
          <w:rFonts w:ascii="Sylfaen" w:hAnsi="Sylfaen"/>
          <w:b/>
          <w:sz w:val="20"/>
          <w:szCs w:val="20"/>
          <w:lang w:val="ka-GE"/>
        </w:rPr>
        <w:t>10 ნოემბერი</w:t>
      </w:r>
      <w:r w:rsidRPr="00BA1026">
        <w:rPr>
          <w:rFonts w:ascii="Sylfaen" w:hAnsi="Sylfaen"/>
          <w:b/>
          <w:sz w:val="20"/>
          <w:szCs w:val="20"/>
          <w:lang w:val="ka-GE"/>
        </w:rPr>
        <w:t>, 14:00 სთ.</w:t>
      </w:r>
    </w:p>
    <w:p w:rsidR="00BA1026" w:rsidRDefault="00BA1026" w:rsidP="00802DA7">
      <w:pPr>
        <w:pStyle w:val="ListParagraph"/>
        <w:spacing w:after="0" w:line="360" w:lineRule="auto"/>
        <w:ind w:left="360"/>
        <w:jc w:val="both"/>
        <w:rPr>
          <w:rFonts w:ascii="Sylfaen" w:hAnsi="Sylfaen"/>
          <w:b/>
          <w:sz w:val="20"/>
          <w:szCs w:val="20"/>
          <w:u w:val="single"/>
        </w:rPr>
      </w:pPr>
    </w:p>
    <w:p w:rsidR="00802DA7" w:rsidRPr="00802DA7" w:rsidRDefault="00802DA7" w:rsidP="00033CF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02DA7">
        <w:rPr>
          <w:rFonts w:ascii="Sylfaen" w:hAnsi="Sylfaen"/>
          <w:b/>
          <w:sz w:val="20"/>
          <w:szCs w:val="20"/>
          <w:u w:val="single"/>
          <w:lang w:val="ka-GE"/>
        </w:rPr>
        <w:t>ხელშეკრულების გაფორმება</w:t>
      </w:r>
    </w:p>
    <w:p w:rsidR="00802DA7" w:rsidRDefault="00802DA7" w:rsidP="00AE54D4">
      <w:pPr>
        <w:pStyle w:val="PlainText"/>
        <w:spacing w:line="360" w:lineRule="auto"/>
        <w:ind w:left="405"/>
        <w:rPr>
          <w:rFonts w:ascii="AcadNusx" w:hAnsi="AcadNusx"/>
          <w:sz w:val="20"/>
          <w:szCs w:val="20"/>
        </w:rPr>
      </w:pPr>
      <w:proofErr w:type="spellStart"/>
      <w:proofErr w:type="gramStart"/>
      <w:r w:rsidRPr="00802DA7">
        <w:rPr>
          <w:rFonts w:ascii="Sylfaen" w:hAnsi="Sylfaen" w:cs="Sylfaen"/>
          <w:sz w:val="20"/>
          <w:szCs w:val="20"/>
        </w:rPr>
        <w:t>გამარჯვებულ</w:t>
      </w:r>
      <w:proofErr w:type="spellEnd"/>
      <w:proofErr w:type="gramEnd"/>
      <w:r w:rsidR="00AE54D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კომპანიებთან</w:t>
      </w:r>
      <w:proofErr w:type="spellEnd"/>
      <w:r w:rsidR="00AE54D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გაფორმდება</w:t>
      </w:r>
      <w:proofErr w:type="spellEnd"/>
      <w:r w:rsidR="00AE54D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="00AE54D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r w:rsidR="00AE54D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საკონკურსო</w:t>
      </w:r>
      <w:proofErr w:type="spellEnd"/>
      <w:r w:rsidR="00AE54D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დოკუმენტაციით</w:t>
      </w:r>
      <w:proofErr w:type="spellEnd"/>
      <w:r w:rsidR="00AE54D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="00AE54D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="00AE54D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802DA7">
        <w:rPr>
          <w:rFonts w:ascii="AcadNusx" w:hAnsi="AcadNusx"/>
          <w:sz w:val="20"/>
          <w:szCs w:val="20"/>
        </w:rPr>
        <w:t>.</w:t>
      </w:r>
    </w:p>
    <w:p w:rsidR="00350315" w:rsidRPr="00802DA7" w:rsidRDefault="00350315" w:rsidP="00350315">
      <w:pPr>
        <w:pStyle w:val="PlainText"/>
        <w:ind w:left="405"/>
        <w:jc w:val="both"/>
        <w:rPr>
          <w:rFonts w:ascii="AcadNusx" w:hAnsi="AcadNusx"/>
          <w:sz w:val="20"/>
          <w:szCs w:val="20"/>
        </w:rPr>
      </w:pPr>
    </w:p>
    <w:p w:rsidR="00802DA7" w:rsidRPr="009B691F" w:rsidRDefault="00802DA7" w:rsidP="009B691F">
      <w:pPr>
        <w:pStyle w:val="PlainText"/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9B691F">
        <w:rPr>
          <w:rFonts w:ascii="Sylfaen" w:hAnsi="Sylfaen"/>
          <w:b/>
          <w:sz w:val="20"/>
          <w:szCs w:val="20"/>
          <w:lang w:val="ka-GE"/>
        </w:rPr>
        <w:t xml:space="preserve">6. </w:t>
      </w:r>
      <w:r w:rsidRPr="00D83FB9">
        <w:rPr>
          <w:rFonts w:ascii="Sylfaen" w:hAnsi="Sylfaen"/>
          <w:b/>
          <w:sz w:val="20"/>
          <w:szCs w:val="20"/>
          <w:u w:val="single"/>
          <w:lang w:val="ka-GE"/>
        </w:rPr>
        <w:t>შესავსები ფასთა ცხრილი</w:t>
      </w:r>
    </w:p>
    <w:tbl>
      <w:tblPr>
        <w:tblW w:w="11880" w:type="dxa"/>
        <w:tblInd w:w="-1256" w:type="dxa"/>
        <w:tblLook w:val="04A0"/>
      </w:tblPr>
      <w:tblGrid>
        <w:gridCol w:w="3620"/>
        <w:gridCol w:w="2340"/>
        <w:gridCol w:w="2740"/>
        <w:gridCol w:w="1720"/>
        <w:gridCol w:w="1460"/>
      </w:tblGrid>
      <w:tr w:rsidR="001500E8" w:rsidRPr="001500E8" w:rsidTr="001500E8">
        <w:trPr>
          <w:trHeight w:val="33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1500E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00E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00E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00E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500E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1500E8" w:rsidRPr="001500E8" w:rsidTr="001500E8">
        <w:trPr>
          <w:trHeight w:val="1290"/>
        </w:trPr>
        <w:tc>
          <w:tcPr>
            <w:tcW w:w="3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500E8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ავიაბილეთების შესყიდვა (მიმართულება)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500E8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მომსახურების აღწერა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500E8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რაოდენობა/განზომილების ერთეული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500E8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ერთეულის ღირებულება დღგ-ს ჩათვლით (ლარი)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500E8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საერთო ღირებულება დღგ-ს ჩათვლით (ლარი</w:t>
            </w:r>
          </w:p>
        </w:tc>
      </w:tr>
      <w:tr w:rsidR="001500E8" w:rsidRPr="001500E8" w:rsidTr="001500E8">
        <w:trPr>
          <w:trHeight w:val="300"/>
        </w:trPr>
        <w:tc>
          <w:tcPr>
            <w:tcW w:w="3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1500E8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მიუნხენი-თბილისი-მიუნხენი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1500E8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ტექნიკური დავალების შესაბამისად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1500E8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 ცალი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1500E8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1500E8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00E8" w:rsidRPr="001500E8" w:rsidTr="001500E8">
        <w:trPr>
          <w:trHeight w:val="315"/>
        </w:trPr>
        <w:tc>
          <w:tcPr>
            <w:tcW w:w="3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500E8" w:rsidRPr="001500E8" w:rsidTr="001500E8">
        <w:trPr>
          <w:trHeight w:val="300"/>
        </w:trPr>
        <w:tc>
          <w:tcPr>
            <w:tcW w:w="3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1500E8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თბილისი – კატმანდუ – თბილისი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1500E8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ტექნიკური დავალების შესაბამისად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1500E8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2 ცალი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1500E8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1500E8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00E8" w:rsidRPr="001500E8" w:rsidTr="001500E8">
        <w:trPr>
          <w:trHeight w:val="315"/>
        </w:trPr>
        <w:tc>
          <w:tcPr>
            <w:tcW w:w="3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500E8" w:rsidRPr="001500E8" w:rsidTr="001500E8">
        <w:trPr>
          <w:trHeight w:val="300"/>
        </w:trPr>
        <w:tc>
          <w:tcPr>
            <w:tcW w:w="3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1500E8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მიუნხენი-თბილისი-მიუნხენი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1500E8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ტექნიკური დავალების შესაბამისად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1500E8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1 ცალი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1500E8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  <w:r w:rsidRPr="001500E8"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500E8" w:rsidRPr="001500E8" w:rsidTr="001500E8">
        <w:trPr>
          <w:trHeight w:val="315"/>
        </w:trPr>
        <w:tc>
          <w:tcPr>
            <w:tcW w:w="3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00E8" w:rsidRPr="001500E8" w:rsidRDefault="001500E8" w:rsidP="001500E8">
            <w:pPr>
              <w:spacing w:after="0" w:line="240" w:lineRule="auto"/>
              <w:rPr>
                <w:rFonts w:ascii="Sylfaen" w:hAnsi="Sylfaen" w:cs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436A96" w:rsidRDefault="00436A96" w:rsidP="00802DA7">
      <w:pPr>
        <w:pStyle w:val="PlainText"/>
        <w:spacing w:line="360" w:lineRule="auto"/>
        <w:ind w:left="405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802DA7" w:rsidRDefault="00802DA7" w:rsidP="00802DA7">
      <w:pPr>
        <w:pStyle w:val="PlainText"/>
        <w:spacing w:line="360" w:lineRule="auto"/>
        <w:ind w:left="405"/>
        <w:jc w:val="both"/>
        <w:rPr>
          <w:rFonts w:ascii="Sylfaen" w:hAnsi="Sylfaen"/>
          <w:sz w:val="20"/>
          <w:szCs w:val="20"/>
          <w:lang w:val="ka-GE"/>
        </w:rPr>
      </w:pPr>
    </w:p>
    <w:p w:rsidR="00802DA7" w:rsidRPr="00436A96" w:rsidRDefault="00802DA7" w:rsidP="00802DA7">
      <w:pPr>
        <w:pStyle w:val="PlainText"/>
        <w:spacing w:line="360" w:lineRule="auto"/>
        <w:ind w:left="405"/>
        <w:jc w:val="both"/>
        <w:rPr>
          <w:rFonts w:ascii="AcadNusx" w:hAnsi="AcadNusx"/>
          <w:b/>
          <w:sz w:val="20"/>
          <w:szCs w:val="20"/>
        </w:rPr>
      </w:pPr>
      <w:proofErr w:type="spellStart"/>
      <w:proofErr w:type="gramStart"/>
      <w:r w:rsidRPr="00436A96">
        <w:rPr>
          <w:rFonts w:ascii="Sylfaen" w:hAnsi="Sylfaen" w:cs="Sylfaen"/>
          <w:b/>
          <w:sz w:val="20"/>
          <w:szCs w:val="20"/>
        </w:rPr>
        <w:t>გავეცანი</w:t>
      </w:r>
      <w:proofErr w:type="spellEnd"/>
      <w:proofErr w:type="gramEnd"/>
      <w:r w:rsidRPr="00436A96">
        <w:rPr>
          <w:rFonts w:ascii="AcadNusx" w:hAnsi="AcadNusx"/>
          <w:b/>
          <w:sz w:val="20"/>
          <w:szCs w:val="20"/>
        </w:rPr>
        <w:t>:</w:t>
      </w:r>
    </w:p>
    <w:p w:rsidR="00802DA7" w:rsidRPr="00802DA7" w:rsidRDefault="00802DA7" w:rsidP="00802DA7">
      <w:pPr>
        <w:pStyle w:val="PlainText"/>
        <w:spacing w:line="360" w:lineRule="auto"/>
        <w:ind w:left="405"/>
        <w:jc w:val="both"/>
        <w:rPr>
          <w:rFonts w:ascii="AcadNusx" w:hAnsi="AcadNusx"/>
          <w:sz w:val="20"/>
          <w:szCs w:val="20"/>
        </w:rPr>
      </w:pPr>
    </w:p>
    <w:p w:rsidR="00110CCE" w:rsidRPr="00CD3EA4" w:rsidRDefault="00802DA7" w:rsidP="00802DA7">
      <w:pPr>
        <w:pStyle w:val="PlainText"/>
        <w:spacing w:line="360" w:lineRule="auto"/>
        <w:ind w:left="405"/>
        <w:jc w:val="both"/>
        <w:rPr>
          <w:rFonts w:ascii="AcadNusx" w:hAnsi="AcadNusx"/>
          <w:sz w:val="20"/>
          <w:szCs w:val="20"/>
        </w:rPr>
      </w:pPr>
      <w:proofErr w:type="spellStart"/>
      <w:proofErr w:type="gramStart"/>
      <w:r w:rsidRPr="00802DA7">
        <w:rPr>
          <w:rFonts w:ascii="Sylfaen" w:hAnsi="Sylfaen" w:cs="Sylfaen"/>
          <w:sz w:val="20"/>
          <w:szCs w:val="20"/>
        </w:rPr>
        <w:t>მონაწილე</w:t>
      </w:r>
      <w:proofErr w:type="spellEnd"/>
      <w:proofErr w:type="gramEnd"/>
      <w:r w:rsidR="00344B73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="00344B73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="00344B73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პირის</w:t>
      </w:r>
      <w:proofErr w:type="spellEnd"/>
      <w:r w:rsidR="00344B73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02DA7">
        <w:rPr>
          <w:rFonts w:ascii="Sylfaen" w:hAnsi="Sylfaen" w:cs="Sylfaen"/>
          <w:sz w:val="20"/>
          <w:szCs w:val="20"/>
        </w:rPr>
        <w:t>ხელმოწერა</w:t>
      </w:r>
      <w:proofErr w:type="spellEnd"/>
    </w:p>
    <w:sectPr w:rsidR="00110CCE" w:rsidRPr="00CD3EA4" w:rsidSect="00FE27E4">
      <w:footerReference w:type="default" r:id="rId9"/>
      <w:pgSz w:w="12240" w:h="15840"/>
      <w:pgMar w:top="864" w:right="806" w:bottom="864" w:left="1440" w:header="720" w:footer="4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A06" w:rsidRDefault="008E7A06" w:rsidP="007902EA">
      <w:pPr>
        <w:spacing w:after="0" w:line="240" w:lineRule="auto"/>
      </w:pPr>
      <w:r>
        <w:separator/>
      </w:r>
    </w:p>
  </w:endnote>
  <w:endnote w:type="continuationSeparator" w:id="1">
    <w:p w:rsidR="008E7A06" w:rsidRDefault="008E7A06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125828"/>
      <w:docPartObj>
        <w:docPartGallery w:val="Page Numbers (Bottom of Page)"/>
        <w:docPartUnique/>
      </w:docPartObj>
    </w:sdtPr>
    <w:sdtContent>
      <w:p w:rsidR="006C1436" w:rsidRDefault="001F39CD">
        <w:pPr>
          <w:pStyle w:val="Footer"/>
          <w:jc w:val="right"/>
        </w:pPr>
        <w:r>
          <w:fldChar w:fldCharType="begin"/>
        </w:r>
        <w:r w:rsidR="00DA0E24">
          <w:instrText xml:space="preserve"> PAGE   \* MERGEFORMAT </w:instrText>
        </w:r>
        <w:r>
          <w:fldChar w:fldCharType="separate"/>
        </w:r>
        <w:r w:rsidR="00B958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1436" w:rsidRDefault="006C14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A06" w:rsidRDefault="008E7A06" w:rsidP="007902EA">
      <w:pPr>
        <w:spacing w:after="0" w:line="240" w:lineRule="auto"/>
      </w:pPr>
      <w:r>
        <w:separator/>
      </w:r>
    </w:p>
  </w:footnote>
  <w:footnote w:type="continuationSeparator" w:id="1">
    <w:p w:rsidR="008E7A06" w:rsidRDefault="008E7A06" w:rsidP="0079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A5A4978"/>
    <w:multiLevelType w:val="hybridMultilevel"/>
    <w:tmpl w:val="80BE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B6EF1"/>
    <w:multiLevelType w:val="hybridMultilevel"/>
    <w:tmpl w:val="32C03E5A"/>
    <w:lvl w:ilvl="0" w:tplc="F36E8B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22D584B"/>
    <w:multiLevelType w:val="hybridMultilevel"/>
    <w:tmpl w:val="A7B8B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81290"/>
    <w:multiLevelType w:val="hybridMultilevel"/>
    <w:tmpl w:val="7FC8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4616F"/>
    <w:multiLevelType w:val="hybridMultilevel"/>
    <w:tmpl w:val="40FA42A6"/>
    <w:lvl w:ilvl="0" w:tplc="AD38D058">
      <w:start w:val="1"/>
      <w:numFmt w:val="decimal"/>
      <w:lvlText w:val="%1."/>
      <w:lvlJc w:val="left"/>
      <w:pPr>
        <w:ind w:left="765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A035E3F"/>
    <w:multiLevelType w:val="hybridMultilevel"/>
    <w:tmpl w:val="9C642C8E"/>
    <w:lvl w:ilvl="0" w:tplc="65E8FD28">
      <w:numFmt w:val="bullet"/>
      <w:lvlText w:val="-"/>
      <w:lvlJc w:val="left"/>
      <w:pPr>
        <w:ind w:left="405" w:hanging="360"/>
      </w:pPr>
      <w:rPr>
        <w:rFonts w:ascii="Sylfaen" w:eastAsiaTheme="minorHAns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60B416CB"/>
    <w:multiLevelType w:val="hybridMultilevel"/>
    <w:tmpl w:val="4684B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BB20F6"/>
    <w:multiLevelType w:val="hybridMultilevel"/>
    <w:tmpl w:val="349CC2D2"/>
    <w:lvl w:ilvl="0" w:tplc="18E2ED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40362DF"/>
    <w:multiLevelType w:val="hybridMultilevel"/>
    <w:tmpl w:val="14DA4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729"/>
    <w:rsid w:val="00001B22"/>
    <w:rsid w:val="00011FE4"/>
    <w:rsid w:val="00033CF8"/>
    <w:rsid w:val="00046082"/>
    <w:rsid w:val="0004786C"/>
    <w:rsid w:val="00051E54"/>
    <w:rsid w:val="0005435C"/>
    <w:rsid w:val="00064AB9"/>
    <w:rsid w:val="000813A3"/>
    <w:rsid w:val="00081D42"/>
    <w:rsid w:val="000974B9"/>
    <w:rsid w:val="000B4C5E"/>
    <w:rsid w:val="000D5BB4"/>
    <w:rsid w:val="000F03A0"/>
    <w:rsid w:val="000F63C5"/>
    <w:rsid w:val="00104C58"/>
    <w:rsid w:val="00110CCE"/>
    <w:rsid w:val="00116D4F"/>
    <w:rsid w:val="00120724"/>
    <w:rsid w:val="00122148"/>
    <w:rsid w:val="00127F44"/>
    <w:rsid w:val="00131B75"/>
    <w:rsid w:val="00136BBF"/>
    <w:rsid w:val="00137719"/>
    <w:rsid w:val="001461E6"/>
    <w:rsid w:val="001500E8"/>
    <w:rsid w:val="00154B31"/>
    <w:rsid w:val="001575CA"/>
    <w:rsid w:val="00161677"/>
    <w:rsid w:val="00162053"/>
    <w:rsid w:val="0017792E"/>
    <w:rsid w:val="00185C9D"/>
    <w:rsid w:val="00187971"/>
    <w:rsid w:val="00192EBE"/>
    <w:rsid w:val="00194044"/>
    <w:rsid w:val="001B0D00"/>
    <w:rsid w:val="001B6BD5"/>
    <w:rsid w:val="001B740A"/>
    <w:rsid w:val="001B75E0"/>
    <w:rsid w:val="001D3B12"/>
    <w:rsid w:val="001E0606"/>
    <w:rsid w:val="001F39CD"/>
    <w:rsid w:val="00202451"/>
    <w:rsid w:val="00204C24"/>
    <w:rsid w:val="002056E8"/>
    <w:rsid w:val="00207B93"/>
    <w:rsid w:val="0021503D"/>
    <w:rsid w:val="00216B88"/>
    <w:rsid w:val="002261E4"/>
    <w:rsid w:val="00237416"/>
    <w:rsid w:val="00241768"/>
    <w:rsid w:val="0025658B"/>
    <w:rsid w:val="00257B7C"/>
    <w:rsid w:val="00266CA0"/>
    <w:rsid w:val="002778A0"/>
    <w:rsid w:val="002B2CF3"/>
    <w:rsid w:val="002B6F69"/>
    <w:rsid w:val="002C066E"/>
    <w:rsid w:val="002C21C7"/>
    <w:rsid w:val="002C3C5C"/>
    <w:rsid w:val="00303697"/>
    <w:rsid w:val="00316C88"/>
    <w:rsid w:val="003257BC"/>
    <w:rsid w:val="0033101C"/>
    <w:rsid w:val="00344B73"/>
    <w:rsid w:val="00350315"/>
    <w:rsid w:val="0035726D"/>
    <w:rsid w:val="00357317"/>
    <w:rsid w:val="003816BA"/>
    <w:rsid w:val="003859BA"/>
    <w:rsid w:val="00387AB5"/>
    <w:rsid w:val="003A4DAA"/>
    <w:rsid w:val="003B460D"/>
    <w:rsid w:val="003B5A5E"/>
    <w:rsid w:val="003D14AF"/>
    <w:rsid w:val="003D1FA3"/>
    <w:rsid w:val="003D6473"/>
    <w:rsid w:val="003E15FA"/>
    <w:rsid w:val="003F370C"/>
    <w:rsid w:val="003F5521"/>
    <w:rsid w:val="00410EC6"/>
    <w:rsid w:val="00411F98"/>
    <w:rsid w:val="00430AF7"/>
    <w:rsid w:val="00431665"/>
    <w:rsid w:val="00436A96"/>
    <w:rsid w:val="004375BF"/>
    <w:rsid w:val="00446516"/>
    <w:rsid w:val="004533A4"/>
    <w:rsid w:val="00464412"/>
    <w:rsid w:val="00481427"/>
    <w:rsid w:val="00483B17"/>
    <w:rsid w:val="0048659C"/>
    <w:rsid w:val="004A065A"/>
    <w:rsid w:val="004B09C9"/>
    <w:rsid w:val="004F603A"/>
    <w:rsid w:val="00544856"/>
    <w:rsid w:val="0055520B"/>
    <w:rsid w:val="00562590"/>
    <w:rsid w:val="00563FA7"/>
    <w:rsid w:val="005912E7"/>
    <w:rsid w:val="00595E4B"/>
    <w:rsid w:val="005D3B83"/>
    <w:rsid w:val="005D3F83"/>
    <w:rsid w:val="005E05B1"/>
    <w:rsid w:val="005F1606"/>
    <w:rsid w:val="00605D70"/>
    <w:rsid w:val="00607073"/>
    <w:rsid w:val="00610FC8"/>
    <w:rsid w:val="00632910"/>
    <w:rsid w:val="00634B58"/>
    <w:rsid w:val="0065326F"/>
    <w:rsid w:val="006812FD"/>
    <w:rsid w:val="00681B23"/>
    <w:rsid w:val="00692B13"/>
    <w:rsid w:val="006A3D31"/>
    <w:rsid w:val="006A7B28"/>
    <w:rsid w:val="006C1436"/>
    <w:rsid w:val="006C715A"/>
    <w:rsid w:val="006E119F"/>
    <w:rsid w:val="006E1729"/>
    <w:rsid w:val="006E33C6"/>
    <w:rsid w:val="006F25BD"/>
    <w:rsid w:val="006F2B54"/>
    <w:rsid w:val="006F2EC3"/>
    <w:rsid w:val="006F3C44"/>
    <w:rsid w:val="00704625"/>
    <w:rsid w:val="00707212"/>
    <w:rsid w:val="00713EFC"/>
    <w:rsid w:val="007146D2"/>
    <w:rsid w:val="00717D5F"/>
    <w:rsid w:val="00734570"/>
    <w:rsid w:val="00735828"/>
    <w:rsid w:val="00743DE5"/>
    <w:rsid w:val="007521BD"/>
    <w:rsid w:val="00757C77"/>
    <w:rsid w:val="007902EA"/>
    <w:rsid w:val="0079252D"/>
    <w:rsid w:val="007A28C4"/>
    <w:rsid w:val="007D3F97"/>
    <w:rsid w:val="00802828"/>
    <w:rsid w:val="00802DA7"/>
    <w:rsid w:val="00815C60"/>
    <w:rsid w:val="0081634F"/>
    <w:rsid w:val="008216FD"/>
    <w:rsid w:val="00847213"/>
    <w:rsid w:val="008629D9"/>
    <w:rsid w:val="00867825"/>
    <w:rsid w:val="008751D7"/>
    <w:rsid w:val="00876B9D"/>
    <w:rsid w:val="0088287D"/>
    <w:rsid w:val="00894C67"/>
    <w:rsid w:val="008A13F0"/>
    <w:rsid w:val="008A5094"/>
    <w:rsid w:val="008A673F"/>
    <w:rsid w:val="008B04EA"/>
    <w:rsid w:val="008B45FB"/>
    <w:rsid w:val="008C35CC"/>
    <w:rsid w:val="008D6DAD"/>
    <w:rsid w:val="008E16DA"/>
    <w:rsid w:val="008E3D20"/>
    <w:rsid w:val="008E7A06"/>
    <w:rsid w:val="008F1509"/>
    <w:rsid w:val="008F419D"/>
    <w:rsid w:val="0090170F"/>
    <w:rsid w:val="00913646"/>
    <w:rsid w:val="00922889"/>
    <w:rsid w:val="009621F5"/>
    <w:rsid w:val="00965FF4"/>
    <w:rsid w:val="009804B1"/>
    <w:rsid w:val="00985307"/>
    <w:rsid w:val="0099130F"/>
    <w:rsid w:val="009A7535"/>
    <w:rsid w:val="009B19EC"/>
    <w:rsid w:val="009B3DB1"/>
    <w:rsid w:val="009B691F"/>
    <w:rsid w:val="009C0242"/>
    <w:rsid w:val="009C7B5B"/>
    <w:rsid w:val="00A0023E"/>
    <w:rsid w:val="00A035A1"/>
    <w:rsid w:val="00A117DC"/>
    <w:rsid w:val="00A221DF"/>
    <w:rsid w:val="00A225F5"/>
    <w:rsid w:val="00A23B72"/>
    <w:rsid w:val="00A25F61"/>
    <w:rsid w:val="00A34531"/>
    <w:rsid w:val="00A35317"/>
    <w:rsid w:val="00A37FB1"/>
    <w:rsid w:val="00A50438"/>
    <w:rsid w:val="00A55463"/>
    <w:rsid w:val="00A5597B"/>
    <w:rsid w:val="00A60048"/>
    <w:rsid w:val="00A62AC7"/>
    <w:rsid w:val="00A63C87"/>
    <w:rsid w:val="00A94482"/>
    <w:rsid w:val="00AA756D"/>
    <w:rsid w:val="00AE54D4"/>
    <w:rsid w:val="00AE77E5"/>
    <w:rsid w:val="00AF1666"/>
    <w:rsid w:val="00B07BFB"/>
    <w:rsid w:val="00B137F3"/>
    <w:rsid w:val="00B156A3"/>
    <w:rsid w:val="00B23313"/>
    <w:rsid w:val="00B25EB8"/>
    <w:rsid w:val="00B42689"/>
    <w:rsid w:val="00B469C6"/>
    <w:rsid w:val="00B46FCE"/>
    <w:rsid w:val="00B60A73"/>
    <w:rsid w:val="00B81C62"/>
    <w:rsid w:val="00B942E0"/>
    <w:rsid w:val="00B95862"/>
    <w:rsid w:val="00BA1026"/>
    <w:rsid w:val="00BA70CF"/>
    <w:rsid w:val="00BC364F"/>
    <w:rsid w:val="00BC6F9B"/>
    <w:rsid w:val="00BD3AE8"/>
    <w:rsid w:val="00BE187B"/>
    <w:rsid w:val="00BE3060"/>
    <w:rsid w:val="00BE3C08"/>
    <w:rsid w:val="00BF5EFE"/>
    <w:rsid w:val="00C0589B"/>
    <w:rsid w:val="00C06F22"/>
    <w:rsid w:val="00C12270"/>
    <w:rsid w:val="00C14986"/>
    <w:rsid w:val="00C14D7A"/>
    <w:rsid w:val="00C445A1"/>
    <w:rsid w:val="00C55BCF"/>
    <w:rsid w:val="00C67999"/>
    <w:rsid w:val="00C73981"/>
    <w:rsid w:val="00C761CC"/>
    <w:rsid w:val="00C819D9"/>
    <w:rsid w:val="00C91AFC"/>
    <w:rsid w:val="00C9205D"/>
    <w:rsid w:val="00CC3C0A"/>
    <w:rsid w:val="00CD3EA4"/>
    <w:rsid w:val="00CD5254"/>
    <w:rsid w:val="00CE1D66"/>
    <w:rsid w:val="00CF4119"/>
    <w:rsid w:val="00CF4F77"/>
    <w:rsid w:val="00D00E1A"/>
    <w:rsid w:val="00D13C42"/>
    <w:rsid w:val="00D150F5"/>
    <w:rsid w:val="00D2074B"/>
    <w:rsid w:val="00D43A2F"/>
    <w:rsid w:val="00D60239"/>
    <w:rsid w:val="00D80CDB"/>
    <w:rsid w:val="00D83FB9"/>
    <w:rsid w:val="00D95A0F"/>
    <w:rsid w:val="00D96566"/>
    <w:rsid w:val="00DA0E24"/>
    <w:rsid w:val="00DA216A"/>
    <w:rsid w:val="00DB77E8"/>
    <w:rsid w:val="00DC23E4"/>
    <w:rsid w:val="00DC425B"/>
    <w:rsid w:val="00DC6664"/>
    <w:rsid w:val="00DD1F94"/>
    <w:rsid w:val="00DD6F80"/>
    <w:rsid w:val="00DE5016"/>
    <w:rsid w:val="00DE668C"/>
    <w:rsid w:val="00DF5F26"/>
    <w:rsid w:val="00DF6594"/>
    <w:rsid w:val="00E00D0C"/>
    <w:rsid w:val="00E06DB3"/>
    <w:rsid w:val="00E17E23"/>
    <w:rsid w:val="00E2134C"/>
    <w:rsid w:val="00E26054"/>
    <w:rsid w:val="00E272FF"/>
    <w:rsid w:val="00E4143A"/>
    <w:rsid w:val="00E42B0C"/>
    <w:rsid w:val="00E46922"/>
    <w:rsid w:val="00E4698C"/>
    <w:rsid w:val="00E5014E"/>
    <w:rsid w:val="00E54795"/>
    <w:rsid w:val="00E6248F"/>
    <w:rsid w:val="00E81E0A"/>
    <w:rsid w:val="00E95292"/>
    <w:rsid w:val="00EA5078"/>
    <w:rsid w:val="00EB4FF1"/>
    <w:rsid w:val="00EF7F05"/>
    <w:rsid w:val="00F0659D"/>
    <w:rsid w:val="00F10588"/>
    <w:rsid w:val="00F115A1"/>
    <w:rsid w:val="00F14024"/>
    <w:rsid w:val="00F20620"/>
    <w:rsid w:val="00F20E56"/>
    <w:rsid w:val="00F27A96"/>
    <w:rsid w:val="00F34ADF"/>
    <w:rsid w:val="00F5372C"/>
    <w:rsid w:val="00F612B0"/>
    <w:rsid w:val="00F61355"/>
    <w:rsid w:val="00F761D0"/>
    <w:rsid w:val="00F844E2"/>
    <w:rsid w:val="00F8495A"/>
    <w:rsid w:val="00F84B51"/>
    <w:rsid w:val="00FC0E26"/>
    <w:rsid w:val="00FC3141"/>
    <w:rsid w:val="00FD3C95"/>
    <w:rsid w:val="00FD4288"/>
    <w:rsid w:val="00FE27E4"/>
    <w:rsid w:val="00FE3346"/>
    <w:rsid w:val="00FE3548"/>
    <w:rsid w:val="00FE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0">
    <w:name w:val="Heading #1"/>
    <w:basedOn w:val="Normal"/>
    <w:link w:val="Heading1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56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0">
    <w:name w:val="Heading #1"/>
    <w:basedOn w:val="Normal"/>
    <w:link w:val="Heading1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56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0239-3573-4226-9F5B-94D3BC22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285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user</cp:lastModifiedBy>
  <cp:revision>20</cp:revision>
  <cp:lastPrinted>2013-01-03T11:45:00Z</cp:lastPrinted>
  <dcterms:created xsi:type="dcterms:W3CDTF">2016-08-16T05:52:00Z</dcterms:created>
  <dcterms:modified xsi:type="dcterms:W3CDTF">2017-11-06T10:24:00Z</dcterms:modified>
</cp:coreProperties>
</file>