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7B66D2" w:rsidRDefault="009A030D">
      <w:pPr>
        <w:pStyle w:val="TOCHeading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B66D2">
        <w:rPr>
          <w:rFonts w:ascii="Calibri" w:eastAsia="Times New Roman" w:hAnsi="Calibri" w:cs="Times New Roman"/>
          <w:color w:val="auto"/>
          <w:sz w:val="20"/>
          <w:szCs w:val="20"/>
        </w:rPr>
        <w:t>`</w:t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6957400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2A1CAF" w:rsidRPr="007B66D2" w:rsidRDefault="00222315" w:rsidP="002A1CAF">
          <w:pPr>
            <w:spacing w:after="0" w:line="360" w:lineRule="aut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B66D2">
            <w:rPr>
              <w:rFonts w:asciiTheme="minorHAnsi" w:hAnsiTheme="minorHAnsi" w:cs="Arial"/>
              <w:b/>
              <w:sz w:val="20"/>
              <w:szCs w:val="20"/>
            </w:rPr>
            <w:t>GST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აცხადებს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sz w:val="20"/>
              <w:szCs w:val="20"/>
            </w:rPr>
            <w:t>კონკურსს</w:t>
          </w:r>
          <w:proofErr w:type="spellEnd"/>
          <w:r w:rsidRPr="007B66D2">
            <w:rPr>
              <w:rFonts w:asciiTheme="minorHAnsi" w:hAnsiTheme="minorHAnsi"/>
              <w:b/>
              <w:sz w:val="20"/>
              <w:szCs w:val="20"/>
              <w:lang w:val="ka-GE"/>
            </w:rPr>
            <w:t xml:space="preserve"> </w:t>
          </w:r>
          <w:r w:rsidR="007B0CB1">
            <w:rPr>
              <w:rFonts w:ascii="Sylfaen" w:hAnsi="Sylfaen" w:cs="Sylfaen"/>
              <w:b/>
              <w:sz w:val="20"/>
              <w:szCs w:val="20"/>
              <w:lang w:val="ka-GE"/>
            </w:rPr>
            <w:t>ბეტონის მილების გაყიდვის</w:t>
          </w:r>
          <w:r w:rsidR="00754AA7" w:rsidRPr="007B66D2">
            <w:rPr>
              <w:rFonts w:asciiTheme="minorHAnsi" w:hAnsiTheme="minorHAnsi" w:cs="Arial"/>
              <w:b/>
              <w:sz w:val="20"/>
              <w:szCs w:val="20"/>
            </w:rPr>
            <w:t xml:space="preserve"> </w:t>
          </w:r>
          <w:bookmarkStart w:id="0" w:name="_Toc456185562"/>
          <w:r w:rsidRPr="007B66D2">
            <w:rPr>
              <w:rFonts w:ascii="Sylfaen" w:hAnsi="Sylfaen" w:cs="Sylfaen"/>
              <w:b/>
              <w:sz w:val="20"/>
              <w:szCs w:val="20"/>
              <w:lang w:val="ka-GE"/>
            </w:rPr>
            <w:t>თ</w:t>
          </w:r>
          <w:proofErr w:type="spellStart"/>
          <w:r w:rsidR="002A1CAF" w:rsidRPr="007B66D2">
            <w:rPr>
              <w:rFonts w:ascii="Sylfaen" w:hAnsi="Sylfaen" w:cs="Sylfaen"/>
              <w:b/>
              <w:bCs/>
              <w:sz w:val="20"/>
              <w:szCs w:val="20"/>
            </w:rPr>
            <w:t>აობაზე</w:t>
          </w:r>
          <w:proofErr w:type="spellEnd"/>
        </w:p>
        <w:p w:rsidR="00FE6DAE" w:rsidRPr="007B66D2" w:rsidRDefault="00FE6DAE" w:rsidP="002A1CAF">
          <w:pPr>
            <w:spacing w:after="0" w:line="360" w:lineRule="auto"/>
            <w:jc w:val="center"/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</w:pPr>
          <w:r w:rsidRPr="007B66D2">
            <w:rPr>
              <w:rFonts w:asciiTheme="minorHAnsi" w:hAnsiTheme="minorHAnsi"/>
              <w:b/>
              <w:color w:val="000000" w:themeColor="text1"/>
              <w:sz w:val="20"/>
              <w:szCs w:val="20"/>
              <w:lang w:val="ka-GE"/>
            </w:rPr>
            <w:t xml:space="preserve">№ 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G-00</w:t>
          </w:r>
          <w:r w:rsidR="007B0CB1">
            <w:rPr>
              <w:rFonts w:ascii="Sylfaen" w:hAnsi="Sylfaen"/>
              <w:b/>
              <w:color w:val="000000"/>
              <w:sz w:val="20"/>
              <w:szCs w:val="20"/>
              <w:lang w:val="ka-GE"/>
            </w:rPr>
            <w:t>4</w:t>
          </w:r>
          <w:r w:rsidR="002A1CAF" w:rsidRPr="007B66D2">
            <w:rPr>
              <w:rFonts w:asciiTheme="minorHAnsi" w:hAnsiTheme="minorHAnsi"/>
              <w:b/>
              <w:color w:val="000000"/>
              <w:sz w:val="20"/>
              <w:szCs w:val="20"/>
            </w:rPr>
            <w:t>-BID-1</w:t>
          </w:r>
          <w:r w:rsidR="00222315" w:rsidRPr="007B66D2">
            <w:rPr>
              <w:rFonts w:asciiTheme="minorHAnsi" w:hAnsiTheme="minorHAnsi"/>
              <w:b/>
              <w:color w:val="000000"/>
              <w:sz w:val="20"/>
              <w:szCs w:val="20"/>
              <w:lang w:val="ka-GE"/>
            </w:rPr>
            <w:t>8</w:t>
          </w:r>
        </w:p>
        <w:p w:rsidR="000B2579" w:rsidRPr="007B66D2" w:rsidRDefault="000B2579" w:rsidP="00D52751">
          <w:pPr>
            <w:pStyle w:val="Heading1"/>
            <w:ind w:left="72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ინსტრუქცია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ტენდერში</w:t>
          </w:r>
          <w:proofErr w:type="spellEnd"/>
          <w:r w:rsidRPr="007B66D2">
            <w:rPr>
              <w:rFonts w:asciiTheme="minorHAnsi" w:hAnsiTheme="minorHAnsi"/>
              <w:b/>
              <w:color w:val="auto"/>
              <w:sz w:val="20"/>
              <w:szCs w:val="20"/>
            </w:rPr>
            <w:t xml:space="preserve"> </w:t>
          </w:r>
          <w:proofErr w:type="spellStart"/>
          <w:r w:rsidRPr="007B66D2">
            <w:rPr>
              <w:rFonts w:ascii="Sylfaen" w:hAnsi="Sylfaen" w:cs="Sylfaen"/>
              <w:b/>
              <w:color w:val="auto"/>
              <w:sz w:val="20"/>
              <w:szCs w:val="20"/>
            </w:rPr>
            <w:t>მონაწილეობისთვის</w:t>
          </w:r>
          <w:bookmarkEnd w:id="0"/>
          <w:proofErr w:type="spellEnd"/>
        </w:p>
        <w:p w:rsidR="00754AA7" w:rsidRPr="007B66D2" w:rsidRDefault="00754AA7" w:rsidP="00D52751">
          <w:pPr>
            <w:pStyle w:val="TOCHeading"/>
            <w:jc w:val="center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sz w:val="20"/>
              <w:szCs w:val="20"/>
            </w:rPr>
          </w:pPr>
        </w:p>
        <w:p w:rsidR="00754AA7" w:rsidRPr="007B66D2" w:rsidRDefault="00754AA7">
          <w:pPr>
            <w:pStyle w:val="TOCHeading"/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</w:pPr>
          <w:proofErr w:type="spellStart"/>
          <w:r w:rsidRPr="007B66D2">
            <w:rPr>
              <w:rFonts w:ascii="AcadNusx" w:hAnsi="AcadNusx"/>
              <w:b/>
              <w:color w:val="auto"/>
              <w:sz w:val="20"/>
              <w:szCs w:val="20"/>
              <w:u w:val="single"/>
            </w:rPr>
            <w:t>sarCevi</w:t>
          </w:r>
          <w:proofErr w:type="spellEnd"/>
        </w:p>
        <w:p w:rsidR="009A030D" w:rsidRPr="007B66D2" w:rsidRDefault="00754AA7">
          <w:pPr>
            <w:pStyle w:val="TOC1"/>
            <w:tabs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7B66D2">
            <w:rPr>
              <w:sz w:val="20"/>
              <w:szCs w:val="20"/>
            </w:rPr>
            <w:fldChar w:fldCharType="begin"/>
          </w:r>
          <w:r w:rsidRPr="007B66D2">
            <w:rPr>
              <w:sz w:val="20"/>
              <w:szCs w:val="20"/>
            </w:rPr>
            <w:instrText xml:space="preserve"> TOC \o "1-3" \h \z \u </w:instrText>
          </w:r>
          <w:r w:rsidRPr="007B66D2">
            <w:rPr>
              <w:sz w:val="20"/>
              <w:szCs w:val="20"/>
            </w:rPr>
            <w:fldChar w:fldCharType="separate"/>
          </w:r>
          <w:hyperlink w:anchor="_Toc456185562" w:history="1"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ინსტრუქცია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ტენდერში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 xml:space="preserve"> </w:t>
            </w:r>
            <w:r w:rsidR="009A030D" w:rsidRPr="007B66D2">
              <w:rPr>
                <w:rStyle w:val="Hyperlink"/>
                <w:rFonts w:ascii="Sylfaen" w:hAnsi="Sylfaen" w:cs="Sylfaen"/>
                <w:b/>
                <w:noProof/>
                <w:sz w:val="20"/>
                <w:szCs w:val="20"/>
              </w:rPr>
              <w:t>მონაწილეობისთვის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_Toc456185562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1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3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1.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zogadi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_Toc456185563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2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4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2.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sakontaqto informacia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_Toc456185564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3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5" w:history="1">
            <w:r w:rsidR="009A030D" w:rsidRPr="007B66D2">
              <w:rPr>
                <w:rStyle w:val="Hyperlink"/>
                <w:rFonts w:ascii="AcadNusx" w:hAnsi="AcadNusx"/>
                <w:b/>
                <w:noProof/>
                <w:sz w:val="20"/>
                <w:szCs w:val="20"/>
              </w:rPr>
              <w:t>3.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moTxovnebi monawileTa mimarT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_Toc456185565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6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4.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angariSsworebis piroba; TanamSromlobis pirobebi;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_Toc456185566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7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5.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pterendentis mier warmosadgeni dokumentacia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_Toc456185567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4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8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6.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FC6163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gansaxorcielebeli samuS</w:t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aoebis moculoba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_Toc456185568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69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7.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nebarTvebi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_Toc456185569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A030D" w:rsidRPr="007B66D2" w:rsidRDefault="00973124">
          <w:pPr>
            <w:pStyle w:val="TOC1"/>
            <w:tabs>
              <w:tab w:val="left" w:pos="440"/>
              <w:tab w:val="right" w:leader="dot" w:pos="9719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456185570" w:history="1"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8.</w:t>
            </w:r>
            <w:r w:rsidR="009A030D" w:rsidRPr="007B66D2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9A030D" w:rsidRPr="007B66D2">
              <w:rPr>
                <w:rStyle w:val="Hyperlink"/>
                <w:rFonts w:ascii="AcadMtavr" w:hAnsi="AcadMtavr"/>
                <w:b/>
                <w:noProof/>
                <w:sz w:val="20"/>
                <w:szCs w:val="20"/>
              </w:rPr>
              <w:t>xelSekrulebis gaformeba</w:t>
            </w:r>
            <w:r w:rsidR="009A030D" w:rsidRPr="007B66D2">
              <w:rPr>
                <w:noProof/>
                <w:webHidden/>
                <w:sz w:val="20"/>
                <w:szCs w:val="20"/>
              </w:rPr>
              <w:tab/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begin"/>
            </w:r>
            <w:r w:rsidR="009A030D" w:rsidRPr="007B66D2">
              <w:rPr>
                <w:noProof/>
                <w:webHidden/>
                <w:sz w:val="20"/>
                <w:szCs w:val="20"/>
              </w:rPr>
              <w:instrText xml:space="preserve"> PAGEREF _Toc456185570 \h </w:instrText>
            </w:r>
            <w:r w:rsidR="009A030D" w:rsidRPr="007B66D2">
              <w:rPr>
                <w:noProof/>
                <w:webHidden/>
                <w:sz w:val="20"/>
                <w:szCs w:val="20"/>
              </w:rPr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22857" w:rsidRPr="007B66D2">
              <w:rPr>
                <w:noProof/>
                <w:webHidden/>
                <w:sz w:val="20"/>
                <w:szCs w:val="20"/>
              </w:rPr>
              <w:t>5</w:t>
            </w:r>
            <w:r w:rsidR="009A030D" w:rsidRPr="007B66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54AA7" w:rsidRPr="007B66D2" w:rsidRDefault="00754AA7">
          <w:pPr>
            <w:rPr>
              <w:sz w:val="20"/>
              <w:szCs w:val="20"/>
            </w:rPr>
          </w:pPr>
          <w:r w:rsidRPr="007B66D2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54AA7" w:rsidRPr="007B66D2" w:rsidRDefault="00754AA7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B66D2">
        <w:rPr>
          <w:rFonts w:asciiTheme="minorHAnsi" w:hAnsiTheme="minorHAnsi" w:cs="Arial"/>
          <w:b/>
          <w:sz w:val="20"/>
          <w:szCs w:val="20"/>
        </w:rPr>
        <w:t xml:space="preserve">GST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აცხადებს</w:t>
      </w:r>
      <w:proofErr w:type="spellEnd"/>
      <w:r w:rsidRPr="007B66D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</w:rPr>
        <w:t>კონკურსს</w:t>
      </w:r>
      <w:proofErr w:type="spellEnd"/>
      <w:r w:rsidRPr="007B66D2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="Sylfaen"/>
          <w:b/>
          <w:sz w:val="20"/>
          <w:szCs w:val="20"/>
          <w:lang w:val="ka-GE"/>
        </w:rPr>
        <w:t>ბეტონის მილების გაყიდვის</w:t>
      </w:r>
      <w:r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7B66D2" w:rsidRPr="007B66D2" w:rsidRDefault="007B66D2" w:rsidP="007B66D2">
      <w:pPr>
        <w:spacing w:after="0"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</w:pPr>
      <w:r w:rsidRPr="007B66D2">
        <w:rPr>
          <w:rFonts w:asciiTheme="minorHAnsi" w:hAnsiTheme="minorHAnsi"/>
          <w:b/>
          <w:color w:val="000000" w:themeColor="text1"/>
          <w:sz w:val="20"/>
          <w:szCs w:val="20"/>
          <w:lang w:val="ka-GE"/>
        </w:rPr>
        <w:t xml:space="preserve">№ 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G-00</w:t>
      </w:r>
      <w:r w:rsidR="007B0CB1">
        <w:rPr>
          <w:rFonts w:asciiTheme="minorHAnsi" w:hAnsiTheme="minorHAnsi"/>
          <w:b/>
          <w:color w:val="000000"/>
          <w:sz w:val="20"/>
          <w:szCs w:val="20"/>
          <w:lang w:val="ka-GE"/>
        </w:rPr>
        <w:t>4</w:t>
      </w:r>
      <w:r w:rsidRPr="007B66D2">
        <w:rPr>
          <w:rFonts w:asciiTheme="minorHAnsi" w:hAnsiTheme="minorHAnsi"/>
          <w:b/>
          <w:color w:val="000000"/>
          <w:sz w:val="20"/>
          <w:szCs w:val="20"/>
        </w:rPr>
        <w:t>-BID-1</w:t>
      </w:r>
      <w:r w:rsidRPr="007B66D2">
        <w:rPr>
          <w:rFonts w:asciiTheme="minorHAnsi" w:hAnsiTheme="minorHAnsi"/>
          <w:b/>
          <w:color w:val="000000"/>
          <w:sz w:val="20"/>
          <w:szCs w:val="20"/>
          <w:lang w:val="ka-GE"/>
        </w:rPr>
        <w:t>8</w:t>
      </w:r>
    </w:p>
    <w:p w:rsidR="00B3543E" w:rsidRPr="007B66D2" w:rsidRDefault="00B3543E" w:rsidP="00B3543E">
      <w:pPr>
        <w:pStyle w:val="Heading1"/>
        <w:rPr>
          <w:rFonts w:ascii="AcadNusx" w:hAnsi="AcadNusx"/>
          <w:b/>
          <w:color w:val="auto"/>
          <w:sz w:val="20"/>
          <w:szCs w:val="20"/>
        </w:rPr>
      </w:pPr>
      <w:r w:rsidRPr="007B66D2">
        <w:rPr>
          <w:rFonts w:ascii="AcadNusx" w:hAnsi="AcadNusx"/>
          <w:b/>
          <w:color w:val="auto"/>
          <w:sz w:val="20"/>
          <w:szCs w:val="20"/>
        </w:rPr>
        <w:t>1.</w:t>
      </w:r>
      <w:r w:rsidRPr="007B66D2">
        <w:rPr>
          <w:rFonts w:ascii="AcadNusx" w:hAnsi="AcadNusx"/>
          <w:b/>
          <w:color w:val="auto"/>
          <w:sz w:val="20"/>
          <w:szCs w:val="20"/>
        </w:rPr>
        <w:tab/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ზოგადი</w:t>
      </w:r>
      <w:proofErr w:type="spellEnd"/>
    </w:p>
    <w:p w:rsidR="00C56BEF" w:rsidRPr="007B66D2" w:rsidRDefault="00B3543E" w:rsidP="00C56BEF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  <w:lang w:val="ka-GE"/>
        </w:rPr>
      </w:pP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შპს</w:t>
      </w:r>
      <w:r w:rsidRPr="007B66D2">
        <w:rPr>
          <w:rStyle w:val="Heading2Char"/>
          <w:color w:val="auto"/>
          <w:sz w:val="20"/>
          <w:szCs w:val="20"/>
        </w:rPr>
        <w:t xml:space="preserve"> “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გარდაბნის</w:t>
      </w:r>
      <w:proofErr w:type="spellEnd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გამწმენდი</w:t>
      </w:r>
      <w:proofErr w:type="spellEnd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7B66D2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ნაგებობას</w:t>
      </w:r>
      <w:proofErr w:type="spellEnd"/>
      <w:r w:rsidRPr="007B66D2">
        <w:rPr>
          <w:rStyle w:val="Heading2Char"/>
          <w:color w:val="auto"/>
          <w:sz w:val="20"/>
          <w:szCs w:val="20"/>
        </w:rPr>
        <w:t>”</w:t>
      </w:r>
      <w:r w:rsidRPr="007B66D2">
        <w:rPr>
          <w:rFonts w:ascii="AcadNusx" w:hAnsi="AcadNusx"/>
          <w:sz w:val="20"/>
          <w:szCs w:val="20"/>
        </w:rPr>
        <w:t xml:space="preserve"> (</w:t>
      </w:r>
      <w:r w:rsidR="007B66D2" w:rsidRPr="007B66D2">
        <w:rPr>
          <w:rFonts w:asciiTheme="minorHAnsi" w:hAnsiTheme="minorHAnsi"/>
          <w:sz w:val="20"/>
          <w:szCs w:val="20"/>
        </w:rPr>
        <w:t>GST</w:t>
      </w:r>
      <w:r w:rsidRPr="007B66D2">
        <w:rPr>
          <w:rFonts w:asciiTheme="minorHAnsi" w:hAnsiTheme="minorHAnsi"/>
          <w:sz w:val="20"/>
          <w:szCs w:val="20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ატარებს</w:t>
      </w:r>
      <w:proofErr w:type="spellEnd"/>
      <w:r w:rsidR="00922D73"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კონკურსს</w:t>
      </w:r>
      <w:proofErr w:type="spellEnd"/>
      <w:r w:rsidR="00C56BEF"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 w:cs="Sylfaen"/>
          <w:b/>
          <w:sz w:val="20"/>
          <w:szCs w:val="20"/>
          <w:lang w:val="ka-GE"/>
        </w:rPr>
        <w:t>ბეტონის მილების გაყიდვის</w:t>
      </w:r>
      <w:r w:rsidR="007B66D2" w:rsidRPr="007B66D2">
        <w:rPr>
          <w:rFonts w:asciiTheme="minorHAnsi" w:hAnsiTheme="minorHAnsi" w:cs="Arial"/>
          <w:b/>
          <w:sz w:val="20"/>
          <w:szCs w:val="20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თ</w:t>
      </w:r>
      <w:proofErr w:type="spellStart"/>
      <w:r w:rsidR="007B66D2" w:rsidRPr="007B66D2">
        <w:rPr>
          <w:rFonts w:ascii="Sylfaen" w:hAnsi="Sylfaen" w:cs="Sylfaen"/>
          <w:b/>
          <w:bCs/>
          <w:sz w:val="20"/>
          <w:szCs w:val="20"/>
        </w:rPr>
        <w:t>აობაზე</w:t>
      </w:r>
      <w:proofErr w:type="spellEnd"/>
    </w:p>
    <w:p w:rsidR="00B3543E" w:rsidRPr="007B66D2" w:rsidRDefault="00B3543E" w:rsidP="00A948F9">
      <w:pPr>
        <w:pStyle w:val="ListParagraph"/>
        <w:numPr>
          <w:ilvl w:val="1"/>
          <w:numId w:val="11"/>
        </w:numPr>
        <w:rPr>
          <w:rFonts w:ascii="Sylfaen" w:hAnsi="Sylfaen"/>
          <w:b/>
          <w:bCs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იწვევს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კვალიფიციურ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კომპანიებს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Pr="007B66D2">
        <w:rPr>
          <w:rFonts w:ascii="AcadNusx" w:hAnsi="AcadNusx"/>
          <w:sz w:val="20"/>
          <w:szCs w:val="20"/>
        </w:rPr>
        <w:t xml:space="preserve"> (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სავარაუდო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მოცემულია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="004141A7" w:rsidRPr="007B66D2">
        <w:rPr>
          <w:rFonts w:ascii="Sylfaen" w:hAnsi="Sylfaen" w:cs="Sylfaen"/>
          <w:sz w:val="20"/>
          <w:szCs w:val="20"/>
        </w:rPr>
        <w:t>ხერჯთ</w:t>
      </w:r>
      <w:r w:rsidRPr="007B66D2">
        <w:rPr>
          <w:rFonts w:ascii="Sylfaen" w:hAnsi="Sylfaen" w:cs="Sylfaen"/>
          <w:sz w:val="20"/>
          <w:szCs w:val="20"/>
        </w:rPr>
        <w:t>აღრიცხვის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ფორმაში</w:t>
      </w:r>
      <w:proofErr w:type="spellEnd"/>
      <w:r w:rsidRPr="007B66D2">
        <w:rPr>
          <w:rFonts w:ascii="AcadNusx" w:hAnsi="AcadNusx"/>
          <w:sz w:val="20"/>
          <w:szCs w:val="20"/>
        </w:rPr>
        <w:t>).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b/>
          <w:color w:val="FF0000"/>
          <w:sz w:val="20"/>
          <w:szCs w:val="20"/>
        </w:rPr>
      </w:pPr>
    </w:p>
    <w:p w:rsidR="00B3543E" w:rsidRPr="007B66D2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მიზანია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შეირჩეს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ერთი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046D0E" w:rsidRPr="007B66D2">
        <w:rPr>
          <w:rFonts w:ascii="Sylfaen" w:hAnsi="Sylfaen"/>
          <w:sz w:val="20"/>
          <w:szCs w:val="20"/>
          <w:lang w:val="ka-GE"/>
        </w:rPr>
        <w:t xml:space="preserve">ან რამოდენიმე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კონტრაქტორი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შესრულებას</w:t>
      </w:r>
      <w:proofErr w:type="spellEnd"/>
      <w:r w:rsidR="007B66D2" w:rsidRPr="007B66D2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Pr="007B66D2">
        <w:rPr>
          <w:rFonts w:ascii="AcadNusx" w:hAnsi="AcadNusx"/>
          <w:sz w:val="20"/>
          <w:szCs w:val="20"/>
        </w:rPr>
        <w:t xml:space="preserve">. </w:t>
      </w:r>
    </w:p>
    <w:p w:rsidR="00B3543E" w:rsidRPr="007B66D2" w:rsidRDefault="00B3543E" w:rsidP="00B3543E">
      <w:pPr>
        <w:spacing w:after="0" w:line="240" w:lineRule="auto"/>
        <w:rPr>
          <w:rFonts w:ascii="AcadNusx" w:hAnsi="AcadNusx"/>
          <w:color w:val="FF0000"/>
          <w:sz w:val="20"/>
          <w:szCs w:val="20"/>
        </w:rPr>
      </w:pPr>
    </w:p>
    <w:p w:rsidR="00B3543E" w:rsidRPr="007B66D2" w:rsidRDefault="00B3543E" w:rsidP="00010455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კონკურსის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ნომერი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Pr="007B66D2">
        <w:rPr>
          <w:rFonts w:ascii="AcadNusx" w:hAnsi="AcadNusx"/>
          <w:sz w:val="20"/>
          <w:szCs w:val="20"/>
        </w:rPr>
        <w:t xml:space="preserve"> </w:t>
      </w:r>
      <w:r w:rsidRPr="002B373B">
        <w:rPr>
          <w:rFonts w:asciiTheme="minorHAnsi" w:hAnsiTheme="minorHAnsi" w:cstheme="minorHAnsi"/>
          <w:b/>
          <w:sz w:val="20"/>
          <w:szCs w:val="20"/>
        </w:rPr>
        <w:t xml:space="preserve">№ </w:t>
      </w:r>
      <w:r w:rsidR="007B0CB1">
        <w:rPr>
          <w:rFonts w:asciiTheme="minorHAnsi" w:hAnsiTheme="minorHAnsi" w:cstheme="minorHAnsi"/>
          <w:b/>
          <w:color w:val="000000"/>
          <w:sz w:val="20"/>
          <w:szCs w:val="20"/>
        </w:rPr>
        <w:t>G-004</w:t>
      </w:r>
      <w:r w:rsidR="002A1CAF" w:rsidRPr="002B373B">
        <w:rPr>
          <w:rFonts w:asciiTheme="minorHAnsi" w:hAnsiTheme="minorHAnsi" w:cstheme="minorHAnsi"/>
          <w:b/>
          <w:color w:val="000000"/>
          <w:sz w:val="20"/>
          <w:szCs w:val="20"/>
        </w:rPr>
        <w:t>-BID-1</w:t>
      </w:r>
      <w:r w:rsidR="007B66D2" w:rsidRPr="002B373B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8</w:t>
      </w:r>
      <w:r w:rsidR="002A1CAF" w:rsidRPr="007B66D2">
        <w:rPr>
          <w:rFonts w:ascii="Sylfaen" w:hAnsi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კონკურსი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ტარდება</w:t>
      </w:r>
      <w:proofErr w:type="spellEnd"/>
      <w:r w:rsidRPr="007B66D2">
        <w:rPr>
          <w:rFonts w:ascii="AcadNusx" w:hAnsi="AcadNusx"/>
          <w:sz w:val="20"/>
          <w:szCs w:val="20"/>
        </w:rPr>
        <w:t xml:space="preserve"> </w:t>
      </w:r>
      <w:r w:rsidR="007B0CB1">
        <w:rPr>
          <w:rFonts w:ascii="Sylfaen" w:hAnsi="Sylfaen"/>
          <w:sz w:val="20"/>
          <w:szCs w:val="20"/>
        </w:rPr>
        <w:t>1</w:t>
      </w:r>
      <w:r w:rsidR="00FE6DAE" w:rsidRPr="007B66D2">
        <w:rPr>
          <w:rFonts w:ascii="Sylfaen" w:hAnsi="Sylfaen"/>
          <w:sz w:val="20"/>
          <w:szCs w:val="20"/>
        </w:rPr>
        <w:t xml:space="preserve"> (</w:t>
      </w:r>
      <w:r w:rsidR="007B0CB1">
        <w:rPr>
          <w:rFonts w:ascii="Sylfaen" w:hAnsi="Sylfaen"/>
          <w:sz w:val="20"/>
          <w:szCs w:val="20"/>
          <w:lang w:val="ka-GE"/>
        </w:rPr>
        <w:t>ერთი</w:t>
      </w:r>
      <w:r w:rsidR="00FE6DAE" w:rsidRPr="007B66D2">
        <w:rPr>
          <w:rFonts w:ascii="Sylfaen" w:hAnsi="Sylfaen"/>
          <w:sz w:val="20"/>
          <w:szCs w:val="20"/>
          <w:lang w:val="ka-GE"/>
        </w:rPr>
        <w:t>)</w:t>
      </w:r>
      <w:r w:rsidRPr="007B66D2">
        <w:rPr>
          <w:rFonts w:ascii="AcadNusx" w:hAnsi="AcadNusx"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sz w:val="20"/>
          <w:szCs w:val="20"/>
        </w:rPr>
        <w:t>ლოტად</w:t>
      </w:r>
      <w:proofErr w:type="spellEnd"/>
      <w:r w:rsidR="000B2BC0" w:rsidRPr="007B66D2">
        <w:rPr>
          <w:rFonts w:ascii="Sylfaen" w:hAnsi="Sylfaen" w:cs="Sylfaen"/>
          <w:sz w:val="20"/>
          <w:szCs w:val="20"/>
          <w:lang w:val="ka-GE"/>
        </w:rPr>
        <w:t xml:space="preserve"> :</w:t>
      </w:r>
      <w:proofErr w:type="gramEnd"/>
      <w:r w:rsidRPr="007B66D2">
        <w:rPr>
          <w:rFonts w:ascii="Sylfaen" w:hAnsi="Sylfaen" w:cs="Sylfaen"/>
          <w:sz w:val="20"/>
          <w:szCs w:val="20"/>
        </w:rPr>
        <w:t xml:space="preserve"> </w:t>
      </w:r>
      <w:r w:rsidRPr="007B66D2">
        <w:rPr>
          <w:rFonts w:ascii="AcadNusx" w:hAnsi="AcadNusx"/>
          <w:sz w:val="20"/>
          <w:szCs w:val="20"/>
        </w:rPr>
        <w:t xml:space="preserve">  </w:t>
      </w:r>
    </w:p>
    <w:p w:rsidR="00667B1F" w:rsidRPr="007B66D2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7B66D2" w:rsidRPr="007B66D2" w:rsidRDefault="007B66D2" w:rsidP="007B66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1 </w:t>
      </w:r>
      <w:r w:rsidRPr="007B66D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B66D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7B0CB1">
        <w:rPr>
          <w:rFonts w:ascii="Sylfaen" w:hAnsi="Sylfaen" w:cs="Sylfaen"/>
          <w:b/>
          <w:bCs/>
          <w:sz w:val="20"/>
          <w:szCs w:val="20"/>
          <w:lang w:val="ka-GE"/>
        </w:rPr>
        <w:t>ბეტონის მილების გაყიდვა</w:t>
      </w:r>
    </w:p>
    <w:p w:rsidR="007B66D2" w:rsidRPr="007B66D2" w:rsidRDefault="007B66D2" w:rsidP="007B0CB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B66D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2 </w:t>
      </w:r>
    </w:p>
    <w:p w:rsidR="00654F62" w:rsidRPr="007B66D2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7B66D2" w:rsidRDefault="007B0CB1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გასაყიდი ბეტონის მიელბის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>
        <w:rPr>
          <w:rStyle w:val="Heading2Char"/>
          <w:rFonts w:ascii="Sylfaen" w:hAnsi="Sylfaen" w:cs="Sylfaen"/>
          <w:color w:val="auto"/>
          <w:sz w:val="20"/>
          <w:szCs w:val="20"/>
        </w:rPr>
        <w:t>ადგილმდებარეობა</w:t>
      </w:r>
      <w:proofErr w:type="spellEnd"/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:</w:t>
      </w:r>
      <w:r w:rsidR="00271CF1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4446E6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="Sylfaen" w:eastAsiaTheme="majorEastAsia" w:hAnsi="Sylfaen" w:cs="Sylfaen"/>
          <w:sz w:val="20"/>
          <w:szCs w:val="20"/>
          <w:lang w:val="ka-GE"/>
        </w:rPr>
        <w:t>გარდაბანი</w:t>
      </w:r>
      <w:r w:rsidR="00FE355D" w:rsidRPr="007B66D2">
        <w:rPr>
          <w:rFonts w:ascii="Sylfaen" w:eastAsiaTheme="majorEastAsia" w:hAnsi="Sylfaen" w:cs="Sylfaen"/>
          <w:sz w:val="20"/>
          <w:szCs w:val="20"/>
          <w:lang w:val="ka-GE"/>
        </w:rPr>
        <w:t>.</w:t>
      </w:r>
    </w:p>
    <w:p w:rsidR="005C14A4" w:rsidRPr="007B66D2" w:rsidRDefault="007B0CB1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  <w:sz w:val="20"/>
          <w:szCs w:val="20"/>
        </w:rPr>
      </w:pPr>
      <w:r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დეტალური ინფორმაცია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მოცემულია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დანართ</w:t>
      </w:r>
      <w:r w:rsidR="00922D73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ებ</w:t>
      </w:r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ში</w:t>
      </w:r>
      <w:proofErr w:type="spellEnd"/>
      <w:r w:rsidR="003C3459" w:rsidRPr="007B66D2">
        <w:rPr>
          <w:rStyle w:val="Heading2Char"/>
          <w:rFonts w:ascii="Sylfaen" w:hAnsi="Sylfaen" w:cs="Sylfaen"/>
          <w:color w:val="auto"/>
          <w:sz w:val="20"/>
          <w:szCs w:val="20"/>
        </w:rPr>
        <w:t>.</w:t>
      </w:r>
      <w:r w:rsidR="00117164" w:rsidRPr="007B66D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C14A4" w:rsidRPr="007B66D2">
        <w:rPr>
          <w:rFonts w:ascii="Sylfaen" w:hAnsi="Sylfaen"/>
          <w:sz w:val="20"/>
          <w:szCs w:val="20"/>
          <w:lang w:val="ka-GE"/>
        </w:rPr>
        <w:t xml:space="preserve"> </w:t>
      </w:r>
    </w:p>
    <w:p w:rsidR="002A215B" w:rsidRPr="007B66D2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წინადადების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მიღების</w:t>
      </w:r>
      <w:proofErr w:type="spellEnd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proofErr w:type="spellStart"/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>საბოლოო</w:t>
      </w:r>
      <w:proofErr w:type="spellEnd"/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FF6BE4" w:rsidRPr="007B66D2">
        <w:rPr>
          <w:rStyle w:val="Heading2Char"/>
          <w:rFonts w:ascii="Sylfaen" w:hAnsi="Sylfaen" w:cs="Sylfaen"/>
          <w:color w:val="auto"/>
          <w:sz w:val="20"/>
          <w:szCs w:val="20"/>
          <w:lang w:val="ka-GE"/>
        </w:rPr>
        <w:t>ვადა</w:t>
      </w:r>
      <w:r w:rsidRPr="007B66D2">
        <w:rPr>
          <w:rStyle w:val="Heading2Char"/>
          <w:rFonts w:ascii="Sylfaen" w:hAnsi="Sylfaen" w:cs="Sylfaen"/>
          <w:color w:val="auto"/>
          <w:sz w:val="20"/>
          <w:szCs w:val="20"/>
        </w:rPr>
        <w:t xml:space="preserve"> 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>201</w:t>
      </w:r>
      <w:r w:rsidR="007B66D2" w:rsidRPr="007B66D2">
        <w:rPr>
          <w:rFonts w:asciiTheme="minorHAnsi" w:hAnsiTheme="minorHAnsi" w:cstheme="minorHAnsi"/>
          <w:b/>
          <w:sz w:val="20"/>
          <w:szCs w:val="20"/>
        </w:rPr>
        <w:t>8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theme="minorHAnsi"/>
          <w:b/>
          <w:sz w:val="20"/>
          <w:szCs w:val="20"/>
          <w:lang w:val="ka-GE"/>
        </w:rPr>
        <w:t>01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B0CB1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,</w:t>
      </w:r>
      <w:r w:rsidR="007B66D2" w:rsidRPr="007B66D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7B66D2" w:rsidRPr="007B66D2">
        <w:rPr>
          <w:rFonts w:ascii="Sylfaen" w:hAnsi="Sylfaen" w:cs="Sylfaen"/>
          <w:b/>
          <w:sz w:val="20"/>
          <w:szCs w:val="20"/>
          <w:lang w:val="ka-GE"/>
        </w:rPr>
        <w:t>საათამდე</w:t>
      </w:r>
      <w:r w:rsidRPr="007B66D2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BC0803"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>შემდეგ მისამართზე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</w:rPr>
        <w:t>:</w:t>
      </w:r>
    </w:p>
    <w:p w:rsidR="007C7A9D" w:rsidRPr="007B66D2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B66D2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კოსტავას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 xml:space="preserve">I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შესახვევი </w:t>
      </w:r>
      <w:r w:rsidR="002A215B" w:rsidRPr="007B66D2">
        <w:rPr>
          <w:rFonts w:ascii="Sylfaen" w:hAnsi="Sylfaen"/>
          <w:b/>
          <w:color w:val="000000" w:themeColor="text1"/>
          <w:sz w:val="20"/>
          <w:szCs w:val="20"/>
          <w:u w:val="single"/>
        </w:rPr>
        <w:t>N33</w:t>
      </w:r>
      <w:r w:rsid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>, კანცელარია -</w:t>
      </w:r>
      <w:r w:rsidRPr="007B66D2">
        <w:rPr>
          <w:rFonts w:ascii="Sylfaen" w:hAnsi="Sylfaen"/>
          <w:b/>
          <w:color w:val="000000" w:themeColor="text1"/>
          <w:sz w:val="20"/>
          <w:szCs w:val="20"/>
          <w:u w:val="single"/>
          <w:lang w:val="ka-GE"/>
        </w:rPr>
        <w:t xml:space="preserve"> </w:t>
      </w:r>
      <w:r w:rsidR="007C7A9D" w:rsidRPr="007B66D2">
        <w:rPr>
          <w:rFonts w:ascii="Sylfaen" w:hAnsi="Sylfaen"/>
          <w:b/>
          <w:sz w:val="20"/>
          <w:szCs w:val="20"/>
          <w:u w:val="single"/>
          <w:lang w:val="ka-GE"/>
        </w:rPr>
        <w:t>დაგვიანებული წინადადება არ განიხილება.</w:t>
      </w:r>
    </w:p>
    <w:p w:rsidR="00B3543E" w:rsidRPr="007B66D2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7B66D2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66D2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ქართულ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ენაზე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Theme="minorHAnsi" w:hAnsiTheme="minorHAnsi"/>
          <w:sz w:val="20"/>
          <w:szCs w:val="20"/>
          <w:lang w:val="ka-GE"/>
        </w:rPr>
        <w:t>(</w:t>
      </w:r>
      <w:r w:rsidRPr="007B66D2">
        <w:rPr>
          <w:rFonts w:ascii="Sylfaen" w:hAnsi="Sylfaen" w:cs="Sylfaen"/>
          <w:sz w:val="20"/>
          <w:szCs w:val="20"/>
        </w:rPr>
        <w:t>CD</w:t>
      </w:r>
      <w:r w:rsidRPr="007B66D2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7B66D2">
        <w:rPr>
          <w:rFonts w:ascii="AcadNusx" w:hAnsi="AcadNusx"/>
          <w:sz w:val="20"/>
          <w:szCs w:val="20"/>
          <w:lang w:val="ka-GE"/>
        </w:rPr>
        <w:t>) (</w:t>
      </w:r>
      <w:r w:rsidRPr="007B66D2">
        <w:rPr>
          <w:rFonts w:ascii="Sylfaen" w:hAnsi="Sylfaen" w:cs="Sylfaen"/>
          <w:sz w:val="20"/>
          <w:szCs w:val="20"/>
          <w:lang w:val="ka-GE"/>
        </w:rPr>
        <w:t>თითო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7B66D2">
        <w:rPr>
          <w:rFonts w:ascii="AcadNusx" w:hAnsi="AcadNusx"/>
          <w:sz w:val="20"/>
          <w:szCs w:val="20"/>
          <w:lang w:val="ka-GE"/>
        </w:rPr>
        <w:t xml:space="preserve">),  </w:t>
      </w:r>
      <w:r w:rsidRPr="007B66D2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ბეჭდით</w:t>
      </w:r>
      <w:r w:rsidRPr="007B66D2">
        <w:rPr>
          <w:rFonts w:ascii="AcadNusx" w:hAnsi="AcadNusx"/>
          <w:sz w:val="20"/>
          <w:szCs w:val="20"/>
          <w:lang w:val="ka-GE"/>
        </w:rPr>
        <w:t xml:space="preserve">), </w:t>
      </w:r>
      <w:r w:rsidRPr="007B66D2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rFonts w:ascii="AcadNusx" w:hAnsi="AcadNusx"/>
          <w:sz w:val="20"/>
          <w:szCs w:val="20"/>
          <w:lang w:val="ka-GE"/>
        </w:rPr>
        <w:t>:</w:t>
      </w:r>
    </w:p>
    <w:p w:rsidR="00B3543E" w:rsidRPr="007B66D2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სრული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66D2">
        <w:rPr>
          <w:rFonts w:ascii="AcadNusx" w:hAnsi="AcadNusx"/>
          <w:sz w:val="20"/>
          <w:szCs w:val="20"/>
          <w:lang w:val="ka-GE"/>
        </w:rPr>
        <w:t xml:space="preserve"> (</w:t>
      </w:r>
      <w:r w:rsidRPr="007B66D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66D2">
        <w:rPr>
          <w:rFonts w:ascii="AcadNusx" w:hAnsi="AcadNusx"/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ელ</w:t>
      </w:r>
      <w:r w:rsidRPr="007B66D2">
        <w:rPr>
          <w:rFonts w:ascii="AcadNusx" w:hAnsi="AcadNusx"/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ფოსტა</w:t>
      </w:r>
      <w:r w:rsidRPr="007B66D2">
        <w:rPr>
          <w:rFonts w:ascii="AcadNusx" w:hAnsi="AcadNusx"/>
          <w:sz w:val="20"/>
          <w:szCs w:val="20"/>
          <w:lang w:val="ka-GE"/>
        </w:rPr>
        <w:t>)</w:t>
      </w:r>
    </w:p>
    <w:p w:rsidR="00B3543E" w:rsidRPr="007B66D2" w:rsidRDefault="00B3543E" w:rsidP="007B66D2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7B66D2">
        <w:rPr>
          <w:rFonts w:ascii="AcadNusx" w:hAnsi="AcadNusx"/>
          <w:sz w:val="20"/>
          <w:szCs w:val="20"/>
          <w:lang w:val="ka-GE"/>
        </w:rPr>
        <w:t>•</w:t>
      </w:r>
      <w:r w:rsidRPr="007B66D2">
        <w:rPr>
          <w:rFonts w:ascii="AcadNusx" w:hAnsi="AcadNusx"/>
          <w:sz w:val="20"/>
          <w:szCs w:val="20"/>
          <w:lang w:val="ka-GE"/>
        </w:rPr>
        <w:tab/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rFonts w:ascii="AcadNusx" w:hAnsi="AcadNusx"/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 w:rsidRPr="007B66D2">
        <w:rPr>
          <w:rFonts w:ascii="Sylfaen" w:hAnsi="Sylfaen" w:cs="Sylfaen"/>
          <w:sz w:val="20"/>
          <w:szCs w:val="20"/>
        </w:rPr>
        <w:t xml:space="preserve">, </w:t>
      </w:r>
      <w:r w:rsidR="00A50C24" w:rsidRPr="007B66D2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ვადა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რასაც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66D2">
        <w:rPr>
          <w:sz w:val="20"/>
          <w:szCs w:val="20"/>
          <w:lang w:val="ka-GE"/>
        </w:rPr>
        <w:t xml:space="preserve">. 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="007B66D2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ყველა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7B66D2" w:rsidRPr="007B66D2">
        <w:rPr>
          <w:rFonts w:cs="Calibri"/>
          <w:sz w:val="20"/>
          <w:szCs w:val="20"/>
          <w:lang w:val="ka-GE"/>
        </w:rPr>
        <w:t>“</w:t>
      </w:r>
      <w:r w:rsidR="007B66D2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7B66D2" w:rsidRPr="007B66D2">
        <w:rPr>
          <w:rFonts w:cs="Calibri"/>
          <w:sz w:val="20"/>
          <w:szCs w:val="20"/>
          <w:lang w:val="ka-GE"/>
        </w:rPr>
        <w:t>”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მისცეს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ახსნა</w:t>
      </w:r>
      <w:r w:rsidRPr="007B66D2">
        <w:rPr>
          <w:sz w:val="20"/>
          <w:szCs w:val="20"/>
          <w:lang w:val="ka-GE"/>
        </w:rPr>
        <w:t>-</w:t>
      </w:r>
      <w:r w:rsidRPr="007B66D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B66D2">
        <w:rPr>
          <w:sz w:val="20"/>
          <w:szCs w:val="20"/>
          <w:lang w:val="ka-GE"/>
        </w:rPr>
        <w:t>.</w:t>
      </w:r>
    </w:p>
    <w:p w:rsidR="00B3543E" w:rsidRPr="007B66D2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შპს</w:t>
      </w:r>
      <w:r w:rsidRPr="007B66D2">
        <w:rPr>
          <w:sz w:val="20"/>
          <w:szCs w:val="20"/>
          <w:lang w:val="ka-GE"/>
        </w:rPr>
        <w:t xml:space="preserve"> </w:t>
      </w:r>
      <w:r w:rsidR="00023B41" w:rsidRPr="007B66D2">
        <w:rPr>
          <w:rFonts w:cs="Calibri"/>
          <w:sz w:val="20"/>
          <w:szCs w:val="20"/>
          <w:lang w:val="ka-GE"/>
        </w:rPr>
        <w:t>“</w:t>
      </w:r>
      <w:r w:rsidR="00023B41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023B41" w:rsidRPr="007B66D2">
        <w:rPr>
          <w:rFonts w:cs="Calibri"/>
          <w:sz w:val="20"/>
          <w:szCs w:val="20"/>
          <w:lang w:val="ka-GE"/>
        </w:rPr>
        <w:t>”</w:t>
      </w:r>
      <w:r w:rsidR="00023B41"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ასევე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მისი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B66D2">
        <w:rPr>
          <w:sz w:val="20"/>
          <w:szCs w:val="20"/>
          <w:lang w:val="ka-GE"/>
        </w:rPr>
        <w:t xml:space="preserve">.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თუ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რომ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lastRenderedPageBreak/>
        <w:t>ინფორმაცია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არ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ან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B66D2">
        <w:rPr>
          <w:sz w:val="20"/>
          <w:szCs w:val="20"/>
          <w:lang w:val="ka-GE"/>
        </w:rPr>
        <w:t xml:space="preserve">, </w:t>
      </w:r>
      <w:r w:rsidRPr="007B66D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66D2">
        <w:rPr>
          <w:sz w:val="20"/>
          <w:szCs w:val="20"/>
          <w:lang w:val="ka-GE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B66D2">
        <w:rPr>
          <w:sz w:val="20"/>
          <w:szCs w:val="20"/>
          <w:lang w:val="ka-GE"/>
        </w:rPr>
        <w:t>.</w:t>
      </w:r>
    </w:p>
    <w:p w:rsidR="00271CF1" w:rsidRPr="007B66D2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7B66D2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საკონტაქტო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ინფორმაცია</w:t>
      </w:r>
      <w:bookmarkEnd w:id="1"/>
      <w:proofErr w:type="spellEnd"/>
    </w:p>
    <w:p w:rsidR="00A50438" w:rsidRPr="007B66D2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7B66D2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98697F" w:rsidRDefault="0098697F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</w:p>
    <w:p w:rsidR="00765A9D" w:rsidRDefault="00765A9D" w:rsidP="00765A9D">
      <w:pPr>
        <w:spacing w:after="0" w:line="240" w:lineRule="auto"/>
        <w:rPr>
          <w:rFonts w:ascii="Sylfaen" w:hAnsi="Sylfaen" w:cs="Calibri"/>
          <w:b/>
          <w:sz w:val="20"/>
          <w:szCs w:val="20"/>
          <w:lang w:val="ka-GE"/>
        </w:rPr>
      </w:pPr>
      <w:r>
        <w:rPr>
          <w:rFonts w:ascii="Sylfaen" w:hAnsi="Sylfaen" w:cs="Calibri"/>
          <w:b/>
          <w:sz w:val="20"/>
          <w:szCs w:val="20"/>
          <w:lang w:val="ka-GE"/>
        </w:rPr>
        <w:t>ტექნიკურ საკითხებზე საკონტაქტო პირი:</w:t>
      </w:r>
    </w:p>
    <w:p w:rsidR="00765A9D" w:rsidRPr="001C4F83" w:rsidRDefault="00765A9D" w:rsidP="00765A9D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1C4F83">
        <w:rPr>
          <w:rFonts w:ascii="Sylfaen" w:hAnsi="Sylfaen" w:cs="Sylfaen"/>
          <w:sz w:val="20"/>
          <w:szCs w:val="20"/>
          <w:lang w:val="ka-GE"/>
        </w:rPr>
        <w:t>გიორგი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C4F83">
        <w:rPr>
          <w:rFonts w:ascii="Sylfaen" w:hAnsi="Sylfaen" w:cs="Sylfaen"/>
          <w:sz w:val="20"/>
          <w:szCs w:val="20"/>
          <w:lang w:val="ka-GE"/>
        </w:rPr>
        <w:t>მგელაძე</w:t>
      </w:r>
      <w:r w:rsidRPr="001C4F83">
        <w:rPr>
          <w:rFonts w:asciiTheme="minorHAnsi" w:hAnsiTheme="minorHAnsi" w:cstheme="minorHAnsi"/>
          <w:sz w:val="20"/>
          <w:szCs w:val="20"/>
          <w:lang w:val="ka-GE"/>
        </w:rPr>
        <w:t xml:space="preserve"> - 595009025</w:t>
      </w:r>
    </w:p>
    <w:p w:rsidR="00734C87" w:rsidRDefault="00734C87" w:rsidP="00734C8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:rsidR="003E6523" w:rsidRPr="000C79AA" w:rsidRDefault="0088490E" w:rsidP="00734C87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  <w:sectPr w:rsidR="003E6523" w:rsidRPr="000C79AA" w:rsidSect="006C1436">
          <w:headerReference w:type="default" r:id="rId8"/>
          <w:footerReference w:type="default" r:id="rId9"/>
          <w:pgSz w:w="12240" w:h="15840"/>
          <w:pgMar w:top="1134" w:right="810" w:bottom="1134" w:left="1701" w:header="720" w:footer="458" w:gutter="0"/>
          <w:cols w:space="720"/>
          <w:docGrid w:linePitch="360"/>
        </w:sectPr>
      </w:pPr>
      <w:r>
        <w:rPr>
          <w:rFonts w:ascii="Sylfaen" w:hAnsi="Sylfaen" w:cs="Sylfaen"/>
          <w:b/>
          <w:sz w:val="20"/>
          <w:szCs w:val="20"/>
          <w:lang w:val="ka-GE"/>
        </w:rPr>
        <w:t>შესყიდვების სამსახური</w:t>
      </w:r>
      <w:r w:rsidR="003E6523" w:rsidRPr="000C79A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მიხეილ იაშაღაშვილი</w:t>
      </w:r>
      <w:r w:rsidRPr="00C968A7">
        <w:rPr>
          <w:rFonts w:cs="Calibri"/>
          <w:sz w:val="20"/>
          <w:szCs w:val="20"/>
          <w:lang w:val="ka-GE"/>
        </w:rPr>
        <w:br/>
      </w: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C968A7">
        <w:rPr>
          <w:rFonts w:cs="Calibr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968A7">
        <w:rPr>
          <w:rFonts w:cs="Calibr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968A7">
        <w:rPr>
          <w:rFonts w:cs="Calibr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968A7">
        <w:rPr>
          <w:rFonts w:cs="Calibri"/>
          <w:sz w:val="20"/>
          <w:szCs w:val="20"/>
          <w:lang w:val="ka-GE"/>
        </w:rPr>
        <w:t>, 33</w:t>
      </w:r>
    </w:p>
    <w:p w:rsidR="007B0CB1" w:rsidRPr="00C968A7" w:rsidRDefault="007B0CB1" w:rsidP="007B0CB1">
      <w:pPr>
        <w:spacing w:after="0" w:line="360" w:lineRule="auto"/>
        <w:rPr>
          <w:rFonts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C968A7">
        <w:rPr>
          <w:rFonts w:cs="Calibr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C968A7">
        <w:rPr>
          <w:rFonts w:cs="Calibri"/>
          <w:sz w:val="20"/>
          <w:szCs w:val="20"/>
          <w:lang w:val="ka-GE"/>
        </w:rPr>
        <w:t xml:space="preserve">: </w:t>
      </w:r>
      <w:hyperlink r:id="rId10" w:history="1">
        <w:r w:rsidRPr="00945B95">
          <w:rPr>
            <w:rStyle w:val="Hyperlink"/>
            <w:rFonts w:cs="Calibri"/>
            <w:sz w:val="20"/>
            <w:szCs w:val="20"/>
            <w:lang w:val="ka-GE"/>
          </w:rPr>
          <w:t>miashagh</w:t>
        </w:r>
        <w:r w:rsidRPr="00945B95">
          <w:rPr>
            <w:rStyle w:val="Hyperlink"/>
            <w:rFonts w:cs="Calibri"/>
            <w:sz w:val="20"/>
            <w:szCs w:val="20"/>
          </w:rPr>
          <w:t>ashvili</w:t>
        </w:r>
        <w:r w:rsidRPr="00945B95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  <w:r w:rsidRPr="00C968A7">
        <w:rPr>
          <w:rStyle w:val="Hyperlink"/>
          <w:rFonts w:cs="Calibri"/>
          <w:sz w:val="20"/>
          <w:szCs w:val="20"/>
          <w:lang w:val="ka-GE"/>
        </w:rPr>
        <w:t xml:space="preserve"> </w:t>
      </w:r>
    </w:p>
    <w:p w:rsidR="007B0CB1" w:rsidRPr="004014FF" w:rsidRDefault="007B0CB1" w:rsidP="007B0CB1">
      <w:pPr>
        <w:spacing w:after="0" w:line="360" w:lineRule="auto"/>
        <w:rPr>
          <w:rFonts w:ascii="Sylfaen" w:hAnsi="Sylfaen" w:cs="Calibr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C968A7">
        <w:rPr>
          <w:rFonts w:cs="Calibri"/>
          <w:sz w:val="20"/>
          <w:szCs w:val="20"/>
          <w:lang w:val="ka-GE"/>
        </w:rPr>
        <w:t>.: +995 322 931111 (114</w:t>
      </w:r>
      <w:r>
        <w:rPr>
          <w:rFonts w:ascii="Sylfaen" w:hAnsi="Sylfaen" w:cs="Calibri"/>
          <w:sz w:val="20"/>
          <w:szCs w:val="20"/>
          <w:lang w:val="ka-GE"/>
        </w:rPr>
        <w:t>3</w:t>
      </w:r>
      <w:r w:rsidRPr="00C968A7">
        <w:rPr>
          <w:rFonts w:cs="Calibri"/>
          <w:sz w:val="20"/>
          <w:szCs w:val="20"/>
          <w:lang w:val="ka-GE"/>
        </w:rPr>
        <w:t xml:space="preserve">); </w:t>
      </w:r>
      <w:r w:rsidRPr="004014FF">
        <w:rPr>
          <w:rFonts w:cs="Calibri"/>
          <w:sz w:val="20"/>
          <w:szCs w:val="20"/>
          <w:lang w:val="ka-GE"/>
        </w:rPr>
        <w:t>593 903233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lastRenderedPageBreak/>
        <w:t>გიორგი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61F38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მის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361F38">
        <w:rPr>
          <w:rFonts w:ascii="Sylfaen" w:hAnsi="Sylfaen" w:cs="Sylfaen"/>
          <w:sz w:val="20"/>
          <w:szCs w:val="20"/>
          <w:lang w:val="ka-GE"/>
        </w:rPr>
        <w:t>ქ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61F38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361F38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61F38">
        <w:rPr>
          <w:rFonts w:ascii="Sylfaen" w:hAnsi="Sylfaen" w:cs="Sylfaen"/>
          <w:sz w:val="20"/>
          <w:szCs w:val="20"/>
          <w:lang w:val="ka-GE"/>
        </w:rPr>
        <w:t>ფოსტა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361F38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gzakalashvili@gwp.ge</w:t>
        </w:r>
      </w:hyperlink>
      <w:r w:rsidRPr="00361F38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:rsidR="00734C87" w:rsidRPr="00361F38" w:rsidRDefault="00734C87" w:rsidP="00734C87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61F38">
        <w:rPr>
          <w:rFonts w:ascii="Sylfaen" w:hAnsi="Sylfaen" w:cs="Sylfaen"/>
          <w:sz w:val="20"/>
          <w:szCs w:val="20"/>
          <w:lang w:val="ka-GE"/>
        </w:rPr>
        <w:t>ტელ</w:t>
      </w:r>
      <w:r w:rsidRPr="00361F38">
        <w:rPr>
          <w:rFonts w:asciiTheme="minorHAnsi" w:hAnsiTheme="minorHAnsi" w:cstheme="minorHAnsi"/>
          <w:sz w:val="20"/>
          <w:szCs w:val="20"/>
          <w:lang w:val="ka-GE"/>
        </w:rPr>
        <w:t>.: +995 322 931111 (1146); 577 588 111</w:t>
      </w:r>
    </w:p>
    <w:p w:rsidR="00734C87" w:rsidRPr="00734C87" w:rsidRDefault="00734C87" w:rsidP="00271CF1">
      <w:pPr>
        <w:pStyle w:val="Heading1"/>
        <w:ind w:left="720"/>
        <w:rPr>
          <w:rFonts w:ascii="Sylfaen" w:eastAsia="Times New Roman" w:hAnsi="Sylfaen" w:cs="Sylfaen"/>
          <w:i/>
          <w:color w:val="auto"/>
          <w:sz w:val="20"/>
          <w:szCs w:val="20"/>
          <w:lang w:val="ka-GE"/>
        </w:rPr>
        <w:sectPr w:rsidR="00734C87" w:rsidRPr="00734C87" w:rsidSect="00734C87">
          <w:type w:val="continuous"/>
          <w:pgSz w:w="12240" w:h="15840"/>
          <w:pgMar w:top="1134" w:right="810" w:bottom="1134" w:left="1701" w:header="720" w:footer="458" w:gutter="0"/>
          <w:cols w:num="2" w:space="720"/>
          <w:docGrid w:linePitch="360"/>
        </w:sectPr>
      </w:pPr>
    </w:p>
    <w:p w:rsidR="00271CF1" w:rsidRPr="007B66D2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0"/>
          <w:szCs w:val="20"/>
        </w:rPr>
      </w:pP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lastRenderedPageBreak/>
        <w:t>შესყიდვების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7B66D2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Pr="007B66D2" w:rsidRDefault="00B3543E" w:rsidP="00271CF1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ab/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0"/>
          <w:szCs w:val="20"/>
        </w:rPr>
      </w:pP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მოთხოვნები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მონაწილეთა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მიმართ</w:t>
      </w:r>
      <w:proofErr w:type="spellEnd"/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წარდგენის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მომენტისათვის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Pr="007B66D2">
        <w:rPr>
          <w:rFonts w:ascii="AcadMtavr" w:hAnsi="AcadMtavr"/>
          <w:sz w:val="20"/>
          <w:szCs w:val="20"/>
        </w:rPr>
        <w:t>: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გაკოტრების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271CF1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ლიკვიდაციის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7B66D2">
        <w:rPr>
          <w:rFonts w:ascii="AcadMtavr" w:hAnsi="AcadMtavr"/>
          <w:sz w:val="20"/>
          <w:szCs w:val="20"/>
        </w:rPr>
        <w:t>;</w:t>
      </w:r>
    </w:p>
    <w:p w:rsidR="00B3543E" w:rsidRPr="007B66D2" w:rsidRDefault="00B3543E" w:rsidP="00C3559D">
      <w:pPr>
        <w:spacing w:after="0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•</w:t>
      </w:r>
      <w:r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საქმიანობის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დროებითი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მდგომარეობაში</w:t>
      </w:r>
      <w:proofErr w:type="spellEnd"/>
      <w:r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C261E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3</w:t>
      </w:r>
      <w:r w:rsidR="00C3559D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ძალაში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C3559D">
        <w:rPr>
          <w:rFonts w:ascii="AcadMtavr" w:hAnsi="AcadMtavr"/>
          <w:sz w:val="20"/>
          <w:szCs w:val="20"/>
        </w:rPr>
        <w:t xml:space="preserve"> </w:t>
      </w:r>
      <w:r w:rsidR="00C3559D">
        <w:rPr>
          <w:rFonts w:ascii="Sylfaen" w:hAnsi="Sylfaen"/>
          <w:sz w:val="20"/>
          <w:szCs w:val="20"/>
          <w:lang w:val="ka-GE"/>
        </w:rPr>
        <w:t>45</w:t>
      </w:r>
      <w:r w:rsidR="00B3543E" w:rsidRPr="007B66D2">
        <w:rPr>
          <w:rFonts w:ascii="AcadMtavr" w:hAnsi="AcadMtavr"/>
          <w:sz w:val="20"/>
          <w:szCs w:val="20"/>
        </w:rPr>
        <w:t xml:space="preserve"> (</w:t>
      </w:r>
      <w:r w:rsidR="00C3559D">
        <w:rPr>
          <w:rFonts w:ascii="Sylfaen" w:hAnsi="Sylfaen"/>
          <w:sz w:val="20"/>
          <w:szCs w:val="20"/>
          <w:lang w:val="ka-GE"/>
        </w:rPr>
        <w:t>ორმოცდახუთი</w:t>
      </w:r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კალენდარული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დღის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C3559D" w:rsidP="00271CF1">
      <w:pPr>
        <w:spacing w:after="0" w:line="240" w:lineRule="auto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3.2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იყოს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/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ავტორმა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დასახელებასთან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სახელთან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თანამდებობასთან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ერთად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აუცილებლად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მიუთითოს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კონკურსის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1D1464" w:rsidRDefault="00C3559D" w:rsidP="00271CF1">
      <w:pPr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3.3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გთხოვთ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გაითვალისწინოთ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B3543E" w:rsidRPr="007B66D2">
        <w:rPr>
          <w:rFonts w:ascii="Sylfaen" w:hAnsi="Sylfaen" w:cs="Sylfaen"/>
          <w:sz w:val="20"/>
          <w:szCs w:val="20"/>
        </w:rPr>
        <w:t>შპს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1D1464" w:rsidRPr="007B66D2">
        <w:rPr>
          <w:rFonts w:cs="Calibri"/>
          <w:sz w:val="20"/>
          <w:szCs w:val="20"/>
          <w:lang w:val="ka-GE"/>
        </w:rPr>
        <w:t>“</w:t>
      </w:r>
      <w:r w:rsidR="001D1464">
        <w:rPr>
          <w:rFonts w:ascii="Sylfaen" w:hAnsi="Sylfaen" w:cs="Sylfaen"/>
          <w:sz w:val="20"/>
          <w:szCs w:val="20"/>
          <w:lang w:val="ka-GE"/>
        </w:rPr>
        <w:t>გარდაბნის გამწმენდი ნაგებობა</w:t>
      </w:r>
      <w:r w:rsidR="001D1464" w:rsidRPr="007B66D2">
        <w:rPr>
          <w:rFonts w:cs="Calibri"/>
          <w:sz w:val="20"/>
          <w:szCs w:val="20"/>
          <w:lang w:val="ka-GE"/>
        </w:rPr>
        <w:t>”</w:t>
      </w:r>
      <w:r w:rsidR="001D1464" w:rsidRPr="007B66D2">
        <w:rPr>
          <w:sz w:val="20"/>
          <w:szCs w:val="20"/>
          <w:lang w:val="ka-GE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მიიღებს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ზეპირ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შეკითხვას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დამატებითი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მისაღებად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; </w:t>
      </w:r>
    </w:p>
    <w:p w:rsidR="00B3543E" w:rsidRPr="007B66D2" w:rsidRDefault="00B3543E" w:rsidP="00271CF1">
      <w:pPr>
        <w:rPr>
          <w:rFonts w:ascii="AcadMtavr" w:hAnsi="AcadMtavr"/>
          <w:b/>
          <w:sz w:val="20"/>
          <w:szCs w:val="20"/>
          <w:u w:val="single"/>
        </w:rPr>
      </w:pP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შენიშვნა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: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ნებისმიერი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ინფორმაცია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,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მოპოვებული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სხვა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გზით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იქნება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ოფიციალური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და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წარმოშობს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არავითარ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ვალდებულებას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 </w:t>
      </w:r>
      <w:r w:rsidRPr="007B66D2">
        <w:rPr>
          <w:rFonts w:ascii="Sylfaen" w:hAnsi="Sylfaen" w:cs="Sylfaen"/>
          <w:b/>
          <w:sz w:val="20"/>
          <w:szCs w:val="20"/>
          <w:u w:val="single"/>
        </w:rPr>
        <w:t>შპს</w:t>
      </w:r>
      <w:r w:rsidRPr="007B66D2">
        <w:rPr>
          <w:rFonts w:ascii="AcadMtavr" w:hAnsi="AcadMtavr"/>
          <w:b/>
          <w:sz w:val="20"/>
          <w:szCs w:val="20"/>
          <w:u w:val="single"/>
        </w:rPr>
        <w:t xml:space="preserve"> “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გარდაბნის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გამწმენდი</w:t>
      </w:r>
      <w:proofErr w:type="spellEnd"/>
      <w:r w:rsidR="007513A9">
        <w:rPr>
          <w:rFonts w:ascii="Sylfaen" w:hAnsi="Sylfaen" w:cs="Sylfaen"/>
          <w:b/>
          <w:sz w:val="20"/>
          <w:szCs w:val="20"/>
          <w:u w:val="single"/>
        </w:rPr>
        <w:t xml:space="preserve"> </w:t>
      </w:r>
      <w:proofErr w:type="spellStart"/>
      <w:r w:rsidR="007513A9">
        <w:rPr>
          <w:rFonts w:ascii="Sylfaen" w:hAnsi="Sylfaen" w:cs="Sylfaen"/>
          <w:b/>
          <w:sz w:val="20"/>
          <w:szCs w:val="20"/>
          <w:u w:val="single"/>
        </w:rPr>
        <w:t>ნაგებობის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 xml:space="preserve">” </w:t>
      </w:r>
      <w:proofErr w:type="spellStart"/>
      <w:r w:rsidRPr="007B66D2">
        <w:rPr>
          <w:rFonts w:ascii="Sylfaen" w:hAnsi="Sylfaen" w:cs="Sylfaen"/>
          <w:b/>
          <w:sz w:val="20"/>
          <w:szCs w:val="20"/>
          <w:u w:val="single"/>
        </w:rPr>
        <w:t>მხრიდან</w:t>
      </w:r>
      <w:proofErr w:type="spellEnd"/>
      <w:r w:rsidRPr="007B66D2">
        <w:rPr>
          <w:rFonts w:ascii="AcadMtavr" w:hAnsi="AcadMtavr"/>
          <w:b/>
          <w:sz w:val="20"/>
          <w:szCs w:val="20"/>
          <w:u w:val="single"/>
        </w:rPr>
        <w:t>.</w:t>
      </w:r>
    </w:p>
    <w:p w:rsidR="00B3543E" w:rsidRPr="007B66D2" w:rsidRDefault="001D1464" w:rsidP="00271CF1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lastRenderedPageBreak/>
        <w:t>3.4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პასუხი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ასე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ჰქონდეს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ფოსტის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რეგულარად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0"/>
          <w:szCs w:val="20"/>
        </w:rPr>
      </w:pPr>
      <w:r w:rsidRPr="007B66D2">
        <w:rPr>
          <w:rFonts w:ascii="AcadMtavr" w:hAnsi="AcadMtavr"/>
          <w:b/>
          <w:color w:val="auto"/>
          <w:sz w:val="20"/>
          <w:szCs w:val="20"/>
        </w:rPr>
        <w:tab/>
      </w:r>
      <w:proofErr w:type="spellStart"/>
      <w:r w:rsidR="007C261E" w:rsidRPr="007B66D2">
        <w:rPr>
          <w:rFonts w:ascii="Sylfaen" w:hAnsi="Sylfaen" w:cs="Sylfaen"/>
          <w:b/>
          <w:color w:val="auto"/>
          <w:sz w:val="20"/>
          <w:szCs w:val="20"/>
        </w:rPr>
        <w:t>პ</w:t>
      </w:r>
      <w:r w:rsidRPr="007B66D2">
        <w:rPr>
          <w:rFonts w:ascii="Sylfaen" w:hAnsi="Sylfaen" w:cs="Sylfaen"/>
          <w:b/>
          <w:color w:val="auto"/>
          <w:sz w:val="20"/>
          <w:szCs w:val="20"/>
        </w:rPr>
        <w:t>რე</w:t>
      </w:r>
      <w:proofErr w:type="spellEnd"/>
      <w:r w:rsidR="007C261E" w:rsidRPr="007B66D2">
        <w:rPr>
          <w:rFonts w:ascii="Sylfaen" w:hAnsi="Sylfaen" w:cs="Sylfaen"/>
          <w:b/>
          <w:color w:val="auto"/>
          <w:sz w:val="20"/>
          <w:szCs w:val="20"/>
          <w:lang w:val="ka-GE"/>
        </w:rPr>
        <w:t>ტე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ნდენტის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მიერ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წარმოსადგენი</w:t>
      </w:r>
      <w:proofErr w:type="spellEnd"/>
      <w:r w:rsidRPr="007B66D2">
        <w:rPr>
          <w:rFonts w:ascii="Sylfaen" w:hAnsi="Sylfaen" w:cs="Sylfaen"/>
          <w:b/>
          <w:color w:val="auto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b/>
          <w:color w:val="auto"/>
          <w:sz w:val="20"/>
          <w:szCs w:val="20"/>
        </w:rPr>
        <w:t>დოკუმენტაცია</w:t>
      </w:r>
      <w:proofErr w:type="spellEnd"/>
      <w:r w:rsidRPr="007B66D2">
        <w:rPr>
          <w:rFonts w:ascii="AcadMtavr" w:hAnsi="AcadMtavr"/>
          <w:b/>
          <w:color w:val="auto"/>
          <w:sz w:val="20"/>
          <w:szCs w:val="20"/>
        </w:rPr>
        <w:t xml:space="preserve">  </w:t>
      </w:r>
    </w:p>
    <w:p w:rsidR="00B3543E" w:rsidRPr="00A67348" w:rsidRDefault="007B0CB1" w:rsidP="00271CF1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.1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="00A67348">
        <w:rPr>
          <w:rFonts w:ascii="Sylfaen" w:hAnsi="Sylfaen"/>
          <w:sz w:val="20"/>
          <w:szCs w:val="20"/>
          <w:lang w:val="ka-GE"/>
        </w:rPr>
        <w:t>(შევსებული „</w:t>
      </w:r>
      <w:proofErr w:type="gramStart"/>
      <w:r w:rsidR="00A67348">
        <w:rPr>
          <w:rFonts w:ascii="Sylfaen" w:hAnsi="Sylfaen"/>
          <w:sz w:val="20"/>
          <w:szCs w:val="20"/>
          <w:lang w:val="ka-GE"/>
        </w:rPr>
        <w:t>განფასების“ ფაილი</w:t>
      </w:r>
      <w:proofErr w:type="gramEnd"/>
      <w:r w:rsidR="00A67348">
        <w:rPr>
          <w:rFonts w:ascii="Sylfaen" w:hAnsi="Sylfaen"/>
          <w:sz w:val="20"/>
          <w:szCs w:val="20"/>
          <w:lang w:val="ka-GE"/>
        </w:rPr>
        <w:t>)</w:t>
      </w:r>
    </w:p>
    <w:p w:rsidR="008249C6" w:rsidRPr="007B66D2" w:rsidRDefault="007B0CB1" w:rsidP="00271CF1">
      <w:pPr>
        <w:spacing w:after="0"/>
        <w:rPr>
          <w:rFonts w:ascii="Sylfaen" w:hAnsi="Sylfaen" w:cs="Sylfaen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.2</w:t>
      </w:r>
      <w:r w:rsidR="00B3543E" w:rsidRPr="007B66D2">
        <w:rPr>
          <w:rFonts w:ascii="AcadMtavr" w:hAnsi="AcadMtavr"/>
          <w:sz w:val="20"/>
          <w:szCs w:val="20"/>
        </w:rPr>
        <w:tab/>
      </w:r>
      <w:r w:rsidR="008249C6" w:rsidRPr="00D55821">
        <w:rPr>
          <w:rFonts w:ascii="Sylfaen" w:hAnsi="Sylfaen"/>
          <w:sz w:val="20"/>
          <w:szCs w:val="20"/>
          <w:lang w:val="ka-GE"/>
        </w:rPr>
        <w:t xml:space="preserve">ჩვენს მიერ გამოგზავნილი თავფურცელი შევსებული, </w:t>
      </w:r>
      <w:r w:rsidR="00FF6BE4" w:rsidRPr="00D55821">
        <w:rPr>
          <w:rFonts w:ascii="Sylfaen" w:hAnsi="Sylfaen" w:cs="Sylfaen"/>
          <w:sz w:val="20"/>
          <w:szCs w:val="20"/>
          <w:lang w:val="ka-GE"/>
        </w:rPr>
        <w:t>დეტალური ხარჯთ</w:t>
      </w:r>
      <w:r w:rsidR="008249C6" w:rsidRPr="00D55821">
        <w:rPr>
          <w:rFonts w:ascii="Sylfaen" w:hAnsi="Sylfaen" w:cs="Sylfaen"/>
          <w:sz w:val="20"/>
          <w:szCs w:val="20"/>
          <w:lang w:val="ka-GE"/>
        </w:rPr>
        <w:t>აღრიცხვები</w:t>
      </w:r>
      <w:r w:rsidR="0016047D" w:rsidRPr="00D5582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.3</w:t>
      </w:r>
      <w:r w:rsidR="00B3543E" w:rsidRPr="007B66D2">
        <w:rPr>
          <w:rFonts w:ascii="AcadMtavr" w:hAnsi="AcadMtavr"/>
          <w:sz w:val="20"/>
          <w:szCs w:val="20"/>
        </w:rPr>
        <w:tab/>
      </w:r>
      <w:r w:rsidR="0016047D" w:rsidRPr="007B66D2">
        <w:rPr>
          <w:rFonts w:ascii="Sylfaen" w:hAnsi="Sylfaen" w:cs="Sylfaen"/>
          <w:sz w:val="20"/>
          <w:szCs w:val="20"/>
          <w:lang w:val="ka-GE"/>
        </w:rPr>
        <w:t>სამუშ</w:t>
      </w:r>
      <w:r w:rsidR="008D2BFD" w:rsidRPr="007B66D2">
        <w:rPr>
          <w:rFonts w:ascii="Sylfaen" w:hAnsi="Sylfaen" w:cs="Sylfaen"/>
          <w:sz w:val="20"/>
          <w:szCs w:val="20"/>
          <w:lang w:val="ka-GE"/>
        </w:rPr>
        <w:t>აოების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მეთოდოლოგია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.4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კომპანისს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რეკვიზიტები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3543E" w:rsidRPr="007B66D2" w:rsidRDefault="007B0CB1" w:rsidP="00271CF1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.5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ამონაწერი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სამეწარმეო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რეესტრიდან</w:t>
      </w:r>
      <w:proofErr w:type="spellEnd"/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.6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="00010455" w:rsidRPr="007B66D2">
        <w:rPr>
          <w:rFonts w:ascii="AcadMtavr" w:hAnsi="AcadMtavr"/>
          <w:sz w:val="20"/>
          <w:szCs w:val="20"/>
        </w:rPr>
        <w:t xml:space="preserve"> 1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წლის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მანძილზე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განხორციელებული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პროექტების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ჩამონათვალი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დამკვეთი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საკონტაკტო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FF6BE4" w:rsidRPr="007B66D2">
        <w:rPr>
          <w:rFonts w:ascii="Sylfaen" w:hAnsi="Sylfaen" w:cs="Sylfaen"/>
          <w:sz w:val="20"/>
          <w:szCs w:val="20"/>
        </w:rPr>
        <w:t>მითით</w:t>
      </w:r>
      <w:r w:rsidR="00B3543E" w:rsidRPr="007B66D2">
        <w:rPr>
          <w:rFonts w:ascii="Sylfaen" w:hAnsi="Sylfaen" w:cs="Sylfaen"/>
          <w:sz w:val="20"/>
          <w:szCs w:val="20"/>
        </w:rPr>
        <w:t>ებით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>).</w:t>
      </w:r>
    </w:p>
    <w:p w:rsidR="00B3543E" w:rsidRPr="00D55821" w:rsidRDefault="007B0CB1" w:rsidP="008D2BFD">
      <w:pPr>
        <w:spacing w:after="0"/>
        <w:rPr>
          <w:rFonts w:ascii="AcadMtavr" w:hAnsi="AcadMtavr"/>
          <w:sz w:val="20"/>
          <w:szCs w:val="20"/>
          <w:lang w:val="ka-GE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.7</w:t>
      </w:r>
      <w:r w:rsidR="00B3543E" w:rsidRPr="007B66D2">
        <w:rPr>
          <w:rFonts w:ascii="AcadMtavr" w:hAnsi="AcadMtavr"/>
          <w:sz w:val="20"/>
          <w:szCs w:val="20"/>
        </w:rPr>
        <w:tab/>
      </w:r>
      <w:r w:rsidR="00D55821" w:rsidRPr="00D55821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 კეთილსინდისიერების განაცხადი (წინააღმდეგ შემთხვევაში, წინადადება არ განიხილება)</w:t>
      </w:r>
    </w:p>
    <w:p w:rsidR="00B3543E" w:rsidRPr="007B66D2" w:rsidRDefault="007B0CB1" w:rsidP="008D2BFD">
      <w:pPr>
        <w:spacing w:after="0"/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4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F15FD8">
        <w:rPr>
          <w:rFonts w:ascii="Sylfaen" w:hAnsi="Sylfaen"/>
          <w:sz w:val="20"/>
          <w:szCs w:val="20"/>
          <w:lang w:val="ka-GE"/>
        </w:rPr>
        <w:t>8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ქვეკონტრაქტორის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არსებობის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კომპანიამ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უნდა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წარმოადგინოს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ქვეკონტრაკტორზე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დოკუმენტაციები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7C261E" w:rsidRPr="007B66D2" w:rsidRDefault="007C261E" w:rsidP="008D2BFD">
      <w:pPr>
        <w:spacing w:after="0"/>
        <w:rPr>
          <w:rFonts w:ascii="AcadMtavr" w:hAnsi="AcadMtavr"/>
          <w:sz w:val="20"/>
          <w:szCs w:val="20"/>
        </w:rPr>
      </w:pPr>
    </w:p>
    <w:p w:rsidR="00A948F9" w:rsidRPr="007B66D2" w:rsidRDefault="00A948F9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5</w:t>
      </w:r>
      <w:r w:rsidR="007C261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hAnsi="Sylfaen" w:cs="Sylfaen"/>
          <w:b/>
          <w:sz w:val="20"/>
          <w:szCs w:val="20"/>
        </w:rPr>
        <w:t>ნებართვები</w:t>
      </w:r>
      <w:proofErr w:type="spellEnd"/>
    </w:p>
    <w:p w:rsidR="00B3543E" w:rsidRPr="007B66D2" w:rsidRDefault="007C261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/>
          <w:sz w:val="20"/>
          <w:szCs w:val="20"/>
          <w:lang w:val="ka-GE"/>
        </w:rPr>
        <w:t xml:space="preserve">საკუთარი ხარჯებით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უზრუნველყოფს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ყველა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r w:rsidRPr="007B66D2">
        <w:rPr>
          <w:rFonts w:ascii="Sylfaen" w:hAnsi="Sylfaen" w:cs="Sylfaen"/>
          <w:sz w:val="20"/>
          <w:szCs w:val="20"/>
          <w:lang w:val="ka-GE"/>
        </w:rPr>
        <w:t>იმ</w:t>
      </w:r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ნებართვის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მოპოვებას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,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საჭიროა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სამუსაოების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შესრულების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მიზნებისათვის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>.</w:t>
      </w:r>
    </w:p>
    <w:p w:rsidR="00B70A33" w:rsidRPr="007B66D2" w:rsidRDefault="00B70A33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7B0CB1" w:rsidP="008D2BFD">
      <w:pPr>
        <w:rPr>
          <w:rFonts w:ascii="Sylfaen" w:eastAsiaTheme="majorEastAsia" w:hAnsi="Sylfaen" w:cs="Sylfaen"/>
          <w:b/>
          <w:sz w:val="20"/>
          <w:szCs w:val="20"/>
        </w:rPr>
      </w:pPr>
      <w:r>
        <w:rPr>
          <w:rFonts w:ascii="AcadMtavr" w:hAnsi="AcadMtavr"/>
          <w:sz w:val="20"/>
          <w:szCs w:val="20"/>
        </w:rPr>
        <w:t>6</w:t>
      </w:r>
      <w:r w:rsidR="00B3543E" w:rsidRPr="007B66D2">
        <w:rPr>
          <w:rFonts w:ascii="AcadMtavr" w:hAnsi="AcadMtavr"/>
          <w:sz w:val="20"/>
          <w:szCs w:val="20"/>
        </w:rPr>
        <w:t>.</w:t>
      </w:r>
      <w:r w:rsidR="00B3543E" w:rsidRPr="007B66D2">
        <w:rPr>
          <w:rFonts w:ascii="AcadMtavr" w:hAnsi="AcadMtavr"/>
          <w:sz w:val="20"/>
          <w:szCs w:val="20"/>
        </w:rPr>
        <w:tab/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ხელშეკრულების</w:t>
      </w:r>
      <w:proofErr w:type="spellEnd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eastAsiaTheme="majorEastAsia" w:hAnsi="Sylfaen" w:cs="Sylfaen"/>
          <w:b/>
          <w:sz w:val="20"/>
          <w:szCs w:val="20"/>
        </w:rPr>
        <w:t>გაფორმება</w:t>
      </w:r>
      <w:proofErr w:type="spellEnd"/>
    </w:p>
    <w:p w:rsidR="00B3543E" w:rsidRPr="007B66D2" w:rsidRDefault="007B0CB1" w:rsidP="008D2BFD">
      <w:pPr>
        <w:rPr>
          <w:rFonts w:ascii="AcadMtavr" w:hAnsi="AcadMtavr"/>
          <w:sz w:val="20"/>
          <w:szCs w:val="20"/>
        </w:rPr>
      </w:pPr>
      <w:r>
        <w:rPr>
          <w:rFonts w:ascii="AcadMtavr" w:hAnsi="AcadMtavr"/>
          <w:sz w:val="20"/>
          <w:szCs w:val="20"/>
        </w:rPr>
        <w:t>6</w:t>
      </w:r>
      <w:bookmarkStart w:id="2" w:name="_GoBack"/>
      <w:bookmarkEnd w:id="2"/>
      <w:r w:rsidR="00B3543E" w:rsidRPr="007B66D2">
        <w:rPr>
          <w:rFonts w:ascii="AcadMtavr" w:hAnsi="AcadMtavr"/>
          <w:sz w:val="20"/>
          <w:szCs w:val="20"/>
        </w:rPr>
        <w:t xml:space="preserve">.1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გამარჯვებულ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კომპანიასთან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(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კომპანიებთან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)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გაფორმდება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საკონკურსო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დოკუმენტაციით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="00B3543E" w:rsidRPr="007B66D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="00B3543E" w:rsidRPr="007B66D2">
        <w:rPr>
          <w:rFonts w:ascii="AcadMtavr" w:hAnsi="AcadMtavr"/>
          <w:sz w:val="20"/>
          <w:szCs w:val="20"/>
        </w:rPr>
        <w:t xml:space="preserve">.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proofErr w:type="spellStart"/>
      <w:r w:rsidRPr="007B66D2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: 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  <w:r w:rsidRPr="007B66D2">
        <w:rPr>
          <w:rFonts w:ascii="AcadMtavr" w:hAnsi="AcadMtavr"/>
          <w:sz w:val="20"/>
          <w:szCs w:val="20"/>
        </w:rPr>
        <w:t>/</w:t>
      </w:r>
      <w:proofErr w:type="spellStart"/>
      <w:r w:rsidRPr="007B66D2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კომპანიის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პირის</w:t>
      </w:r>
      <w:proofErr w:type="spellEnd"/>
      <w:r w:rsidRPr="007B66D2">
        <w:rPr>
          <w:rFonts w:ascii="AcadMtavr" w:hAnsi="AcadMtavr"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7B66D2">
        <w:rPr>
          <w:rFonts w:ascii="AcadMtavr" w:hAnsi="AcadMtavr"/>
          <w:sz w:val="20"/>
          <w:szCs w:val="20"/>
        </w:rPr>
        <w:t>/</w:t>
      </w:r>
    </w:p>
    <w:p w:rsidR="00B3543E" w:rsidRPr="007B66D2" w:rsidRDefault="00B3543E" w:rsidP="008D2BFD">
      <w:pPr>
        <w:rPr>
          <w:rFonts w:ascii="AcadMtavr" w:hAnsi="AcadMtavr"/>
          <w:sz w:val="20"/>
          <w:szCs w:val="20"/>
        </w:rPr>
      </w:pPr>
    </w:p>
    <w:p w:rsidR="00B3543E" w:rsidRPr="007B66D2" w:rsidRDefault="00B3543E" w:rsidP="008D2BFD">
      <w:pPr>
        <w:rPr>
          <w:rFonts w:ascii="AcadMtavr" w:hAnsi="AcadMtavr"/>
          <w:i/>
          <w:sz w:val="20"/>
          <w:szCs w:val="20"/>
        </w:rPr>
      </w:pPr>
      <w:proofErr w:type="spellStart"/>
      <w:r w:rsidRPr="007B66D2">
        <w:rPr>
          <w:rFonts w:ascii="Sylfaen" w:hAnsi="Sylfaen" w:cs="Sylfaen"/>
          <w:i/>
          <w:sz w:val="20"/>
          <w:szCs w:val="20"/>
        </w:rPr>
        <w:lastRenderedPageBreak/>
        <w:t>შენიშვნა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: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თუ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მოწვევა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გაგზავნილია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კომპანიასთან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მონაწილემ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,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მისი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კონკურსში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მონაწილეობის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შესახებ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თანხმობა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წინამდებარე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დოკუმენტის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proofErr w:type="gramStart"/>
      <w:r w:rsidRPr="007B66D2">
        <w:rPr>
          <w:rFonts w:ascii="Sylfaen" w:hAnsi="Sylfaen" w:cs="Sylfaen"/>
          <w:i/>
          <w:sz w:val="20"/>
          <w:szCs w:val="20"/>
        </w:rPr>
        <w:t>გაცნობის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დასტური</w:t>
      </w:r>
      <w:proofErr w:type="spellEnd"/>
      <w:proofErr w:type="gram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უნდა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გამოაგზავნოს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 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ელექტრონული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ფოსტით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p w:rsidR="006F200B" w:rsidRPr="007B66D2" w:rsidRDefault="00B3543E" w:rsidP="008D2BFD">
      <w:pPr>
        <w:rPr>
          <w:i/>
          <w:sz w:val="20"/>
          <w:szCs w:val="20"/>
        </w:rPr>
      </w:pPr>
      <w:r w:rsidRPr="007B66D2">
        <w:rPr>
          <w:rFonts w:ascii="Sylfaen" w:hAnsi="Sylfaen" w:cs="Sylfaen"/>
          <w:i/>
          <w:sz w:val="20"/>
          <w:szCs w:val="20"/>
        </w:rPr>
        <w:t>შპს</w:t>
      </w:r>
      <w:r w:rsidRPr="007B66D2">
        <w:rPr>
          <w:rFonts w:ascii="AcadMtavr" w:hAnsi="AcadMtavr"/>
          <w:i/>
          <w:sz w:val="20"/>
          <w:szCs w:val="20"/>
        </w:rPr>
        <w:t xml:space="preserve"> “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გარდაბნის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გამწმენდი</w:t>
      </w:r>
      <w:proofErr w:type="spellEnd"/>
      <w:r w:rsidR="00F15FD8">
        <w:rPr>
          <w:rFonts w:ascii="Sylfaen" w:hAnsi="Sylfaen" w:cs="Sylfaen"/>
          <w:i/>
          <w:sz w:val="20"/>
          <w:szCs w:val="20"/>
        </w:rPr>
        <w:t xml:space="preserve"> </w:t>
      </w:r>
      <w:proofErr w:type="spellStart"/>
      <w:r w:rsidR="00F15FD8">
        <w:rPr>
          <w:rFonts w:ascii="Sylfaen" w:hAnsi="Sylfaen" w:cs="Sylfaen"/>
          <w:i/>
          <w:sz w:val="20"/>
          <w:szCs w:val="20"/>
        </w:rPr>
        <w:t>ნაგებობა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”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არ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ანაზღაურებს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პრენეტენტის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ხარჯს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რომელიც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პრეტენდენტმა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გაწია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ტენდერის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მსვლელობის</w:t>
      </w:r>
      <w:proofErr w:type="spellEnd"/>
      <w:r w:rsidRPr="007B66D2">
        <w:rPr>
          <w:rFonts w:ascii="AcadMtavr" w:hAnsi="AcadMtavr"/>
          <w:i/>
          <w:sz w:val="20"/>
          <w:szCs w:val="20"/>
        </w:rPr>
        <w:t xml:space="preserve"> </w:t>
      </w:r>
      <w:proofErr w:type="spellStart"/>
      <w:r w:rsidRPr="007B66D2">
        <w:rPr>
          <w:rFonts w:ascii="Sylfaen" w:hAnsi="Sylfaen" w:cs="Sylfaen"/>
          <w:i/>
          <w:sz w:val="20"/>
          <w:szCs w:val="20"/>
        </w:rPr>
        <w:t>პირობებში</w:t>
      </w:r>
      <w:proofErr w:type="spellEnd"/>
      <w:r w:rsidRPr="007B66D2">
        <w:rPr>
          <w:rFonts w:ascii="AcadMtavr" w:hAnsi="AcadMtavr"/>
          <w:i/>
          <w:sz w:val="20"/>
          <w:szCs w:val="20"/>
        </w:rPr>
        <w:t>.</w:t>
      </w:r>
    </w:p>
    <w:sectPr w:rsidR="006F200B" w:rsidRPr="007B66D2" w:rsidSect="00734C87">
      <w:type w:val="continuous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24" w:rsidRDefault="00973124" w:rsidP="007902EA">
      <w:pPr>
        <w:spacing w:after="0" w:line="240" w:lineRule="auto"/>
      </w:pPr>
      <w:r>
        <w:separator/>
      </w:r>
    </w:p>
  </w:endnote>
  <w:endnote w:type="continuationSeparator" w:id="0">
    <w:p w:rsidR="00973124" w:rsidRDefault="0097312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24" w:rsidRDefault="00973124" w:rsidP="007902EA">
      <w:pPr>
        <w:spacing w:after="0" w:line="240" w:lineRule="auto"/>
      </w:pPr>
      <w:r>
        <w:separator/>
      </w:r>
    </w:p>
  </w:footnote>
  <w:footnote w:type="continuationSeparator" w:id="0">
    <w:p w:rsidR="00973124" w:rsidRDefault="0097312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15" w:rsidRDefault="00C56BEF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  <w:r w:rsidRPr="00CF3F9C">
      <w:rPr>
        <w:noProof/>
      </w:rPr>
      <w:drawing>
        <wp:inline distT="0" distB="0" distL="0" distR="0" wp14:anchorId="4E1AE2B2" wp14:editId="7877B03C">
          <wp:extent cx="1453384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206" cy="72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43E" w:rsidRPr="006C37D5"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222315">
      <w:rPr>
        <w:rFonts w:ascii="Sylfaen" w:hAnsi="Sylfaen" w:cs="Sylfaen"/>
        <w:b/>
        <w:bCs/>
        <w:sz w:val="28"/>
        <w:szCs w:val="28"/>
        <w:lang w:val="ka-GE"/>
      </w:rPr>
      <w:t xml:space="preserve">კონკურსი </w:t>
    </w:r>
    <w:r w:rsidR="007B0CB1">
      <w:rPr>
        <w:rFonts w:ascii="Sylfaen" w:hAnsi="Sylfaen" w:cs="Sylfaen"/>
        <w:b/>
        <w:bCs/>
        <w:sz w:val="28"/>
        <w:szCs w:val="28"/>
        <w:lang w:val="ka-GE"/>
      </w:rPr>
      <w:t>ბეტონის მილების გაყიდვის</w:t>
    </w:r>
    <w:r w:rsidR="00222315">
      <w:rPr>
        <w:rFonts w:ascii="Sylfaen" w:hAnsi="Sylfaen" w:cs="Sylfaen"/>
        <w:b/>
        <w:bCs/>
        <w:sz w:val="28"/>
        <w:szCs w:val="28"/>
        <w:lang w:val="ka-GE"/>
      </w:rPr>
      <w:t xml:space="preserve"> თაობაზე</w:t>
    </w:r>
  </w:p>
  <w:p w:rsidR="00222315" w:rsidRDefault="00222315" w:rsidP="00222315">
    <w:pPr>
      <w:spacing w:after="0" w:line="240" w:lineRule="auto"/>
      <w:jc w:val="center"/>
      <w:rPr>
        <w:rFonts w:ascii="Sylfaen" w:hAnsi="Sylfaen" w:cs="Sylfaen"/>
        <w:b/>
        <w:bCs/>
        <w:sz w:val="28"/>
        <w:szCs w:val="28"/>
        <w:lang w:val="ka-GE"/>
      </w:rPr>
    </w:pPr>
  </w:p>
  <w:p w:rsidR="002A1CAF" w:rsidRPr="002A1CAF" w:rsidRDefault="002A1CAF" w:rsidP="002A1CAF">
    <w:pPr>
      <w:spacing w:after="0" w:line="240" w:lineRule="auto"/>
      <w:jc w:val="right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C02CEC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23B4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C79AA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1464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2315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1CAF"/>
    <w:rsid w:val="002A215B"/>
    <w:rsid w:val="002B373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9F7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523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663D6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37F64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4C87"/>
    <w:rsid w:val="00735828"/>
    <w:rsid w:val="007513A9"/>
    <w:rsid w:val="00754AA7"/>
    <w:rsid w:val="00764A65"/>
    <w:rsid w:val="00765A9D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0CB1"/>
    <w:rsid w:val="007B66D2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55658"/>
    <w:rsid w:val="00867825"/>
    <w:rsid w:val="00870473"/>
    <w:rsid w:val="008751D7"/>
    <w:rsid w:val="00876B9D"/>
    <w:rsid w:val="0088287D"/>
    <w:rsid w:val="0088490E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73124"/>
    <w:rsid w:val="009804B1"/>
    <w:rsid w:val="0098179E"/>
    <w:rsid w:val="00985307"/>
    <w:rsid w:val="0098697F"/>
    <w:rsid w:val="00990FDF"/>
    <w:rsid w:val="0099130F"/>
    <w:rsid w:val="009A0013"/>
    <w:rsid w:val="009A030D"/>
    <w:rsid w:val="009A2F37"/>
    <w:rsid w:val="009A7535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67348"/>
    <w:rsid w:val="00A71EED"/>
    <w:rsid w:val="00A77779"/>
    <w:rsid w:val="00A83D1E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3559D"/>
    <w:rsid w:val="00C40C8C"/>
    <w:rsid w:val="00C47F1E"/>
    <w:rsid w:val="00C55BCF"/>
    <w:rsid w:val="00C56BEF"/>
    <w:rsid w:val="00C609F3"/>
    <w:rsid w:val="00C67999"/>
    <w:rsid w:val="00C73981"/>
    <w:rsid w:val="00C761CC"/>
    <w:rsid w:val="00C91AFC"/>
    <w:rsid w:val="00C9205D"/>
    <w:rsid w:val="00C9563B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5582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659D"/>
    <w:rsid w:val="00F078B8"/>
    <w:rsid w:val="00F112CD"/>
    <w:rsid w:val="00F115A1"/>
    <w:rsid w:val="00F14024"/>
    <w:rsid w:val="00F15FD8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B3FC6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zakalashvili@gwp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ashaghashvili@gwp.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DA7D-4578-45A3-AC65-4124FF9F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Mikheil Iashaghashvili</cp:lastModifiedBy>
  <cp:revision>77</cp:revision>
  <cp:lastPrinted>2016-06-17T13:25:00Z</cp:lastPrinted>
  <dcterms:created xsi:type="dcterms:W3CDTF">2016-07-21T15:20:00Z</dcterms:created>
  <dcterms:modified xsi:type="dcterms:W3CDTF">2018-04-23T13:14:00Z</dcterms:modified>
</cp:coreProperties>
</file>