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F89E2" w14:textId="72CF0840" w:rsidR="0016372D" w:rsidRPr="00D60FB1" w:rsidRDefault="00D60FB1" w:rsidP="00F14E1B">
      <w:pPr>
        <w:rPr>
          <w:rFonts w:ascii="Sylfaen" w:hAnsi="Sylfaen" w:cs="Sylfaen"/>
          <w:b/>
          <w:bCs/>
          <w:sz w:val="28"/>
          <w:szCs w:val="28"/>
          <w:lang w:val="ka-GE"/>
        </w:rPr>
      </w:pPr>
      <w:r>
        <w:rPr>
          <w:rFonts w:ascii="Sylfaen" w:hAnsi="Sylfaen" w:cs="Sylfaen"/>
          <w:b/>
          <w:bCs/>
          <w:sz w:val="28"/>
          <w:szCs w:val="28"/>
          <w:lang w:val="ka-GE"/>
        </w:rPr>
        <w:t>„</w:t>
      </w:r>
    </w:p>
    <w:p w14:paraId="19997826" w14:textId="116286EA" w:rsidR="0016372D" w:rsidRPr="00F14E1B" w:rsidRDefault="0016372D" w:rsidP="0016372D">
      <w:pPr>
        <w:jc w:val="center"/>
        <w:rPr>
          <w:rFonts w:ascii="Sylfaen" w:hAnsi="Sylfaen" w:cs="Sylfaen"/>
          <w:b/>
          <w:bCs/>
          <w:sz w:val="28"/>
          <w:szCs w:val="28"/>
          <w:lang w:val="ka-GE"/>
        </w:rPr>
      </w:pPr>
      <w:r w:rsidRPr="0016372D">
        <w:rPr>
          <w:rFonts w:ascii="Sylfaen" w:hAnsi="Sylfaen" w:cs="Sylfaen"/>
          <w:b/>
          <w:bCs/>
          <w:sz w:val="28"/>
          <w:szCs w:val="28"/>
          <w:lang w:val="ka-GE"/>
        </w:rPr>
        <w:t>ჯორჯიან</w:t>
      </w:r>
      <w:r w:rsidR="000F51F5">
        <w:rPr>
          <w:rFonts w:ascii="Sylfaen" w:hAnsi="Sylfaen" w:cs="Sylfaen"/>
          <w:b/>
          <w:bCs/>
          <w:sz w:val="28"/>
          <w:szCs w:val="28"/>
          <w:lang w:val="ka-GE"/>
        </w:rPr>
        <w:t xml:space="preserve"> უოთერ ენდ ფაუერ</w:t>
      </w:r>
      <w:r w:rsidRPr="0016372D">
        <w:rPr>
          <w:rFonts w:ascii="Sylfaen" w:hAnsi="Sylfaen" w:cs="Sylfaen"/>
          <w:b/>
          <w:bCs/>
          <w:sz w:val="28"/>
          <w:szCs w:val="28"/>
          <w:lang w:val="ka-GE"/>
        </w:rPr>
        <w:t xml:space="preserve">ის ბალანსზე აღრიცხული ავტომობილების ნაწილებისა და </w:t>
      </w:r>
      <w:r w:rsidRPr="00F14E1B">
        <w:rPr>
          <w:rFonts w:ascii="Sylfaen" w:hAnsi="Sylfaen" w:cs="Sylfaen"/>
          <w:b/>
          <w:bCs/>
          <w:sz w:val="28"/>
          <w:szCs w:val="28"/>
          <w:lang w:val="ka-GE"/>
        </w:rPr>
        <w:t>ავტო-ტექ მომსახურეობის შესყიდვა</w:t>
      </w:r>
    </w:p>
    <w:p w14:paraId="5DA10CD7" w14:textId="18EEA7EA" w:rsidR="007D73CE" w:rsidRPr="00D30223" w:rsidRDefault="007D73CE" w:rsidP="007778CE">
      <w:pPr>
        <w:jc w:val="center"/>
        <w:rPr>
          <w:rFonts w:ascii="Sylfaen" w:hAnsi="Sylfaen"/>
          <w:lang w:val="ka-GE"/>
        </w:rPr>
      </w:pPr>
      <w:r w:rsidRPr="00F14E1B">
        <w:rPr>
          <w:rFonts w:ascii="Sylfaen" w:hAnsi="Sylfaen"/>
          <w:b/>
          <w:lang w:val="ka-GE"/>
        </w:rPr>
        <w:t>№</w:t>
      </w:r>
      <w:r w:rsidRPr="00F14E1B">
        <w:rPr>
          <w:rFonts w:ascii="Sylfaen" w:hAnsi="Sylfaen"/>
          <w:b/>
        </w:rPr>
        <w:t xml:space="preserve"> </w:t>
      </w:r>
      <w:r w:rsidR="00F14E1B" w:rsidRPr="00F14E1B">
        <w:rPr>
          <w:rFonts w:ascii="Sylfaen" w:hAnsi="Sylfaen" w:cs="Sylfaen"/>
          <w:b/>
          <w:sz w:val="20"/>
          <w:szCs w:val="20"/>
        </w:rPr>
        <w:t>079-</w:t>
      </w:r>
      <w:r w:rsidR="007778CE" w:rsidRPr="00F14E1B">
        <w:rPr>
          <w:rFonts w:ascii="Sylfaen" w:hAnsi="Sylfaen" w:cs="Sylfaen"/>
          <w:b/>
          <w:sz w:val="20"/>
          <w:szCs w:val="20"/>
          <w:lang w:val="en-GB"/>
        </w:rPr>
        <w:t>BID-1</w:t>
      </w:r>
      <w:r w:rsidR="00F14E1B" w:rsidRPr="00F14E1B">
        <w:rPr>
          <w:rFonts w:ascii="Sylfaen" w:hAnsi="Sylfaen" w:cs="Sylfaen"/>
          <w:b/>
          <w:sz w:val="20"/>
          <w:szCs w:val="20"/>
          <w:lang w:val="en-GB"/>
        </w:rPr>
        <w:t>8</w:t>
      </w:r>
    </w:p>
    <w:p w14:paraId="067673A5" w14:textId="77777777" w:rsidR="007D73CE" w:rsidRDefault="007D73CE" w:rsidP="007D73CE">
      <w:pPr>
        <w:rPr>
          <w:rFonts w:ascii="Sylfaen" w:hAnsi="Sylfaen"/>
          <w:lang w:val="ka-GE"/>
        </w:rPr>
      </w:pPr>
    </w:p>
    <w:p w14:paraId="093F24C3" w14:textId="77777777" w:rsidR="007D73CE" w:rsidRDefault="007D73CE" w:rsidP="007D73CE">
      <w:pPr>
        <w:rPr>
          <w:rFonts w:ascii="Sylfaen" w:hAnsi="Sylfaen"/>
          <w:lang w:val="ka-GE"/>
        </w:rPr>
      </w:pPr>
    </w:p>
    <w:p w14:paraId="5671F992" w14:textId="77777777" w:rsidR="007D73CE" w:rsidRDefault="007D73CE" w:rsidP="007D73CE">
      <w:pPr>
        <w:rPr>
          <w:rFonts w:ascii="Sylfaen" w:hAnsi="Sylfaen"/>
          <w:lang w:val="ka-GE"/>
        </w:rPr>
      </w:pPr>
    </w:p>
    <w:p w14:paraId="6D8040BC" w14:textId="77777777" w:rsidR="007D73CE" w:rsidRPr="007D73CE" w:rsidRDefault="007D73CE" w:rsidP="007D73CE">
      <w:pPr>
        <w:rPr>
          <w:rFonts w:ascii="Sylfaen" w:hAnsi="Sylfaen"/>
          <w:b/>
          <w:lang w:val="ka-GE"/>
        </w:rPr>
      </w:pPr>
      <w:r w:rsidRPr="007D73CE">
        <w:rPr>
          <w:rFonts w:ascii="Sylfaen" w:hAnsi="Sylfaen"/>
          <w:b/>
          <w:lang w:val="ka-GE"/>
        </w:rPr>
        <w:t>სარჩევი</w:t>
      </w:r>
    </w:p>
    <w:p w14:paraId="6C405F4F" w14:textId="1F9CAA68"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ზოგადი</w:t>
      </w:r>
      <w:r w:rsidR="0016372D">
        <w:rPr>
          <w:rFonts w:ascii="Sylfaen" w:hAnsi="Sylfaen"/>
        </w:rPr>
        <w:t xml:space="preserve"> </w:t>
      </w:r>
    </w:p>
    <w:p w14:paraId="7C955301"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საკონტაქტო ინფორმაცია</w:t>
      </w:r>
    </w:p>
    <w:p w14:paraId="079E5091" w14:textId="0CE128C3" w:rsidR="007D73CE" w:rsidRPr="00516EFB" w:rsidRDefault="00711C86"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ტექნიკური დოკუმენტაცია</w:t>
      </w:r>
    </w:p>
    <w:p w14:paraId="5F85803F" w14:textId="6F12F8CB"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ანგარიშსწორებ</w:t>
      </w:r>
      <w:r w:rsidR="00711C86">
        <w:rPr>
          <w:rFonts w:ascii="Sylfaen" w:hAnsi="Sylfaen"/>
          <w:lang w:val="ka-GE"/>
        </w:rPr>
        <w:t xml:space="preserve">ისა და </w:t>
      </w:r>
      <w:r>
        <w:rPr>
          <w:rFonts w:ascii="Sylfaen" w:hAnsi="Sylfaen"/>
          <w:lang w:val="ka-GE"/>
        </w:rPr>
        <w:t>თანამშრომლობის პირობები</w:t>
      </w:r>
    </w:p>
    <w:p w14:paraId="1F95EC39" w14:textId="77777777" w:rsidR="007D73CE" w:rsidRPr="00516EFB"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წარმოსადგენი დოკუმენტაცია</w:t>
      </w:r>
    </w:p>
    <w:p w14:paraId="28D4F00B" w14:textId="44AA5272" w:rsidR="007D73CE" w:rsidRPr="00711C86" w:rsidRDefault="007D73CE" w:rsidP="007D73CE">
      <w:pPr>
        <w:pStyle w:val="ListParagraph"/>
        <w:numPr>
          <w:ilvl w:val="0"/>
          <w:numId w:val="17"/>
        </w:numPr>
        <w:spacing w:after="160" w:line="360" w:lineRule="auto"/>
        <w:ind w:left="0" w:firstLine="0"/>
        <w:rPr>
          <w:rFonts w:asciiTheme="minorHAnsi" w:hAnsiTheme="minorHAnsi"/>
          <w:lang w:val="en-GB"/>
        </w:rPr>
      </w:pPr>
      <w:r>
        <w:rPr>
          <w:rFonts w:ascii="Sylfaen" w:hAnsi="Sylfaen"/>
          <w:lang w:val="ka-GE"/>
        </w:rPr>
        <w:t>საგარანტიო პერიოდი</w:t>
      </w:r>
    </w:p>
    <w:p w14:paraId="6B4F3AD8" w14:textId="22EA6C78" w:rsidR="00FD0DCD" w:rsidRPr="007D73CE" w:rsidRDefault="007D73CE" w:rsidP="007D73CE">
      <w:pPr>
        <w:pStyle w:val="ListParagraph"/>
        <w:numPr>
          <w:ilvl w:val="0"/>
          <w:numId w:val="17"/>
        </w:numPr>
        <w:spacing w:after="160" w:line="360" w:lineRule="auto"/>
        <w:ind w:left="0" w:firstLine="0"/>
        <w:rPr>
          <w:rFonts w:ascii="Sylfaen" w:hAnsi="Sylfaen"/>
          <w:lang w:val="ka-GE"/>
        </w:rPr>
      </w:pPr>
      <w:r w:rsidRPr="007D73CE">
        <w:rPr>
          <w:rFonts w:ascii="Sylfaen" w:hAnsi="Sylfaen"/>
          <w:lang w:val="ka-GE"/>
        </w:rPr>
        <w:t>ხელშეკრულების გაფორმება</w:t>
      </w:r>
    </w:p>
    <w:p w14:paraId="59915253" w14:textId="77777777" w:rsidR="00FD0DCD" w:rsidRDefault="00FD0DCD" w:rsidP="00665C42">
      <w:pPr>
        <w:spacing w:after="0" w:line="360" w:lineRule="auto"/>
        <w:jc w:val="center"/>
        <w:rPr>
          <w:rFonts w:ascii="AcadNusx" w:hAnsi="AcadNusx"/>
          <w:b/>
        </w:rPr>
      </w:pPr>
    </w:p>
    <w:p w14:paraId="37101CAF" w14:textId="77777777" w:rsidR="00FD0DCD" w:rsidRDefault="00FD0DCD" w:rsidP="00665C42">
      <w:pPr>
        <w:spacing w:after="0" w:line="360" w:lineRule="auto"/>
        <w:jc w:val="center"/>
        <w:rPr>
          <w:rFonts w:ascii="AcadNusx" w:hAnsi="AcadNusx"/>
          <w:b/>
        </w:rPr>
      </w:pPr>
    </w:p>
    <w:p w14:paraId="002939F3" w14:textId="77777777" w:rsidR="00FD0DCD" w:rsidRDefault="00FD0DCD" w:rsidP="00665C42">
      <w:pPr>
        <w:spacing w:after="0" w:line="360" w:lineRule="auto"/>
        <w:jc w:val="center"/>
        <w:rPr>
          <w:rFonts w:ascii="AcadNusx" w:hAnsi="AcadNusx"/>
          <w:b/>
        </w:rPr>
      </w:pPr>
    </w:p>
    <w:p w14:paraId="48A0C09F" w14:textId="77777777" w:rsidR="00FD0DCD" w:rsidRDefault="00FD0DCD" w:rsidP="00665C42">
      <w:pPr>
        <w:spacing w:after="0" w:line="360" w:lineRule="auto"/>
        <w:jc w:val="center"/>
        <w:rPr>
          <w:rFonts w:ascii="AcadNusx" w:hAnsi="AcadNusx"/>
          <w:b/>
        </w:rPr>
      </w:pPr>
    </w:p>
    <w:p w14:paraId="5A0A6715" w14:textId="77777777" w:rsidR="00FD0DCD" w:rsidRDefault="00FD0DCD" w:rsidP="00665C42">
      <w:pPr>
        <w:spacing w:after="0" w:line="360" w:lineRule="auto"/>
        <w:jc w:val="center"/>
        <w:rPr>
          <w:rFonts w:ascii="AcadNusx" w:hAnsi="AcadNusx"/>
          <w:b/>
        </w:rPr>
      </w:pPr>
    </w:p>
    <w:p w14:paraId="5C217841" w14:textId="77777777" w:rsidR="00FD0DCD" w:rsidRDefault="00FD0DCD" w:rsidP="00665C42">
      <w:pPr>
        <w:spacing w:after="0" w:line="360" w:lineRule="auto"/>
        <w:jc w:val="center"/>
        <w:rPr>
          <w:rFonts w:ascii="AcadNusx" w:hAnsi="AcadNusx"/>
          <w:b/>
        </w:rPr>
      </w:pPr>
    </w:p>
    <w:p w14:paraId="0B0F3779" w14:textId="77777777" w:rsidR="00FD0DCD" w:rsidRDefault="00FD0DCD" w:rsidP="00665C42">
      <w:pPr>
        <w:spacing w:after="0" w:line="360" w:lineRule="auto"/>
        <w:jc w:val="center"/>
        <w:rPr>
          <w:rFonts w:ascii="AcadNusx" w:hAnsi="AcadNusx"/>
          <w:b/>
        </w:rPr>
      </w:pPr>
    </w:p>
    <w:p w14:paraId="61CFD8F9" w14:textId="6A4EEDB0" w:rsidR="00FD0DCD" w:rsidRDefault="00FD0DCD" w:rsidP="00665C42">
      <w:pPr>
        <w:spacing w:after="0" w:line="360" w:lineRule="auto"/>
        <w:jc w:val="center"/>
        <w:rPr>
          <w:rFonts w:ascii="AcadNusx" w:hAnsi="AcadNusx"/>
          <w:b/>
        </w:rPr>
      </w:pPr>
    </w:p>
    <w:p w14:paraId="71017BAF" w14:textId="3101DF35" w:rsidR="00D30223" w:rsidRDefault="00D30223" w:rsidP="00665C42">
      <w:pPr>
        <w:spacing w:after="0" w:line="360" w:lineRule="auto"/>
        <w:jc w:val="center"/>
        <w:rPr>
          <w:rFonts w:ascii="AcadNusx" w:hAnsi="AcadNusx"/>
          <w:b/>
        </w:rPr>
      </w:pPr>
    </w:p>
    <w:p w14:paraId="2FDCBC90" w14:textId="25720EE4" w:rsidR="00D30223" w:rsidRDefault="00D30223" w:rsidP="00665C42">
      <w:pPr>
        <w:spacing w:after="0" w:line="360" w:lineRule="auto"/>
        <w:jc w:val="center"/>
        <w:rPr>
          <w:rFonts w:ascii="AcadNusx" w:hAnsi="AcadNusx"/>
          <w:b/>
        </w:rPr>
      </w:pPr>
    </w:p>
    <w:p w14:paraId="23B21307" w14:textId="3791F394" w:rsidR="00D30223" w:rsidRDefault="00D30223" w:rsidP="00665C42">
      <w:pPr>
        <w:spacing w:after="0" w:line="360" w:lineRule="auto"/>
        <w:jc w:val="center"/>
        <w:rPr>
          <w:rFonts w:ascii="AcadNusx" w:hAnsi="AcadNusx"/>
          <w:b/>
        </w:rPr>
      </w:pPr>
    </w:p>
    <w:p w14:paraId="753A4E60" w14:textId="68383FAE" w:rsidR="00D30223" w:rsidRDefault="00D30223" w:rsidP="00665C42">
      <w:pPr>
        <w:spacing w:after="0" w:line="360" w:lineRule="auto"/>
        <w:jc w:val="center"/>
        <w:rPr>
          <w:rFonts w:ascii="AcadNusx" w:hAnsi="AcadNusx"/>
          <w:b/>
        </w:rPr>
      </w:pPr>
    </w:p>
    <w:p w14:paraId="50EFE9F9" w14:textId="22ECBB0A" w:rsidR="00E33A8F" w:rsidRDefault="00E33A8F" w:rsidP="00665C42">
      <w:pPr>
        <w:spacing w:after="0" w:line="360" w:lineRule="auto"/>
        <w:jc w:val="center"/>
        <w:rPr>
          <w:rFonts w:ascii="AcadNusx" w:hAnsi="AcadNusx"/>
          <w:b/>
        </w:rPr>
      </w:pPr>
    </w:p>
    <w:p w14:paraId="6ED02301" w14:textId="18815E66" w:rsidR="00E33A8F" w:rsidRDefault="00E33A8F" w:rsidP="00665C42">
      <w:pPr>
        <w:spacing w:after="0" w:line="360" w:lineRule="auto"/>
        <w:jc w:val="center"/>
        <w:rPr>
          <w:rFonts w:ascii="AcadNusx" w:hAnsi="AcadNusx"/>
          <w:b/>
        </w:rPr>
      </w:pPr>
    </w:p>
    <w:p w14:paraId="360F23BB" w14:textId="77777777" w:rsidR="00E33A8F" w:rsidRDefault="00E33A8F" w:rsidP="00665C42">
      <w:pPr>
        <w:spacing w:after="0" w:line="360" w:lineRule="auto"/>
        <w:jc w:val="center"/>
        <w:rPr>
          <w:rFonts w:ascii="AcadNusx" w:hAnsi="AcadNusx"/>
          <w:b/>
        </w:rPr>
      </w:pPr>
    </w:p>
    <w:p w14:paraId="61F5CA11" w14:textId="5F213689" w:rsidR="0016372D" w:rsidRPr="0016372D" w:rsidRDefault="0016372D" w:rsidP="0016372D">
      <w:pPr>
        <w:spacing w:after="0" w:line="360" w:lineRule="auto"/>
        <w:jc w:val="center"/>
        <w:rPr>
          <w:rFonts w:ascii="AcadNusx" w:hAnsi="AcadNusx"/>
          <w:b/>
          <w:bCs/>
          <w:lang w:val="ka-GE"/>
        </w:rPr>
      </w:pPr>
      <w:r w:rsidRPr="0016372D">
        <w:rPr>
          <w:rFonts w:ascii="Sylfaen" w:hAnsi="Sylfaen" w:cs="Sylfaen"/>
          <w:b/>
          <w:bCs/>
          <w:lang w:val="ka-GE"/>
        </w:rPr>
        <w:t>ჯორჯიან</w:t>
      </w:r>
      <w:r w:rsidRPr="0016372D">
        <w:rPr>
          <w:rFonts w:ascii="AcadNusx" w:hAnsi="AcadNusx"/>
          <w:b/>
          <w:bCs/>
          <w:lang w:val="ka-GE"/>
        </w:rPr>
        <w:t xml:space="preserve"> </w:t>
      </w:r>
      <w:r w:rsidRPr="0016372D">
        <w:rPr>
          <w:rFonts w:ascii="Sylfaen" w:hAnsi="Sylfaen" w:cs="Sylfaen"/>
          <w:b/>
          <w:bCs/>
          <w:lang w:val="ka-GE"/>
        </w:rPr>
        <w:t>უოთერ</w:t>
      </w:r>
      <w:r w:rsidRPr="0016372D">
        <w:rPr>
          <w:rFonts w:ascii="AcadNusx" w:hAnsi="AcadNusx"/>
          <w:b/>
          <w:bCs/>
          <w:lang w:val="ka-GE"/>
        </w:rPr>
        <w:t xml:space="preserve"> </w:t>
      </w:r>
      <w:r w:rsidRPr="0016372D">
        <w:rPr>
          <w:rFonts w:ascii="Sylfaen" w:hAnsi="Sylfaen" w:cs="Sylfaen"/>
          <w:b/>
          <w:bCs/>
          <w:lang w:val="ka-GE"/>
        </w:rPr>
        <w:t>ენდ</w:t>
      </w:r>
      <w:r w:rsidRPr="0016372D">
        <w:rPr>
          <w:rFonts w:ascii="AcadNusx" w:hAnsi="AcadNusx"/>
          <w:b/>
          <w:bCs/>
          <w:lang w:val="ka-GE"/>
        </w:rPr>
        <w:t xml:space="preserve"> </w:t>
      </w:r>
      <w:r w:rsidRPr="0016372D">
        <w:rPr>
          <w:rFonts w:ascii="Sylfaen" w:hAnsi="Sylfaen" w:cs="Sylfaen"/>
          <w:b/>
          <w:bCs/>
          <w:lang w:val="ka-GE"/>
        </w:rPr>
        <w:t>ფაუერის</w:t>
      </w:r>
      <w:r w:rsidRPr="0016372D">
        <w:rPr>
          <w:rFonts w:ascii="AcadNusx" w:hAnsi="AcadNusx"/>
          <w:b/>
          <w:bCs/>
          <w:lang w:val="ka-GE"/>
        </w:rPr>
        <w:t xml:space="preserve"> </w:t>
      </w:r>
      <w:r w:rsidRPr="0016372D">
        <w:rPr>
          <w:rFonts w:ascii="Sylfaen" w:hAnsi="Sylfaen" w:cs="Sylfaen"/>
          <w:b/>
          <w:bCs/>
          <w:lang w:val="ka-GE"/>
        </w:rPr>
        <w:t>ბალანსზე</w:t>
      </w:r>
      <w:r w:rsidRPr="0016372D">
        <w:rPr>
          <w:rFonts w:ascii="AcadNusx" w:hAnsi="AcadNusx"/>
          <w:b/>
          <w:bCs/>
          <w:lang w:val="ka-GE"/>
        </w:rPr>
        <w:t xml:space="preserve"> </w:t>
      </w:r>
      <w:r w:rsidRPr="0016372D">
        <w:rPr>
          <w:rFonts w:ascii="Sylfaen" w:hAnsi="Sylfaen" w:cs="Sylfaen"/>
          <w:b/>
          <w:bCs/>
          <w:lang w:val="ka-GE"/>
        </w:rPr>
        <w:t>აღრიცხული</w:t>
      </w:r>
      <w:r w:rsidRPr="0016372D">
        <w:rPr>
          <w:rFonts w:ascii="AcadNusx" w:hAnsi="AcadNusx"/>
          <w:b/>
          <w:bCs/>
          <w:lang w:val="ka-GE"/>
        </w:rPr>
        <w:t xml:space="preserve"> </w:t>
      </w:r>
      <w:r w:rsidRPr="0016372D">
        <w:rPr>
          <w:rFonts w:ascii="Sylfaen" w:hAnsi="Sylfaen" w:cs="Sylfaen"/>
          <w:b/>
          <w:bCs/>
          <w:lang w:val="ka-GE"/>
        </w:rPr>
        <w:t>ავტომობილების</w:t>
      </w:r>
      <w:r w:rsidRPr="0016372D">
        <w:rPr>
          <w:rFonts w:ascii="AcadNusx" w:hAnsi="AcadNusx"/>
          <w:b/>
          <w:bCs/>
          <w:lang w:val="ka-GE"/>
        </w:rPr>
        <w:t xml:space="preserve"> </w:t>
      </w:r>
      <w:r w:rsidRPr="0016372D">
        <w:rPr>
          <w:rFonts w:ascii="Sylfaen" w:hAnsi="Sylfaen" w:cs="Sylfaen"/>
          <w:b/>
          <w:bCs/>
          <w:lang w:val="ka-GE"/>
        </w:rPr>
        <w:t>ნაწილებისა</w:t>
      </w:r>
      <w:r w:rsidRPr="0016372D">
        <w:rPr>
          <w:rFonts w:ascii="AcadNusx" w:hAnsi="AcadNusx"/>
          <w:b/>
          <w:bCs/>
          <w:lang w:val="ka-GE"/>
        </w:rPr>
        <w:t xml:space="preserve"> </w:t>
      </w:r>
      <w:r w:rsidRPr="0016372D">
        <w:rPr>
          <w:rFonts w:ascii="Sylfaen" w:hAnsi="Sylfaen" w:cs="Sylfaen"/>
          <w:b/>
          <w:bCs/>
          <w:lang w:val="ka-GE"/>
        </w:rPr>
        <w:t>და</w:t>
      </w:r>
      <w:r w:rsidRPr="0016372D">
        <w:rPr>
          <w:rFonts w:ascii="AcadNusx" w:hAnsi="AcadNusx"/>
          <w:b/>
          <w:bCs/>
          <w:lang w:val="ka-GE"/>
        </w:rPr>
        <w:t xml:space="preserve"> </w:t>
      </w:r>
      <w:r w:rsidRPr="0016372D">
        <w:rPr>
          <w:rFonts w:ascii="Sylfaen" w:hAnsi="Sylfaen" w:cs="Sylfaen"/>
          <w:b/>
          <w:bCs/>
          <w:lang w:val="ka-GE"/>
        </w:rPr>
        <w:t>ავტო</w:t>
      </w:r>
      <w:r w:rsidRPr="0016372D">
        <w:rPr>
          <w:rFonts w:ascii="AcadNusx" w:hAnsi="AcadNusx"/>
          <w:b/>
          <w:bCs/>
          <w:lang w:val="ka-GE"/>
        </w:rPr>
        <w:t>-</w:t>
      </w:r>
      <w:r w:rsidRPr="0016372D">
        <w:rPr>
          <w:rFonts w:ascii="Sylfaen" w:hAnsi="Sylfaen" w:cs="Sylfaen"/>
          <w:b/>
          <w:bCs/>
          <w:lang w:val="ka-GE"/>
        </w:rPr>
        <w:t>ტექ</w:t>
      </w:r>
      <w:r w:rsidRPr="0016372D">
        <w:rPr>
          <w:rFonts w:ascii="AcadNusx" w:hAnsi="AcadNusx"/>
          <w:b/>
          <w:bCs/>
          <w:lang w:val="ka-GE"/>
        </w:rPr>
        <w:t xml:space="preserve"> </w:t>
      </w:r>
      <w:r w:rsidRPr="0016372D">
        <w:rPr>
          <w:rFonts w:ascii="Sylfaen" w:hAnsi="Sylfaen" w:cs="Sylfaen"/>
          <w:b/>
          <w:bCs/>
          <w:lang w:val="ka-GE"/>
        </w:rPr>
        <w:t>მომსახურეობის</w:t>
      </w:r>
      <w:r w:rsidRPr="0016372D">
        <w:rPr>
          <w:rFonts w:ascii="AcadNusx" w:hAnsi="AcadNusx"/>
          <w:b/>
          <w:bCs/>
          <w:lang w:val="ka-GE"/>
        </w:rPr>
        <w:t xml:space="preserve"> </w:t>
      </w:r>
      <w:r>
        <w:rPr>
          <w:rFonts w:ascii="Sylfaen" w:hAnsi="Sylfaen" w:cs="Sylfaen"/>
          <w:b/>
          <w:bCs/>
          <w:lang w:val="ka-GE"/>
        </w:rPr>
        <w:t>შესყიდვა</w:t>
      </w:r>
    </w:p>
    <w:p w14:paraId="428537D8" w14:textId="6A49D4F3" w:rsidR="00D30223" w:rsidRDefault="00D30223" w:rsidP="00665C42">
      <w:pPr>
        <w:spacing w:after="0" w:line="360" w:lineRule="auto"/>
        <w:jc w:val="center"/>
        <w:rPr>
          <w:rFonts w:ascii="AcadNusx" w:hAnsi="AcadNusx"/>
          <w:b/>
        </w:rPr>
      </w:pPr>
    </w:p>
    <w:p w14:paraId="2D7B5ADA" w14:textId="77777777" w:rsidR="00D30223" w:rsidRDefault="00D30223" w:rsidP="00665C42">
      <w:pPr>
        <w:spacing w:after="0" w:line="360" w:lineRule="auto"/>
        <w:jc w:val="center"/>
        <w:rPr>
          <w:rFonts w:ascii="AcadNusx" w:hAnsi="AcadNusx"/>
          <w:b/>
        </w:rPr>
      </w:pPr>
    </w:p>
    <w:p w14:paraId="118BBCF6" w14:textId="5954801F" w:rsidR="00A50438" w:rsidRPr="00D30223" w:rsidRDefault="00665C42" w:rsidP="007778CE">
      <w:pPr>
        <w:spacing w:line="240" w:lineRule="auto"/>
        <w:jc w:val="center"/>
        <w:rPr>
          <w:rFonts w:ascii="Sylfaen" w:hAnsi="Sylfaen"/>
          <w:b/>
          <w:lang w:val="ka-GE"/>
        </w:rPr>
      </w:pPr>
      <w:r w:rsidRPr="00F14E1B">
        <w:rPr>
          <w:rFonts w:ascii="Sylfaen" w:hAnsi="Sylfaen"/>
          <w:b/>
          <w:lang w:val="ka-GE"/>
        </w:rPr>
        <w:t>№</w:t>
      </w:r>
      <w:r w:rsidRPr="00F14E1B">
        <w:rPr>
          <w:rFonts w:ascii="Sylfaen" w:hAnsi="Sylfaen"/>
          <w:b/>
        </w:rPr>
        <w:t xml:space="preserve"> </w:t>
      </w:r>
      <w:r w:rsidR="0065331E" w:rsidRPr="00F14E1B">
        <w:rPr>
          <w:rFonts w:ascii="Sylfaen" w:hAnsi="Sylfaen" w:cs="Sylfaen"/>
          <w:b/>
          <w:sz w:val="20"/>
          <w:szCs w:val="20"/>
          <w:lang w:val="ka-GE"/>
        </w:rPr>
        <w:t>0</w:t>
      </w:r>
      <w:r w:rsidR="00F14E1B" w:rsidRPr="00F14E1B">
        <w:rPr>
          <w:rFonts w:ascii="Sylfaen" w:hAnsi="Sylfaen" w:cs="Sylfaen"/>
          <w:b/>
          <w:sz w:val="20"/>
          <w:szCs w:val="20"/>
        </w:rPr>
        <w:t>79</w:t>
      </w:r>
      <w:r w:rsidR="00665353" w:rsidRPr="00F14E1B">
        <w:rPr>
          <w:rFonts w:ascii="Sylfaen" w:hAnsi="Sylfaen" w:cs="Sylfaen"/>
          <w:b/>
          <w:sz w:val="20"/>
          <w:szCs w:val="20"/>
          <w:lang w:val="ka-GE"/>
        </w:rPr>
        <w:t>-</w:t>
      </w:r>
      <w:r w:rsidR="007778CE" w:rsidRPr="00F14E1B">
        <w:rPr>
          <w:rFonts w:ascii="Sylfaen" w:hAnsi="Sylfaen" w:cs="Sylfaen"/>
          <w:b/>
          <w:sz w:val="20"/>
          <w:szCs w:val="20"/>
          <w:lang w:val="en-GB"/>
        </w:rPr>
        <w:t>BID-</w:t>
      </w:r>
      <w:r w:rsidR="00F14E1B" w:rsidRPr="00F14E1B">
        <w:rPr>
          <w:rFonts w:ascii="Sylfaen" w:hAnsi="Sylfaen" w:cs="Sylfaen"/>
          <w:b/>
          <w:sz w:val="20"/>
          <w:szCs w:val="20"/>
          <w:lang w:val="en-GB"/>
        </w:rPr>
        <w:t>18</w:t>
      </w:r>
    </w:p>
    <w:p w14:paraId="38DCEA41" w14:textId="1146F0BA" w:rsidR="00A50438" w:rsidRPr="005F0E4B" w:rsidRDefault="00D30223" w:rsidP="00AE4033">
      <w:pPr>
        <w:pStyle w:val="Heading1"/>
        <w:numPr>
          <w:ilvl w:val="0"/>
          <w:numId w:val="8"/>
        </w:numPr>
        <w:rPr>
          <w:rFonts w:ascii="Sylfaen" w:hAnsi="Sylfaen"/>
          <w:color w:val="auto"/>
          <w:sz w:val="20"/>
          <w:szCs w:val="20"/>
          <w:lang w:val="ka-GE"/>
        </w:rPr>
      </w:pPr>
      <w:r w:rsidRPr="00580531">
        <w:rPr>
          <w:rFonts w:ascii="Sylfaen" w:hAnsi="Sylfaen"/>
          <w:b/>
          <w:color w:val="auto"/>
          <w:sz w:val="20"/>
          <w:szCs w:val="20"/>
          <w:lang w:val="ka-GE"/>
        </w:rPr>
        <w:t>ზოგადი</w:t>
      </w:r>
    </w:p>
    <w:p w14:paraId="6DAB8DFC" w14:textId="1F717915" w:rsidR="0016372D" w:rsidRPr="0016372D" w:rsidRDefault="00D30223" w:rsidP="0016372D">
      <w:pPr>
        <w:spacing w:after="0" w:line="360" w:lineRule="auto"/>
        <w:ind w:firstLine="360"/>
        <w:jc w:val="both"/>
        <w:rPr>
          <w:rFonts w:ascii="Sylfaen" w:hAnsi="Sylfaen" w:cs="Arial"/>
          <w:b/>
          <w:bCs/>
          <w:sz w:val="20"/>
          <w:szCs w:val="20"/>
          <w:lang w:val="ka-GE"/>
        </w:rPr>
      </w:pPr>
      <w:r w:rsidRPr="005F0E4B">
        <w:rPr>
          <w:rFonts w:ascii="Sylfaen" w:hAnsi="Sylfaen" w:cs="Sylfaen"/>
          <w:sz w:val="20"/>
          <w:szCs w:val="20"/>
          <w:lang w:val="ka-GE"/>
        </w:rPr>
        <w:t>შპს</w:t>
      </w:r>
      <w:r w:rsidRPr="005F0E4B">
        <w:rPr>
          <w:rFonts w:ascii="Sylfaen" w:hAnsi="Sylfaen"/>
          <w:sz w:val="20"/>
          <w:szCs w:val="20"/>
          <w:lang w:val="ka-GE"/>
        </w:rPr>
        <w:t xml:space="preserve"> </w:t>
      </w:r>
      <w:r w:rsidRPr="005F0E4B">
        <w:rPr>
          <w:rFonts w:ascii="Sylfaen" w:hAnsi="Sylfaen" w:cs="Calibri"/>
          <w:sz w:val="20"/>
          <w:szCs w:val="20"/>
          <w:lang w:val="ka-GE"/>
        </w:rPr>
        <w:t>„</w:t>
      </w:r>
      <w:r w:rsidRPr="005F0E4B">
        <w:rPr>
          <w:rFonts w:ascii="Sylfaen" w:hAnsi="Sylfaen" w:cs="Sylfaen"/>
          <w:sz w:val="20"/>
          <w:szCs w:val="20"/>
          <w:lang w:val="ka-GE"/>
        </w:rPr>
        <w:t>ჯორჯიან</w:t>
      </w:r>
      <w:r w:rsidRPr="005F0E4B">
        <w:rPr>
          <w:rFonts w:ascii="Sylfaen" w:hAnsi="Sylfaen"/>
          <w:sz w:val="20"/>
          <w:szCs w:val="20"/>
          <w:lang w:val="ka-GE"/>
        </w:rPr>
        <w:t xml:space="preserve"> </w:t>
      </w:r>
      <w:r w:rsidRPr="005F0E4B">
        <w:rPr>
          <w:rFonts w:ascii="Sylfaen" w:hAnsi="Sylfaen" w:cs="Sylfaen"/>
          <w:sz w:val="20"/>
          <w:szCs w:val="20"/>
          <w:lang w:val="ka-GE"/>
        </w:rPr>
        <w:t>უოთერ</w:t>
      </w:r>
      <w:r w:rsidRPr="005F0E4B">
        <w:rPr>
          <w:rFonts w:ascii="Sylfaen" w:hAnsi="Sylfaen"/>
          <w:sz w:val="20"/>
          <w:szCs w:val="20"/>
          <w:lang w:val="ka-GE"/>
        </w:rPr>
        <w:t xml:space="preserve"> </w:t>
      </w:r>
      <w:r w:rsidRPr="005F0E4B">
        <w:rPr>
          <w:rFonts w:ascii="Sylfaen" w:hAnsi="Sylfaen" w:cs="Sylfaen"/>
          <w:sz w:val="20"/>
          <w:szCs w:val="20"/>
          <w:lang w:val="ka-GE"/>
        </w:rPr>
        <w:t>ენდ</w:t>
      </w:r>
      <w:r w:rsidRPr="005F0E4B">
        <w:rPr>
          <w:rFonts w:ascii="Sylfaen" w:hAnsi="Sylfaen"/>
          <w:sz w:val="20"/>
          <w:szCs w:val="20"/>
          <w:lang w:val="ka-GE"/>
        </w:rPr>
        <w:t xml:space="preserve"> </w:t>
      </w:r>
      <w:r w:rsidRPr="005F0E4B">
        <w:rPr>
          <w:rFonts w:ascii="Sylfaen" w:hAnsi="Sylfaen" w:cs="Sylfaen"/>
          <w:sz w:val="20"/>
          <w:szCs w:val="20"/>
          <w:lang w:val="ka-GE"/>
        </w:rPr>
        <w:t>ფაუერი</w:t>
      </w:r>
      <w:r w:rsidRPr="005F0E4B">
        <w:rPr>
          <w:rFonts w:ascii="Sylfaen" w:hAnsi="Sylfaen" w:cs="Calibri"/>
          <w:sz w:val="20"/>
          <w:szCs w:val="20"/>
          <w:lang w:val="ka-GE"/>
        </w:rPr>
        <w:t>“</w:t>
      </w:r>
      <w:r w:rsidRPr="005F0E4B">
        <w:rPr>
          <w:rFonts w:ascii="Sylfaen" w:hAnsi="Sylfaen"/>
          <w:sz w:val="20"/>
          <w:szCs w:val="20"/>
          <w:lang w:val="ka-GE"/>
        </w:rPr>
        <w:t xml:space="preserve"> </w:t>
      </w:r>
      <w:r w:rsidR="00713EFC" w:rsidRPr="005F0E4B">
        <w:rPr>
          <w:rFonts w:ascii="Arial" w:hAnsi="Arial" w:cs="Arial"/>
          <w:sz w:val="20"/>
          <w:szCs w:val="20"/>
        </w:rPr>
        <w:t>(GWP)</w:t>
      </w:r>
      <w:r w:rsidR="00BB446B" w:rsidRPr="005F0E4B">
        <w:rPr>
          <w:rFonts w:ascii="Sylfaen" w:hAnsi="Sylfaen" w:cs="Arial"/>
          <w:sz w:val="20"/>
          <w:szCs w:val="20"/>
        </w:rPr>
        <w:t xml:space="preserve"> </w:t>
      </w:r>
      <w:r w:rsidR="005F0E4B" w:rsidRPr="005F0E4B">
        <w:rPr>
          <w:rFonts w:ascii="Sylfaen" w:hAnsi="Sylfaen" w:cs="Arial"/>
          <w:sz w:val="20"/>
          <w:szCs w:val="20"/>
          <w:lang w:val="ka-GE"/>
        </w:rPr>
        <w:t>ატარებს</w:t>
      </w:r>
      <w:r w:rsidR="005F0E4B" w:rsidRPr="005F0E4B">
        <w:rPr>
          <w:rFonts w:ascii="Sylfaen" w:hAnsi="Sylfaen" w:cs="Arial"/>
          <w:bCs/>
          <w:sz w:val="20"/>
          <w:szCs w:val="20"/>
          <w:lang w:val="ka-GE"/>
        </w:rPr>
        <w:t xml:space="preserve">  კონკურსს</w:t>
      </w:r>
      <w:r w:rsidR="0065331E">
        <w:rPr>
          <w:rFonts w:ascii="Sylfaen" w:hAnsi="Sylfaen" w:cs="Arial"/>
          <w:b/>
          <w:bCs/>
          <w:sz w:val="20"/>
          <w:szCs w:val="20"/>
          <w:lang w:val="ka-GE"/>
        </w:rPr>
        <w:t xml:space="preserve"> </w:t>
      </w:r>
      <w:r w:rsidR="0016372D">
        <w:rPr>
          <w:rFonts w:ascii="Sylfaen" w:hAnsi="Sylfaen" w:cs="Arial"/>
          <w:b/>
          <w:bCs/>
          <w:sz w:val="20"/>
          <w:szCs w:val="20"/>
          <w:lang w:val="ka-GE"/>
        </w:rPr>
        <w:t xml:space="preserve"> </w:t>
      </w:r>
      <w:r w:rsidR="0016372D" w:rsidRPr="0016372D">
        <w:rPr>
          <w:rFonts w:ascii="Sylfaen" w:hAnsi="Sylfaen" w:cs="Arial"/>
          <w:b/>
          <w:bCs/>
          <w:sz w:val="20"/>
          <w:szCs w:val="20"/>
          <w:lang w:val="ka-GE"/>
        </w:rPr>
        <w:t xml:space="preserve"> ჯორჯიან</w:t>
      </w:r>
      <w:r w:rsidR="000F51F5">
        <w:rPr>
          <w:rFonts w:ascii="Sylfaen" w:hAnsi="Sylfaen" w:cs="Arial"/>
          <w:b/>
          <w:bCs/>
          <w:sz w:val="20"/>
          <w:szCs w:val="20"/>
          <w:lang w:val="ka-GE"/>
        </w:rPr>
        <w:t xml:space="preserve"> უოთერ ენდ ფაუერ</w:t>
      </w:r>
      <w:r w:rsidR="0016372D" w:rsidRPr="0016372D">
        <w:rPr>
          <w:rFonts w:ascii="Sylfaen" w:hAnsi="Sylfaen" w:cs="Arial"/>
          <w:b/>
          <w:bCs/>
          <w:sz w:val="20"/>
          <w:szCs w:val="20"/>
          <w:lang w:val="ka-GE"/>
        </w:rPr>
        <w:t xml:space="preserve">ის </w:t>
      </w:r>
      <w:r w:rsidR="0016372D">
        <w:rPr>
          <w:rFonts w:ascii="Sylfaen" w:hAnsi="Sylfaen" w:cs="Arial"/>
          <w:b/>
          <w:bCs/>
          <w:sz w:val="20"/>
          <w:szCs w:val="20"/>
          <w:lang w:val="ka-GE"/>
        </w:rPr>
        <w:t>ბალანსზე აღრიცხული ავტომობილების</w:t>
      </w:r>
      <w:r w:rsidR="0016372D" w:rsidRPr="0016372D">
        <w:rPr>
          <w:rFonts w:ascii="Sylfaen" w:hAnsi="Sylfaen" w:cs="Arial"/>
          <w:b/>
          <w:bCs/>
          <w:sz w:val="20"/>
          <w:szCs w:val="20"/>
          <w:lang w:val="ka-GE"/>
        </w:rPr>
        <w:t xml:space="preserve"> ნაწილებისა და ავტო-ტექ მომსახურეობის შესყიდვის თაობაზე</w:t>
      </w:r>
    </w:p>
    <w:p w14:paraId="0E13A4FF" w14:textId="37B7687A" w:rsidR="00713EFC" w:rsidRPr="00CA678C" w:rsidRDefault="00D30223" w:rsidP="0065331E">
      <w:pPr>
        <w:spacing w:after="0" w:line="360" w:lineRule="auto"/>
        <w:ind w:firstLine="360"/>
        <w:jc w:val="both"/>
        <w:rPr>
          <w:rFonts w:ascii="Sylfaen" w:hAnsi="Sylfaen" w:cs="Arial"/>
          <w:b/>
          <w:bCs/>
          <w:sz w:val="20"/>
          <w:szCs w:val="20"/>
          <w:lang w:val="ka-GE"/>
        </w:rPr>
      </w:pPr>
      <w:r w:rsidRPr="005F0E4B">
        <w:rPr>
          <w:rFonts w:ascii="Sylfaen" w:hAnsi="Sylfaen" w:cs="Arial"/>
          <w:sz w:val="20"/>
          <w:szCs w:val="20"/>
          <w:lang w:val="ka-GE"/>
        </w:rPr>
        <w:t>და იწვევს კვალიფიციურ კომპანიებს მონაწილეობის მისაღებად</w:t>
      </w:r>
      <w:r w:rsidR="00713EFC" w:rsidRPr="005F0E4B">
        <w:rPr>
          <w:rFonts w:ascii="AcadNusx" w:hAnsi="AcadNusx"/>
          <w:sz w:val="20"/>
          <w:szCs w:val="20"/>
        </w:rPr>
        <w:t>.</w:t>
      </w:r>
      <w:r w:rsidR="00E262FC" w:rsidRPr="005F0E4B">
        <w:rPr>
          <w:rFonts w:ascii="AcadNusx" w:hAnsi="AcadNusx"/>
          <w:sz w:val="20"/>
          <w:szCs w:val="20"/>
        </w:rPr>
        <w:t xml:space="preserve"> </w:t>
      </w:r>
    </w:p>
    <w:p w14:paraId="16505473" w14:textId="392FEBAB" w:rsidR="00677E39" w:rsidRPr="000B1C85" w:rsidRDefault="00D30223" w:rsidP="00677E39">
      <w:pPr>
        <w:spacing w:after="0" w:line="360" w:lineRule="auto"/>
        <w:ind w:firstLine="360"/>
        <w:jc w:val="both"/>
        <w:rPr>
          <w:rFonts w:ascii="Sylfaen" w:hAnsi="Sylfaen"/>
          <w:sz w:val="20"/>
          <w:szCs w:val="20"/>
          <w:lang w:val="ka-GE"/>
        </w:rPr>
      </w:pPr>
      <w:r w:rsidRPr="000B1C85">
        <w:rPr>
          <w:rFonts w:ascii="Sylfaen" w:hAnsi="Sylfaen" w:cs="Sylfaen"/>
          <w:sz w:val="20"/>
          <w:szCs w:val="20"/>
          <w:lang w:val="ka-GE"/>
        </w:rPr>
        <w:t>კონკურსის</w:t>
      </w:r>
      <w:r w:rsidRPr="000B1C85">
        <w:rPr>
          <w:rFonts w:ascii="Sylfaen" w:hAnsi="Sylfaen"/>
          <w:sz w:val="20"/>
          <w:szCs w:val="20"/>
          <w:lang w:val="ka-GE"/>
        </w:rPr>
        <w:t xml:space="preserve"> </w:t>
      </w:r>
      <w:r w:rsidRPr="000B1C85">
        <w:rPr>
          <w:rFonts w:ascii="Sylfaen" w:hAnsi="Sylfaen" w:cs="Sylfaen"/>
          <w:sz w:val="20"/>
          <w:szCs w:val="20"/>
          <w:lang w:val="ka-GE"/>
        </w:rPr>
        <w:t>მიზანია</w:t>
      </w:r>
      <w:r w:rsidRPr="000B1C85">
        <w:rPr>
          <w:rFonts w:ascii="Sylfaen" w:hAnsi="Sylfaen"/>
          <w:sz w:val="20"/>
          <w:szCs w:val="20"/>
          <w:lang w:val="ka-GE"/>
        </w:rPr>
        <w:t xml:space="preserve"> </w:t>
      </w:r>
      <w:r w:rsidRPr="000B1C85">
        <w:rPr>
          <w:rFonts w:ascii="Sylfaen" w:hAnsi="Sylfaen" w:cs="Sylfaen"/>
          <w:sz w:val="20"/>
          <w:szCs w:val="20"/>
          <w:lang w:val="ka-GE"/>
        </w:rPr>
        <w:t>შეირჩეს</w:t>
      </w:r>
      <w:r w:rsidRPr="000B1C85">
        <w:rPr>
          <w:rFonts w:ascii="Sylfaen" w:hAnsi="Sylfaen"/>
          <w:sz w:val="20"/>
          <w:szCs w:val="20"/>
          <w:lang w:val="ka-GE"/>
        </w:rPr>
        <w:t xml:space="preserve"> </w:t>
      </w:r>
      <w:r w:rsidRPr="000B1C85">
        <w:rPr>
          <w:rFonts w:ascii="Sylfaen" w:hAnsi="Sylfaen" w:cs="Sylfaen"/>
          <w:sz w:val="20"/>
          <w:szCs w:val="20"/>
          <w:lang w:val="ka-GE"/>
        </w:rPr>
        <w:t>ერთი</w:t>
      </w:r>
      <w:r w:rsidR="00B5452A">
        <w:rPr>
          <w:rFonts w:ascii="Sylfaen" w:hAnsi="Sylfaen" w:cs="Sylfaen"/>
          <w:sz w:val="20"/>
          <w:szCs w:val="20"/>
          <w:lang w:val="ka-GE"/>
        </w:rPr>
        <w:t xml:space="preserve"> ან რამდენიმე</w:t>
      </w:r>
      <w:r w:rsidRPr="000B1C85">
        <w:rPr>
          <w:rFonts w:ascii="Sylfaen" w:hAnsi="Sylfaen"/>
          <w:sz w:val="20"/>
          <w:szCs w:val="20"/>
          <w:lang w:val="ka-GE"/>
        </w:rPr>
        <w:t xml:space="preserve"> </w:t>
      </w:r>
      <w:r w:rsidRPr="000B1C85">
        <w:rPr>
          <w:rFonts w:ascii="Sylfaen" w:hAnsi="Sylfaen" w:cs="Sylfaen"/>
          <w:sz w:val="20"/>
          <w:szCs w:val="20"/>
          <w:lang w:val="ka-GE"/>
        </w:rPr>
        <w:t>კონტრაქტორი</w:t>
      </w:r>
      <w:r w:rsidRPr="000B1C85">
        <w:rPr>
          <w:rFonts w:ascii="Sylfaen" w:hAnsi="Sylfaen"/>
          <w:sz w:val="20"/>
          <w:szCs w:val="20"/>
          <w:lang w:val="ka-GE"/>
        </w:rPr>
        <w:t xml:space="preserve">, </w:t>
      </w:r>
      <w:r w:rsidRPr="000B1C85">
        <w:rPr>
          <w:rFonts w:ascii="Sylfaen" w:hAnsi="Sylfaen" w:cs="Sylfaen"/>
          <w:sz w:val="20"/>
          <w:szCs w:val="20"/>
          <w:lang w:val="ka-GE"/>
        </w:rPr>
        <w:t>რომელიც</w:t>
      </w:r>
      <w:r w:rsidRPr="000B1C85">
        <w:rPr>
          <w:rFonts w:ascii="Sylfaen" w:hAnsi="Sylfaen"/>
          <w:sz w:val="20"/>
          <w:szCs w:val="20"/>
          <w:lang w:val="ka-GE"/>
        </w:rPr>
        <w:t xml:space="preserve"> </w:t>
      </w:r>
      <w:r w:rsidRPr="000B1C85">
        <w:rPr>
          <w:rFonts w:ascii="Sylfaen" w:hAnsi="Sylfaen" w:cs="Sylfaen"/>
          <w:sz w:val="20"/>
          <w:szCs w:val="20"/>
          <w:lang w:val="ka-GE"/>
        </w:rPr>
        <w:t>უზრუნველყოფს</w:t>
      </w:r>
      <w:r w:rsidRPr="000B1C85">
        <w:rPr>
          <w:rFonts w:ascii="Sylfaen" w:hAnsi="Sylfaen"/>
          <w:sz w:val="20"/>
          <w:szCs w:val="20"/>
          <w:lang w:val="ka-GE"/>
        </w:rPr>
        <w:t xml:space="preserve"> </w:t>
      </w:r>
      <w:r w:rsidR="0016372D">
        <w:rPr>
          <w:rFonts w:ascii="Sylfaen" w:hAnsi="Sylfaen" w:cs="Sylfaen"/>
          <w:sz w:val="20"/>
          <w:szCs w:val="20"/>
          <w:lang w:val="ka-GE"/>
        </w:rPr>
        <w:t>მომსახურეობას</w:t>
      </w:r>
      <w:r w:rsidRPr="000B1C85">
        <w:rPr>
          <w:rFonts w:ascii="Sylfaen" w:hAnsi="Sylfaen"/>
          <w:sz w:val="20"/>
          <w:szCs w:val="20"/>
          <w:lang w:val="ka-GE"/>
        </w:rPr>
        <w:t xml:space="preserve"> კომპანიის მოთხოვნების გათვალისწინებით.</w:t>
      </w:r>
      <w:r w:rsidR="005C14A4" w:rsidRPr="000B1C85">
        <w:rPr>
          <w:rFonts w:ascii="Sylfaen" w:hAnsi="Sylfaen"/>
          <w:sz w:val="20"/>
          <w:szCs w:val="20"/>
          <w:lang w:val="ka-GE"/>
        </w:rPr>
        <w:t xml:space="preserve"> </w:t>
      </w:r>
    </w:p>
    <w:p w14:paraId="736A601C" w14:textId="410D4CEB" w:rsidR="005C14A4" w:rsidRPr="000B1C85" w:rsidRDefault="00D30223" w:rsidP="007778CE">
      <w:pPr>
        <w:spacing w:after="0" w:line="360" w:lineRule="auto"/>
        <w:ind w:firstLine="360"/>
        <w:jc w:val="both"/>
        <w:rPr>
          <w:rFonts w:ascii="Sylfaen" w:hAnsi="Sylfaen"/>
        </w:rPr>
      </w:pPr>
      <w:r w:rsidRPr="000B1C85">
        <w:rPr>
          <w:rFonts w:ascii="Sylfaen" w:hAnsi="Sylfaen" w:cs="Sylfaen"/>
          <w:b/>
          <w:sz w:val="20"/>
          <w:szCs w:val="20"/>
          <w:lang w:val="ka-GE"/>
        </w:rPr>
        <w:t>კ</w:t>
      </w:r>
      <w:r w:rsidRPr="000B1C85">
        <w:rPr>
          <w:rFonts w:ascii="Sylfaen" w:hAnsi="Sylfaen"/>
          <w:b/>
          <w:sz w:val="20"/>
          <w:szCs w:val="20"/>
          <w:lang w:val="ka-GE"/>
        </w:rPr>
        <w:t>ონკურსის ნომერი</w:t>
      </w:r>
      <w:r w:rsidR="005C14A4" w:rsidRPr="000B1C85">
        <w:rPr>
          <w:rFonts w:ascii="AcadNusx" w:hAnsi="AcadNusx"/>
          <w:b/>
          <w:sz w:val="20"/>
          <w:szCs w:val="20"/>
        </w:rPr>
        <w:t xml:space="preserve">:   </w:t>
      </w:r>
      <w:r w:rsidR="005C14A4" w:rsidRPr="00F14E1B">
        <w:rPr>
          <w:rFonts w:ascii="Sylfaen" w:hAnsi="Sylfaen"/>
          <w:b/>
          <w:sz w:val="20"/>
          <w:szCs w:val="20"/>
          <w:lang w:val="ka-GE"/>
        </w:rPr>
        <w:t>№</w:t>
      </w:r>
      <w:r w:rsidR="005C14A4" w:rsidRPr="00F14E1B">
        <w:rPr>
          <w:rFonts w:ascii="Sylfaen" w:hAnsi="Sylfaen"/>
          <w:b/>
          <w:sz w:val="20"/>
          <w:szCs w:val="20"/>
        </w:rPr>
        <w:t xml:space="preserve"> </w:t>
      </w:r>
      <w:r w:rsidR="0016372D" w:rsidRPr="00F14E1B">
        <w:rPr>
          <w:rFonts w:ascii="Sylfaen" w:hAnsi="Sylfaen" w:cs="Sylfaen"/>
          <w:b/>
          <w:sz w:val="20"/>
          <w:szCs w:val="20"/>
          <w:lang w:val="ka-GE"/>
        </w:rPr>
        <w:t>0</w:t>
      </w:r>
      <w:r w:rsidR="00F14E1B" w:rsidRPr="00F14E1B">
        <w:rPr>
          <w:rFonts w:ascii="Sylfaen" w:hAnsi="Sylfaen" w:cs="Sylfaen"/>
          <w:b/>
          <w:sz w:val="20"/>
          <w:szCs w:val="20"/>
        </w:rPr>
        <w:t>79</w:t>
      </w:r>
      <w:r w:rsidR="007778CE" w:rsidRPr="00F14E1B">
        <w:rPr>
          <w:rFonts w:ascii="Sylfaen" w:hAnsi="Sylfaen" w:cs="Sylfaen"/>
          <w:b/>
          <w:sz w:val="20"/>
          <w:szCs w:val="20"/>
          <w:lang w:val="ka-GE"/>
        </w:rPr>
        <w:t>-</w:t>
      </w:r>
      <w:r w:rsidR="007778CE" w:rsidRPr="00F14E1B">
        <w:rPr>
          <w:rFonts w:ascii="Sylfaen" w:hAnsi="Sylfaen" w:cs="Sylfaen"/>
          <w:b/>
          <w:sz w:val="20"/>
          <w:szCs w:val="20"/>
          <w:lang w:val="en-GB"/>
        </w:rPr>
        <w:t>BID-1</w:t>
      </w:r>
      <w:r w:rsidR="00F14E1B" w:rsidRPr="00F14E1B">
        <w:rPr>
          <w:rFonts w:ascii="Sylfaen" w:hAnsi="Sylfaen" w:cs="Sylfaen"/>
          <w:b/>
          <w:sz w:val="20"/>
          <w:szCs w:val="20"/>
          <w:lang w:val="en-GB"/>
        </w:rPr>
        <w:t>8</w:t>
      </w:r>
    </w:p>
    <w:p w14:paraId="685E986B" w14:textId="3CC555A4" w:rsidR="00087BFF" w:rsidRDefault="00D30223" w:rsidP="00087BFF">
      <w:pPr>
        <w:spacing w:after="0" w:line="360" w:lineRule="auto"/>
        <w:ind w:firstLine="360"/>
        <w:jc w:val="both"/>
        <w:rPr>
          <w:rFonts w:ascii="Sylfaen" w:hAnsi="Sylfaen"/>
          <w:b/>
          <w:sz w:val="20"/>
          <w:szCs w:val="20"/>
          <w:lang w:val="ka-GE"/>
        </w:rPr>
      </w:pPr>
      <w:r w:rsidRPr="00580531">
        <w:rPr>
          <w:rFonts w:ascii="Sylfaen" w:hAnsi="Sylfaen" w:cs="Sylfaen"/>
          <w:b/>
          <w:sz w:val="20"/>
          <w:szCs w:val="20"/>
          <w:lang w:val="ka-GE"/>
        </w:rPr>
        <w:t>კ</w:t>
      </w:r>
      <w:r w:rsidRPr="00580531">
        <w:rPr>
          <w:rFonts w:ascii="Sylfaen" w:hAnsi="Sylfaen"/>
          <w:b/>
          <w:sz w:val="20"/>
          <w:szCs w:val="20"/>
          <w:lang w:val="ka-GE"/>
        </w:rPr>
        <w:t>ონკურსი ტარდება</w:t>
      </w:r>
      <w:r w:rsidR="00876B2D" w:rsidRPr="00580531">
        <w:rPr>
          <w:rFonts w:ascii="AcadNusx" w:hAnsi="AcadNusx"/>
          <w:b/>
          <w:sz w:val="20"/>
          <w:szCs w:val="20"/>
        </w:rPr>
        <w:t xml:space="preserve"> </w:t>
      </w:r>
      <w:r w:rsidR="00F14E1B">
        <w:rPr>
          <w:rFonts w:ascii="AcadNusx" w:hAnsi="AcadNusx"/>
          <w:b/>
          <w:sz w:val="20"/>
          <w:szCs w:val="20"/>
        </w:rPr>
        <w:t>16</w:t>
      </w:r>
      <w:r w:rsidR="00833770" w:rsidRPr="00580531">
        <w:rPr>
          <w:rFonts w:ascii="AcadNusx" w:hAnsi="AcadNusx"/>
          <w:b/>
          <w:sz w:val="20"/>
          <w:szCs w:val="20"/>
          <w:lang w:val="ka-GE"/>
        </w:rPr>
        <w:t xml:space="preserve"> </w:t>
      </w:r>
      <w:r w:rsidRPr="00580531">
        <w:rPr>
          <w:rFonts w:ascii="Sylfaen" w:hAnsi="Sylfaen"/>
          <w:b/>
          <w:sz w:val="20"/>
          <w:szCs w:val="20"/>
          <w:lang w:val="ka-GE"/>
        </w:rPr>
        <w:t>ლოტად</w:t>
      </w:r>
      <w:r w:rsidR="00833770" w:rsidRPr="00580531">
        <w:rPr>
          <w:rFonts w:ascii="AcadNusx" w:hAnsi="AcadNusx"/>
          <w:b/>
          <w:sz w:val="20"/>
          <w:szCs w:val="20"/>
          <w:lang w:val="ka-GE"/>
        </w:rPr>
        <w:t>:</w:t>
      </w:r>
      <w:r w:rsidR="00087BFF">
        <w:rPr>
          <w:rFonts w:ascii="AcadNusx" w:hAnsi="AcadNusx"/>
          <w:b/>
          <w:sz w:val="20"/>
          <w:szCs w:val="20"/>
        </w:rPr>
        <w:t xml:space="preserve"> </w:t>
      </w:r>
      <w:r w:rsidR="00087BFF" w:rsidRPr="00087BFF">
        <w:rPr>
          <w:rFonts w:ascii="AcadNusx" w:hAnsi="AcadNusx"/>
          <w:b/>
          <w:sz w:val="20"/>
          <w:szCs w:val="20"/>
          <w:lang w:val="ka-GE"/>
        </w:rPr>
        <w:t xml:space="preserve"> </w:t>
      </w:r>
    </w:p>
    <w:p w14:paraId="63CF644E" w14:textId="77777777" w:rsidR="00087BFF" w:rsidRDefault="00087BFF" w:rsidP="00087BFF">
      <w:pPr>
        <w:spacing w:after="0" w:line="360" w:lineRule="auto"/>
        <w:ind w:firstLine="360"/>
        <w:jc w:val="both"/>
        <w:rPr>
          <w:rFonts w:ascii="Sylfaen" w:hAnsi="Sylfaen"/>
          <w:b/>
          <w:sz w:val="20"/>
          <w:szCs w:val="20"/>
          <w:lang w:val="ka-GE"/>
        </w:rPr>
      </w:pPr>
    </w:p>
    <w:p w14:paraId="7D8F0830" w14:textId="1E95503C" w:rsidR="000F51F5" w:rsidRPr="00662402" w:rsidRDefault="000F51F5" w:rsidP="00A7461F">
      <w:pPr>
        <w:numPr>
          <w:ilvl w:val="0"/>
          <w:numId w:val="23"/>
        </w:numPr>
        <w:spacing w:after="0" w:line="240" w:lineRule="auto"/>
        <w:rPr>
          <w:rFonts w:ascii="Sylfaen" w:hAnsi="Sylfaen" w:cs="Sylfaen"/>
          <w:b/>
          <w:sz w:val="20"/>
          <w:szCs w:val="20"/>
          <w:u w:val="single"/>
          <w:lang w:val="ka-GE"/>
        </w:rPr>
      </w:pPr>
      <w:bookmarkStart w:id="0" w:name="_GoBack"/>
      <w:r w:rsidRPr="00662402">
        <w:rPr>
          <w:rFonts w:ascii="Sylfaen" w:hAnsi="Sylfaen" w:cs="Sylfaen"/>
          <w:b/>
          <w:sz w:val="20"/>
          <w:szCs w:val="20"/>
          <w:u w:val="single"/>
          <w:lang w:val="ka-GE"/>
        </w:rPr>
        <w:t xml:space="preserve">ლოტი: </w:t>
      </w:r>
      <w:r w:rsidRPr="00662402">
        <w:rPr>
          <w:rFonts w:ascii="Sylfaen" w:hAnsi="Sylfaen" w:cs="Sylfaen"/>
          <w:b/>
          <w:sz w:val="20"/>
          <w:szCs w:val="20"/>
          <w:u w:val="single"/>
        </w:rPr>
        <w:t>N1</w:t>
      </w:r>
      <w:r w:rsidRPr="00662402">
        <w:rPr>
          <w:rFonts w:ascii="Sylfaen" w:hAnsi="Sylfaen" w:cs="Sylfaen"/>
          <w:b/>
          <w:sz w:val="20"/>
          <w:szCs w:val="20"/>
          <w:u w:val="single"/>
          <w:lang w:val="ka-GE"/>
        </w:rPr>
        <w:t xml:space="preserve">  </w:t>
      </w:r>
      <w:r w:rsidR="00A7461F" w:rsidRPr="00662402">
        <w:rPr>
          <w:rFonts w:ascii="Sylfaen" w:hAnsi="Sylfaen" w:cs="Sylfaen"/>
          <w:b/>
          <w:sz w:val="20"/>
          <w:szCs w:val="20"/>
          <w:u w:val="single"/>
          <w:lang w:val="ka-GE"/>
        </w:rPr>
        <w:t>ნივა</w:t>
      </w:r>
    </w:p>
    <w:p w14:paraId="3988975F" w14:textId="44B95C36" w:rsidR="000F51F5" w:rsidRPr="00662402" w:rsidRDefault="000F51F5" w:rsidP="000F51F5">
      <w:pPr>
        <w:spacing w:after="0" w:line="240" w:lineRule="auto"/>
        <w:ind w:left="720"/>
        <w:rPr>
          <w:rFonts w:ascii="Sylfaen" w:hAnsi="Sylfaen" w:cs="Sylfaen"/>
          <w:b/>
          <w:sz w:val="20"/>
          <w:szCs w:val="20"/>
          <w:u w:val="single"/>
          <w:lang w:val="ka-GE"/>
        </w:rPr>
      </w:pPr>
      <w:r w:rsidRPr="00662402">
        <w:rPr>
          <w:rFonts w:ascii="Sylfaen" w:hAnsi="Sylfaen" w:cs="Sylfaen"/>
          <w:b/>
          <w:sz w:val="20"/>
          <w:szCs w:val="20"/>
          <w:u w:val="single"/>
          <w:lang w:val="ka-GE"/>
        </w:rPr>
        <w:t>2.    ლოტი</w:t>
      </w:r>
      <w:r w:rsidR="00A7461F" w:rsidRPr="00662402">
        <w:rPr>
          <w:rFonts w:ascii="Sylfaen" w:hAnsi="Sylfaen" w:cs="Sylfaen"/>
          <w:b/>
          <w:sz w:val="20"/>
          <w:szCs w:val="20"/>
          <w:u w:val="single"/>
          <w:lang w:val="ka-GE"/>
        </w:rPr>
        <w:t xml:space="preserve"> </w:t>
      </w:r>
      <w:r w:rsidRPr="00662402">
        <w:rPr>
          <w:rFonts w:ascii="Sylfaen" w:hAnsi="Sylfaen" w:cs="Sylfaen"/>
          <w:b/>
          <w:sz w:val="20"/>
          <w:szCs w:val="20"/>
          <w:u w:val="single"/>
        </w:rPr>
        <w:t xml:space="preserve"> N2</w:t>
      </w:r>
      <w:r w:rsidRPr="00662402">
        <w:rPr>
          <w:rFonts w:ascii="Sylfaen" w:hAnsi="Sylfaen" w:cs="Sylfaen"/>
          <w:b/>
          <w:sz w:val="20"/>
          <w:szCs w:val="20"/>
          <w:u w:val="single"/>
          <w:lang w:val="ka-GE"/>
        </w:rPr>
        <w:t xml:space="preserve"> </w:t>
      </w:r>
      <w:r w:rsidR="00A7461F" w:rsidRPr="00662402">
        <w:rPr>
          <w:rFonts w:ascii="Sylfaen" w:hAnsi="Sylfaen" w:cs="Sylfaen"/>
          <w:b/>
          <w:sz w:val="20"/>
          <w:szCs w:val="20"/>
          <w:u w:val="single"/>
          <w:lang w:val="ka-GE"/>
        </w:rPr>
        <w:t>უაზი</w:t>
      </w:r>
    </w:p>
    <w:p w14:paraId="1A008A31" w14:textId="60746FE0" w:rsidR="000F51F5" w:rsidRPr="00662402" w:rsidRDefault="000F51F5" w:rsidP="000F51F5">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3.</w:t>
      </w:r>
      <w:r w:rsidRPr="00662402">
        <w:rPr>
          <w:rFonts w:ascii="Sylfaen" w:eastAsia="Calibri" w:hAnsi="Sylfaen" w:cs="Sylfaen"/>
          <w:b/>
          <w:sz w:val="20"/>
          <w:szCs w:val="20"/>
          <w:u w:val="single"/>
          <w:lang w:val="ka-GE"/>
        </w:rPr>
        <w:t xml:space="preserve">    ლოტი</w:t>
      </w:r>
      <w:r w:rsidR="00A7461F" w:rsidRPr="00662402">
        <w:rPr>
          <w:rFonts w:ascii="Sylfaen" w:eastAsia="Calibri" w:hAnsi="Sylfaen" w:cs="Sylfaen"/>
          <w:b/>
          <w:sz w:val="20"/>
          <w:szCs w:val="20"/>
          <w:u w:val="single"/>
          <w:lang w:val="ka-GE"/>
        </w:rPr>
        <w:t xml:space="preserve"> </w:t>
      </w:r>
      <w:r w:rsidRPr="00662402">
        <w:rPr>
          <w:rFonts w:ascii="Sylfaen" w:eastAsia="Calibri" w:hAnsi="Sylfaen" w:cs="Sylfaen"/>
          <w:b/>
          <w:sz w:val="20"/>
          <w:szCs w:val="20"/>
          <w:u w:val="single"/>
          <w:lang w:val="ka-GE"/>
        </w:rPr>
        <w:t xml:space="preserve"> </w:t>
      </w:r>
      <w:r w:rsidRPr="00662402">
        <w:rPr>
          <w:rFonts w:ascii="Sylfaen" w:eastAsia="Calibri" w:hAnsi="Sylfaen" w:cs="Sylfaen"/>
          <w:b/>
          <w:sz w:val="20"/>
          <w:szCs w:val="20"/>
          <w:u w:val="single"/>
        </w:rPr>
        <w:t xml:space="preserve">N3: </w:t>
      </w:r>
      <w:r w:rsidR="00A7461F" w:rsidRPr="00662402">
        <w:rPr>
          <w:rFonts w:ascii="Sylfaen" w:eastAsia="Calibri" w:hAnsi="Sylfaen" w:cs="Sylfaen"/>
          <w:b/>
          <w:sz w:val="20"/>
          <w:szCs w:val="20"/>
          <w:u w:val="single"/>
          <w:lang w:val="ka-GE"/>
        </w:rPr>
        <w:t>უცხოური სედანი</w:t>
      </w:r>
    </w:p>
    <w:p w14:paraId="5918AB56" w14:textId="7BD8758A"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4</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4</w:t>
      </w:r>
      <w:r w:rsidRPr="00662402">
        <w:rPr>
          <w:rFonts w:ascii="Sylfaen" w:eastAsia="Calibri" w:hAnsi="Sylfaen" w:cs="Sylfaen"/>
          <w:b/>
          <w:sz w:val="20"/>
          <w:szCs w:val="20"/>
          <w:u w:val="single"/>
        </w:rPr>
        <w:t xml:space="preserve">: </w:t>
      </w:r>
      <w:r w:rsidR="009B3CD2" w:rsidRPr="00662402">
        <w:rPr>
          <w:rFonts w:ascii="Sylfaen" w:eastAsia="Calibri" w:hAnsi="Sylfaen" w:cs="Sylfaen"/>
          <w:b/>
          <w:sz w:val="20"/>
          <w:szCs w:val="20"/>
          <w:u w:val="single"/>
          <w:lang w:val="ka-GE"/>
        </w:rPr>
        <w:t>პიკაპი</w:t>
      </w:r>
    </w:p>
    <w:p w14:paraId="1036DC06" w14:textId="77777777" w:rsid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5</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5</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უცხოური სატვირთო</w:t>
      </w:r>
    </w:p>
    <w:p w14:paraId="6D236DB7" w14:textId="465BDEC6"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6</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6</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უცხოური სატვირთო 2</w:t>
      </w:r>
    </w:p>
    <w:p w14:paraId="47422441" w14:textId="4968C5DF"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7</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7</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მსუბუქი სატვირთო</w:t>
      </w:r>
    </w:p>
    <w:p w14:paraId="3DBF2837" w14:textId="5D70A51B"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8</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8</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მაზ; კრაზი; კამაზი</w:t>
      </w:r>
    </w:p>
    <w:p w14:paraId="53A008BC" w14:textId="1F1279B8"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9</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9</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სპეც-ტექნიკა</w:t>
      </w:r>
    </w:p>
    <w:p w14:paraId="34B064B2" w14:textId="57EB3336"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10</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10</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სპეც-ტექნიკა 2</w:t>
      </w:r>
    </w:p>
    <w:p w14:paraId="3DC82AA7" w14:textId="6098DF7B"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11</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11</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სპეც-ტექნიკა</w:t>
      </w:r>
      <w:r w:rsidR="00662402">
        <w:rPr>
          <w:rFonts w:ascii="Sylfaen" w:eastAsia="Calibri" w:hAnsi="Sylfaen" w:cs="Sylfaen"/>
          <w:b/>
          <w:sz w:val="20"/>
          <w:szCs w:val="20"/>
          <w:u w:val="single"/>
          <w:lang w:val="ka-GE"/>
        </w:rPr>
        <w:t xml:space="preserve"> 3</w:t>
      </w:r>
    </w:p>
    <w:p w14:paraId="7E4CE4E7" w14:textId="584EE8EE"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12</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12</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ტრაქტორი</w:t>
      </w:r>
    </w:p>
    <w:p w14:paraId="63AB24AC" w14:textId="0D8337F8"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13</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13</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კავზი,ზილი,უაზ,გაზ,მმზ</w:t>
      </w:r>
    </w:p>
    <w:p w14:paraId="4DB942C9" w14:textId="5DFA0F8E"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14</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14</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ჩანფენგი</w:t>
      </w:r>
    </w:p>
    <w:p w14:paraId="34D5B658" w14:textId="351A146E" w:rsidR="00A7461F" w:rsidRPr="00662402"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lastRenderedPageBreak/>
        <w:t>15</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15</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იალჩინ დორსი,ლიფანი</w:t>
      </w:r>
    </w:p>
    <w:p w14:paraId="1245BC54" w14:textId="2A1BDFE7" w:rsidR="00A7461F" w:rsidRDefault="00A7461F" w:rsidP="00A7461F">
      <w:pPr>
        <w:spacing w:after="0" w:line="240" w:lineRule="auto"/>
        <w:ind w:left="720"/>
        <w:rPr>
          <w:rFonts w:ascii="Sylfaen" w:eastAsia="Calibri" w:hAnsi="Sylfaen" w:cs="Sylfaen"/>
          <w:b/>
          <w:sz w:val="20"/>
          <w:szCs w:val="20"/>
          <w:u w:val="single"/>
          <w:lang w:val="ka-GE"/>
        </w:rPr>
      </w:pPr>
      <w:r w:rsidRPr="00662402">
        <w:rPr>
          <w:rFonts w:ascii="Sylfaen" w:hAnsi="Sylfaen" w:cs="Sylfaen"/>
          <w:b/>
          <w:sz w:val="20"/>
          <w:szCs w:val="20"/>
          <w:u w:val="single"/>
          <w:lang w:val="ka-GE"/>
        </w:rPr>
        <w:t>16</w:t>
      </w:r>
      <w:r w:rsidRPr="00662402">
        <w:rPr>
          <w:rFonts w:ascii="Sylfaen" w:hAnsi="Sylfaen" w:cs="Sylfaen"/>
          <w:b/>
          <w:sz w:val="20"/>
          <w:szCs w:val="20"/>
          <w:u w:val="single"/>
          <w:lang w:val="ka-GE"/>
        </w:rPr>
        <w:t>.</w:t>
      </w:r>
      <w:r w:rsidRPr="00662402">
        <w:rPr>
          <w:rFonts w:ascii="Sylfaen" w:eastAsia="Calibri" w:hAnsi="Sylfaen" w:cs="Sylfaen"/>
          <w:b/>
          <w:sz w:val="20"/>
          <w:szCs w:val="20"/>
          <w:u w:val="single"/>
          <w:lang w:val="ka-GE"/>
        </w:rPr>
        <w:t xml:space="preserve">    ლოტი  </w:t>
      </w:r>
      <w:r w:rsidRPr="00662402">
        <w:rPr>
          <w:rFonts w:ascii="Sylfaen" w:eastAsia="Calibri" w:hAnsi="Sylfaen" w:cs="Sylfaen"/>
          <w:b/>
          <w:sz w:val="20"/>
          <w:szCs w:val="20"/>
          <w:u w:val="single"/>
        </w:rPr>
        <w:t>N</w:t>
      </w:r>
      <w:r w:rsidR="009B3CD2" w:rsidRPr="00662402">
        <w:rPr>
          <w:rFonts w:ascii="Sylfaen" w:eastAsia="Calibri" w:hAnsi="Sylfaen" w:cs="Sylfaen"/>
          <w:b/>
          <w:sz w:val="20"/>
          <w:szCs w:val="20"/>
          <w:u w:val="single"/>
          <w:lang w:val="ka-GE"/>
        </w:rPr>
        <w:t>16</w:t>
      </w:r>
      <w:r w:rsidRPr="00662402">
        <w:rPr>
          <w:rFonts w:ascii="Sylfaen" w:eastAsia="Calibri" w:hAnsi="Sylfaen" w:cs="Sylfaen"/>
          <w:b/>
          <w:sz w:val="20"/>
          <w:szCs w:val="20"/>
          <w:u w:val="single"/>
        </w:rPr>
        <w:t xml:space="preserve">: </w:t>
      </w:r>
      <w:r w:rsidR="00662402" w:rsidRPr="00662402">
        <w:rPr>
          <w:rFonts w:ascii="Sylfaen" w:eastAsia="Calibri" w:hAnsi="Sylfaen" w:cs="Sylfaen"/>
          <w:b/>
          <w:sz w:val="20"/>
          <w:szCs w:val="20"/>
          <w:u w:val="single"/>
          <w:lang w:val="ka-GE"/>
        </w:rPr>
        <w:t>ჰამი</w:t>
      </w:r>
    </w:p>
    <w:bookmarkEnd w:id="0"/>
    <w:p w14:paraId="4C1496BD" w14:textId="77777777" w:rsidR="00A7461F" w:rsidRDefault="00A7461F" w:rsidP="00A7461F">
      <w:pPr>
        <w:spacing w:after="0" w:line="240" w:lineRule="auto"/>
        <w:ind w:left="720"/>
        <w:rPr>
          <w:rFonts w:ascii="Sylfaen" w:eastAsia="Calibri" w:hAnsi="Sylfaen" w:cs="Sylfaen"/>
          <w:b/>
          <w:sz w:val="20"/>
          <w:szCs w:val="20"/>
          <w:u w:val="single"/>
          <w:lang w:val="ka-GE"/>
        </w:rPr>
      </w:pPr>
    </w:p>
    <w:p w14:paraId="6DF4DA62" w14:textId="77777777" w:rsidR="00A7461F" w:rsidRDefault="00A7461F" w:rsidP="000F51F5">
      <w:pPr>
        <w:spacing w:after="0" w:line="240" w:lineRule="auto"/>
        <w:ind w:left="720"/>
        <w:rPr>
          <w:rFonts w:ascii="Sylfaen" w:eastAsia="Calibri" w:hAnsi="Sylfaen" w:cs="Sylfaen"/>
          <w:b/>
          <w:sz w:val="20"/>
          <w:szCs w:val="20"/>
          <w:u w:val="single"/>
          <w:lang w:val="ka-GE"/>
        </w:rPr>
      </w:pPr>
    </w:p>
    <w:p w14:paraId="27A818B8" w14:textId="77777777" w:rsidR="00A7461F" w:rsidRDefault="00A7461F" w:rsidP="000F51F5">
      <w:pPr>
        <w:spacing w:after="0" w:line="240" w:lineRule="auto"/>
        <w:ind w:left="720"/>
        <w:rPr>
          <w:rFonts w:ascii="Sylfaen" w:eastAsia="Calibri" w:hAnsi="Sylfaen" w:cs="Sylfaen"/>
          <w:b/>
          <w:sz w:val="20"/>
          <w:szCs w:val="20"/>
          <w:u w:val="single"/>
          <w:lang w:val="ka-GE"/>
        </w:rPr>
      </w:pPr>
    </w:p>
    <w:p w14:paraId="060A00E2" w14:textId="77777777" w:rsidR="00A7461F" w:rsidRPr="000F51F5" w:rsidRDefault="00A7461F" w:rsidP="000F51F5">
      <w:pPr>
        <w:spacing w:after="0" w:line="240" w:lineRule="auto"/>
        <w:ind w:left="720"/>
        <w:rPr>
          <w:rFonts w:ascii="Sylfaen" w:hAnsi="Sylfaen" w:cs="Sylfaen"/>
          <w:b/>
          <w:sz w:val="20"/>
          <w:szCs w:val="20"/>
          <w:u w:val="single"/>
          <w:lang w:val="ka-GE"/>
        </w:rPr>
      </w:pPr>
    </w:p>
    <w:p w14:paraId="6AD8B2B6" w14:textId="6C6B3482" w:rsidR="000F51F5" w:rsidRDefault="000F51F5" w:rsidP="000F51F5">
      <w:pPr>
        <w:spacing w:after="0" w:line="240" w:lineRule="auto"/>
        <w:ind w:left="720"/>
        <w:rPr>
          <w:rFonts w:ascii="Sylfaen" w:hAnsi="Sylfaen" w:cs="Sylfaen"/>
          <w:b/>
          <w:sz w:val="20"/>
          <w:szCs w:val="20"/>
          <w:u w:val="single"/>
          <w:lang w:val="ka-GE"/>
        </w:rPr>
      </w:pPr>
    </w:p>
    <w:p w14:paraId="50A0704A" w14:textId="77777777" w:rsidR="00590522" w:rsidRDefault="00590522" w:rsidP="00CB730B">
      <w:pPr>
        <w:spacing w:after="0" w:line="240" w:lineRule="auto"/>
        <w:rPr>
          <w:rFonts w:ascii="Sylfaen" w:hAnsi="Sylfaen" w:cs="Sylfaen"/>
          <w:b/>
          <w:sz w:val="20"/>
          <w:szCs w:val="20"/>
          <w:u w:val="single"/>
          <w:lang w:val="ka-GE"/>
        </w:rPr>
      </w:pPr>
    </w:p>
    <w:p w14:paraId="02085C80" w14:textId="48735F73" w:rsidR="00677E39" w:rsidRDefault="006267A2" w:rsidP="006267A2">
      <w:pPr>
        <w:spacing w:after="0" w:line="240" w:lineRule="auto"/>
        <w:rPr>
          <w:rFonts w:ascii="Sylfaen" w:hAnsi="Sylfaen" w:cs="Sylfaen"/>
          <w:sz w:val="20"/>
          <w:szCs w:val="20"/>
          <w:lang w:val="ka-GE"/>
        </w:rPr>
      </w:pPr>
      <w:r>
        <w:rPr>
          <w:rFonts w:ascii="Sylfaen" w:hAnsi="Sylfaen" w:cs="Sylfaen"/>
          <w:sz w:val="20"/>
          <w:szCs w:val="20"/>
          <w:lang w:val="ka-GE"/>
        </w:rPr>
        <w:t xml:space="preserve">ფასები წარმოდგენილი უნდა იყოს დანართი N1-ში მითითებული პოზიციების მიხედვით. </w:t>
      </w:r>
    </w:p>
    <w:p w14:paraId="25A60C41" w14:textId="309E70EB" w:rsidR="004D3679" w:rsidRDefault="004D3679" w:rsidP="00580531">
      <w:pPr>
        <w:spacing w:after="0" w:line="360" w:lineRule="auto"/>
        <w:jc w:val="both"/>
        <w:rPr>
          <w:rFonts w:ascii="Sylfaen" w:hAnsi="Sylfaen" w:cs="Sylfaen"/>
          <w:sz w:val="20"/>
          <w:szCs w:val="20"/>
          <w:lang w:val="ka-GE"/>
        </w:rPr>
      </w:pPr>
    </w:p>
    <w:p w14:paraId="1569FC5D" w14:textId="7401BB54" w:rsidR="00B30838" w:rsidRDefault="00677E39" w:rsidP="00580531">
      <w:pPr>
        <w:spacing w:after="0" w:line="360" w:lineRule="auto"/>
        <w:jc w:val="both"/>
        <w:rPr>
          <w:rFonts w:ascii="Sylfaen" w:hAnsi="Sylfaen"/>
          <w:sz w:val="20"/>
          <w:szCs w:val="20"/>
          <w:lang w:val="ka-GE"/>
        </w:rPr>
      </w:pPr>
      <w:r>
        <w:rPr>
          <w:rFonts w:ascii="Sylfaen" w:hAnsi="Sylfaen" w:cs="Sylfaen"/>
          <w:sz w:val="20"/>
          <w:szCs w:val="20"/>
          <w:lang w:val="ka-GE"/>
        </w:rPr>
        <w:t>დამატებითი ინფორმაცია გაიცემა</w:t>
      </w:r>
      <w:r w:rsidR="004D3679">
        <w:rPr>
          <w:rFonts w:ascii="Sylfaen" w:hAnsi="Sylfaen" w:cs="Sylfaen"/>
          <w:sz w:val="20"/>
          <w:szCs w:val="20"/>
          <w:lang w:val="ka-GE"/>
        </w:rPr>
        <w:t xml:space="preserve"> მითითებულ</w:t>
      </w:r>
      <w:r w:rsidR="008918CD">
        <w:rPr>
          <w:rFonts w:ascii="Sylfaen" w:hAnsi="Sylfaen" w:cs="Sylfaen"/>
          <w:sz w:val="20"/>
          <w:szCs w:val="20"/>
          <w:lang w:val="ka-GE"/>
        </w:rPr>
        <w:t>ი საკონტაქტო პირებისგან ელ. ფოსტაზე</w:t>
      </w:r>
      <w:r w:rsidR="004D3679">
        <w:rPr>
          <w:rFonts w:ascii="Sylfaen" w:hAnsi="Sylfaen" w:cs="Sylfaen"/>
          <w:sz w:val="20"/>
          <w:szCs w:val="20"/>
          <w:lang w:val="ka-GE"/>
        </w:rPr>
        <w:t xml:space="preserve"> დაკავშირების შემდეგ. </w:t>
      </w:r>
    </w:p>
    <w:p w14:paraId="380431E5" w14:textId="77777777" w:rsidR="00B47D4C" w:rsidRPr="00E65074" w:rsidRDefault="00B47D4C" w:rsidP="007B7D53">
      <w:pPr>
        <w:pStyle w:val="ListParagraph"/>
        <w:spacing w:after="0" w:line="360" w:lineRule="auto"/>
        <w:ind w:left="90"/>
        <w:jc w:val="both"/>
        <w:rPr>
          <w:rFonts w:ascii="Sylfaen" w:hAnsi="Sylfaen"/>
          <w:sz w:val="20"/>
          <w:szCs w:val="20"/>
          <w:lang w:val="ka-GE"/>
        </w:rPr>
      </w:pPr>
    </w:p>
    <w:p w14:paraId="13FAFD34" w14:textId="4585EBBF" w:rsidR="00237416" w:rsidRPr="00580531" w:rsidRDefault="00E65074" w:rsidP="00580531">
      <w:pPr>
        <w:spacing w:after="0" w:line="360" w:lineRule="auto"/>
        <w:jc w:val="both"/>
        <w:rPr>
          <w:rFonts w:ascii="Sylfaen" w:hAnsi="Sylfaen"/>
          <w:b/>
          <w:sz w:val="20"/>
          <w:szCs w:val="20"/>
          <w:lang w:val="ka-GE"/>
        </w:rPr>
      </w:pPr>
      <w:r w:rsidRPr="00580531">
        <w:rPr>
          <w:rFonts w:ascii="Sylfaen" w:hAnsi="Sylfaen" w:cs="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ვადა</w:t>
      </w:r>
      <w:r w:rsidR="00237416" w:rsidRPr="00580531">
        <w:rPr>
          <w:rFonts w:ascii="AcadNusx" w:hAnsi="AcadNusx"/>
          <w:b/>
          <w:sz w:val="20"/>
          <w:szCs w:val="20"/>
          <w:lang w:val="ka-GE"/>
        </w:rPr>
        <w:t xml:space="preserve">: </w:t>
      </w:r>
      <w:r w:rsidR="00632910" w:rsidRPr="00580531">
        <w:rPr>
          <w:rFonts w:ascii="Sylfaen" w:hAnsi="Sylfaen"/>
          <w:b/>
          <w:sz w:val="20"/>
          <w:szCs w:val="20"/>
          <w:lang w:val="ka-GE"/>
        </w:rPr>
        <w:t xml:space="preserve"> </w:t>
      </w:r>
      <w:r w:rsidR="00F14E1B">
        <w:rPr>
          <w:rFonts w:ascii="Sylfaen" w:hAnsi="Sylfaen"/>
          <w:b/>
          <w:sz w:val="20"/>
          <w:szCs w:val="20"/>
        </w:rPr>
        <w:t>11</w:t>
      </w:r>
      <w:r w:rsidR="005F0E4B">
        <w:rPr>
          <w:rFonts w:ascii="Sylfaen" w:hAnsi="Sylfaen"/>
          <w:b/>
          <w:sz w:val="20"/>
          <w:szCs w:val="20"/>
          <w:lang w:val="ka-GE"/>
        </w:rPr>
        <w:t xml:space="preserve"> დეკემბერი</w:t>
      </w:r>
      <w:r w:rsidR="008751D7" w:rsidRPr="00580531">
        <w:rPr>
          <w:rFonts w:ascii="AcadNusx" w:hAnsi="AcadNusx"/>
          <w:b/>
          <w:sz w:val="20"/>
          <w:szCs w:val="20"/>
          <w:lang w:val="ka-GE"/>
        </w:rPr>
        <w:t xml:space="preserve"> </w:t>
      </w:r>
      <w:r w:rsidR="00667B1F" w:rsidRPr="00580531">
        <w:rPr>
          <w:rFonts w:ascii="Sylfaen" w:hAnsi="Sylfaen"/>
          <w:b/>
          <w:sz w:val="20"/>
          <w:szCs w:val="20"/>
          <w:lang w:val="ka-GE"/>
        </w:rPr>
        <w:t>201</w:t>
      </w:r>
      <w:r w:rsidR="004C239D">
        <w:rPr>
          <w:rFonts w:ascii="Sylfaen" w:hAnsi="Sylfaen"/>
          <w:b/>
          <w:sz w:val="20"/>
          <w:szCs w:val="20"/>
        </w:rPr>
        <w:t>8</w:t>
      </w:r>
      <w:r w:rsidR="00CB730B">
        <w:rPr>
          <w:rFonts w:ascii="AcadNusx" w:hAnsi="AcadNusx"/>
          <w:b/>
          <w:sz w:val="20"/>
          <w:szCs w:val="20"/>
          <w:lang w:val="ka-GE"/>
        </w:rPr>
        <w:t>, 17</w:t>
      </w:r>
      <w:r w:rsidR="008E16DA" w:rsidRPr="00580531">
        <w:rPr>
          <w:rFonts w:ascii="AcadNusx" w:hAnsi="AcadNusx"/>
          <w:b/>
          <w:sz w:val="20"/>
          <w:szCs w:val="20"/>
          <w:lang w:val="ka-GE"/>
        </w:rPr>
        <w:t>:00</w:t>
      </w:r>
      <w:r w:rsidR="00580531">
        <w:rPr>
          <w:rFonts w:ascii="Sylfaen" w:hAnsi="Sylfaen"/>
          <w:b/>
          <w:sz w:val="20"/>
          <w:szCs w:val="20"/>
          <w:lang w:val="ka-GE"/>
        </w:rPr>
        <w:t>.</w:t>
      </w:r>
    </w:p>
    <w:p w14:paraId="1ED073A8" w14:textId="08132E29" w:rsidR="00833770" w:rsidRPr="00580531" w:rsidRDefault="00E65074" w:rsidP="00580531">
      <w:pPr>
        <w:spacing w:after="0" w:line="360" w:lineRule="auto"/>
        <w:jc w:val="both"/>
        <w:rPr>
          <w:rFonts w:ascii="AcadNusx" w:hAnsi="AcadNusx"/>
          <w:sz w:val="20"/>
          <w:szCs w:val="20"/>
          <w:lang w:val="ka-GE"/>
        </w:rPr>
      </w:pPr>
      <w:r w:rsidRPr="00580531">
        <w:rPr>
          <w:rFonts w:ascii="Sylfaen" w:hAnsi="Sylfaen"/>
          <w:b/>
          <w:sz w:val="20"/>
          <w:szCs w:val="20"/>
          <w:lang w:val="ka-GE"/>
        </w:rPr>
        <w:t>წინადადების</w:t>
      </w:r>
      <w:r w:rsidR="00237416" w:rsidRPr="00580531">
        <w:rPr>
          <w:rFonts w:ascii="AcadNusx" w:hAnsi="AcadNusx"/>
          <w:b/>
          <w:sz w:val="20"/>
          <w:szCs w:val="20"/>
          <w:lang w:val="ka-GE"/>
        </w:rPr>
        <w:t xml:space="preserve"> </w:t>
      </w:r>
      <w:r w:rsidR="00302948" w:rsidRPr="00580531">
        <w:rPr>
          <w:rFonts w:ascii="Sylfaen" w:hAnsi="Sylfaen"/>
          <w:b/>
          <w:sz w:val="20"/>
          <w:szCs w:val="20"/>
          <w:lang w:val="ka-GE"/>
        </w:rPr>
        <w:t>წარმოდგენის ფორმა</w:t>
      </w:r>
      <w:r w:rsidR="00237416" w:rsidRPr="00580531">
        <w:rPr>
          <w:rFonts w:ascii="AcadNusx" w:hAnsi="AcadNusx"/>
          <w:b/>
          <w:sz w:val="20"/>
          <w:szCs w:val="20"/>
          <w:lang w:val="ka-GE"/>
        </w:rPr>
        <w:t xml:space="preserve">: </w:t>
      </w:r>
      <w:r w:rsidR="000B1C85" w:rsidRPr="00580531">
        <w:rPr>
          <w:rFonts w:ascii="Sylfaen" w:hAnsi="Sylfaen"/>
          <w:b/>
          <w:sz w:val="20"/>
          <w:szCs w:val="20"/>
          <w:lang w:val="ka-GE"/>
        </w:rPr>
        <w:t xml:space="preserve">ქართულ ენაზე, ბეჭდური და ელექტრონული </w:t>
      </w:r>
      <w:r w:rsidR="00833770" w:rsidRPr="00580531">
        <w:rPr>
          <w:rFonts w:ascii="AcadNusx" w:hAnsi="AcadNusx"/>
          <w:b/>
          <w:sz w:val="20"/>
          <w:szCs w:val="20"/>
          <w:lang w:val="ka-GE"/>
        </w:rPr>
        <w:t>(</w:t>
      </w:r>
      <w:r w:rsidR="00833770" w:rsidRPr="00580531">
        <w:rPr>
          <w:rFonts w:ascii="Sylfaen" w:hAnsi="Sylfaen"/>
          <w:b/>
          <w:sz w:val="20"/>
          <w:szCs w:val="20"/>
          <w:lang w:val="ka-GE"/>
        </w:rPr>
        <w:t>CD</w:t>
      </w:r>
      <w:r w:rsidR="000B1C85" w:rsidRPr="00580531">
        <w:rPr>
          <w:rFonts w:ascii="Sylfaen" w:hAnsi="Sylfaen"/>
          <w:b/>
          <w:sz w:val="20"/>
          <w:szCs w:val="20"/>
          <w:lang w:val="ka-GE"/>
        </w:rPr>
        <w:t xml:space="preserve"> დისკზე</w:t>
      </w:r>
      <w:r w:rsidR="005C14A4" w:rsidRPr="00580531">
        <w:rPr>
          <w:rFonts w:ascii="AcadNusx" w:hAnsi="AcadNusx"/>
          <w:b/>
          <w:sz w:val="20"/>
          <w:szCs w:val="20"/>
          <w:lang w:val="ka-GE"/>
        </w:rPr>
        <w:t>) (</w:t>
      </w:r>
      <w:r w:rsidR="000B1C85" w:rsidRPr="00580531">
        <w:rPr>
          <w:rFonts w:ascii="Sylfaen" w:hAnsi="Sylfaen"/>
          <w:b/>
          <w:sz w:val="20"/>
          <w:szCs w:val="20"/>
          <w:lang w:val="ka-GE"/>
        </w:rPr>
        <w:t>თით</w:t>
      </w:r>
      <w:r w:rsidR="00CB730B">
        <w:rPr>
          <w:rFonts w:ascii="Sylfaen" w:hAnsi="Sylfaen"/>
          <w:b/>
          <w:sz w:val="20"/>
          <w:szCs w:val="20"/>
          <w:lang w:val="ka-GE"/>
        </w:rPr>
        <w:t>ო</w:t>
      </w:r>
      <w:r w:rsidR="000B1C85" w:rsidRPr="00580531">
        <w:rPr>
          <w:rFonts w:ascii="Sylfaen" w:hAnsi="Sylfaen"/>
          <w:b/>
          <w:sz w:val="20"/>
          <w:szCs w:val="20"/>
          <w:lang w:val="ka-GE"/>
        </w:rPr>
        <w:t xml:space="preserve"> ეგზემპლარი</w:t>
      </w:r>
      <w:r w:rsidR="005C14A4" w:rsidRPr="00580531">
        <w:rPr>
          <w:rFonts w:ascii="AcadNusx" w:hAnsi="AcadNusx"/>
          <w:b/>
          <w:sz w:val="20"/>
          <w:szCs w:val="20"/>
          <w:lang w:val="ka-GE"/>
        </w:rPr>
        <w:t xml:space="preserve">), </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დახურულ კონვერტში</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დამოწმებული კომპანიის ბეჭდით</w:t>
      </w:r>
      <w:r w:rsidR="00833770" w:rsidRPr="00580531">
        <w:rPr>
          <w:rFonts w:ascii="AcadNusx" w:hAnsi="AcadNusx"/>
          <w:b/>
          <w:sz w:val="20"/>
          <w:szCs w:val="20"/>
          <w:lang w:val="ka-GE"/>
        </w:rPr>
        <w:t xml:space="preserve">), </w:t>
      </w:r>
      <w:r w:rsidR="000B1C85" w:rsidRPr="00580531">
        <w:rPr>
          <w:rFonts w:ascii="Sylfaen" w:hAnsi="Sylfaen"/>
          <w:b/>
          <w:sz w:val="20"/>
          <w:szCs w:val="20"/>
          <w:lang w:val="ka-GE"/>
        </w:rPr>
        <w:t>რომელზეც მითითებული იქნება:</w:t>
      </w:r>
    </w:p>
    <w:p w14:paraId="3DF1BD9C" w14:textId="497220ED"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კომპანიის სრული დასახელება და საკონტაქტო მონაცემები (ტელეფონი, ელ. ფოსტა);</w:t>
      </w:r>
    </w:p>
    <w:p w14:paraId="7E03F1BE" w14:textId="3EC372AA" w:rsidR="00833770" w:rsidRPr="000B1C85" w:rsidRDefault="000B1C85" w:rsidP="001433C2">
      <w:pPr>
        <w:pStyle w:val="ListParagraph"/>
        <w:numPr>
          <w:ilvl w:val="0"/>
          <w:numId w:val="4"/>
        </w:numPr>
        <w:spacing w:after="0" w:line="360" w:lineRule="auto"/>
        <w:jc w:val="both"/>
        <w:rPr>
          <w:rFonts w:ascii="AcadNusx" w:hAnsi="AcadNusx"/>
          <w:sz w:val="20"/>
          <w:szCs w:val="20"/>
          <w:lang w:val="ka-GE"/>
        </w:rPr>
      </w:pPr>
      <w:r w:rsidRPr="000B1C85">
        <w:rPr>
          <w:rFonts w:ascii="Sylfaen" w:hAnsi="Sylfaen"/>
          <w:sz w:val="20"/>
          <w:szCs w:val="20"/>
          <w:lang w:val="ka-GE"/>
        </w:rPr>
        <w:t>კონკურსის ნომერი</w:t>
      </w:r>
      <w:r>
        <w:rPr>
          <w:rFonts w:ascii="Sylfaen" w:hAnsi="Sylfaen"/>
          <w:sz w:val="20"/>
          <w:szCs w:val="20"/>
          <w:lang w:val="ka-GE"/>
        </w:rPr>
        <w:t>;</w:t>
      </w:r>
    </w:p>
    <w:p w14:paraId="785E11B0" w14:textId="17126661" w:rsidR="00833770" w:rsidRPr="002D06EE" w:rsidRDefault="000B1C85" w:rsidP="001433C2">
      <w:pPr>
        <w:pStyle w:val="ListParagraph"/>
        <w:numPr>
          <w:ilvl w:val="0"/>
          <w:numId w:val="4"/>
        </w:numPr>
        <w:spacing w:after="0" w:line="360" w:lineRule="auto"/>
        <w:jc w:val="both"/>
        <w:rPr>
          <w:rFonts w:ascii="AcadNusx" w:hAnsi="AcadNusx"/>
          <w:sz w:val="20"/>
          <w:szCs w:val="20"/>
          <w:u w:val="single"/>
          <w:lang w:val="ka-GE"/>
        </w:rPr>
      </w:pPr>
      <w:r w:rsidRPr="000B1C85">
        <w:rPr>
          <w:rFonts w:ascii="Sylfaen" w:hAnsi="Sylfaen"/>
          <w:sz w:val="20"/>
          <w:szCs w:val="20"/>
          <w:lang w:val="ka-GE"/>
        </w:rPr>
        <w:t>თარიღი</w:t>
      </w:r>
      <w:r>
        <w:rPr>
          <w:rFonts w:ascii="Sylfaen" w:hAnsi="Sylfaen"/>
          <w:sz w:val="20"/>
          <w:szCs w:val="20"/>
          <w:lang w:val="ka-GE"/>
        </w:rPr>
        <w:t>.</w:t>
      </w:r>
    </w:p>
    <w:p w14:paraId="3DBBC929" w14:textId="77777777" w:rsidR="00474D92" w:rsidRPr="00F14E1B" w:rsidRDefault="009C5EE2" w:rsidP="00580531">
      <w:pPr>
        <w:spacing w:after="0" w:line="360" w:lineRule="auto"/>
        <w:jc w:val="both"/>
        <w:rPr>
          <w:rFonts w:ascii="Sylfaen" w:hAnsi="Sylfaen"/>
          <w:sz w:val="20"/>
          <w:szCs w:val="20"/>
          <w:u w:val="single"/>
          <w:lang w:val="ka-GE"/>
        </w:rPr>
      </w:pPr>
      <w:r w:rsidRPr="00F14E1B">
        <w:rPr>
          <w:rFonts w:ascii="Sylfaen" w:hAnsi="Sylfaen" w:cs="Sylfaen"/>
          <w:sz w:val="20"/>
          <w:szCs w:val="20"/>
          <w:u w:val="single"/>
          <w:lang w:val="ka-GE"/>
        </w:rPr>
        <w:t>წინადადება</w:t>
      </w:r>
      <w:r w:rsidRPr="00F14E1B">
        <w:rPr>
          <w:rFonts w:ascii="Sylfaen" w:hAnsi="Sylfaen"/>
          <w:sz w:val="20"/>
          <w:szCs w:val="20"/>
          <w:u w:val="single"/>
          <w:lang w:val="ka-GE"/>
        </w:rPr>
        <w:t xml:space="preserve"> </w:t>
      </w:r>
      <w:r w:rsidRPr="00F14E1B">
        <w:rPr>
          <w:rFonts w:ascii="Sylfaen" w:hAnsi="Sylfaen" w:cs="Sylfaen"/>
          <w:sz w:val="20"/>
          <w:szCs w:val="20"/>
          <w:u w:val="single"/>
          <w:lang w:val="ka-GE"/>
        </w:rPr>
        <w:t>წარმოდგენილი</w:t>
      </w:r>
      <w:r w:rsidRPr="00F14E1B">
        <w:rPr>
          <w:rFonts w:ascii="Sylfaen" w:hAnsi="Sylfaen"/>
          <w:sz w:val="20"/>
          <w:szCs w:val="20"/>
          <w:u w:val="single"/>
          <w:lang w:val="ka-GE"/>
        </w:rPr>
        <w:t xml:space="preserve"> </w:t>
      </w:r>
      <w:r w:rsidRPr="00F14E1B">
        <w:rPr>
          <w:rFonts w:ascii="Sylfaen" w:hAnsi="Sylfaen" w:cs="Sylfaen"/>
          <w:sz w:val="20"/>
          <w:szCs w:val="20"/>
          <w:u w:val="single"/>
          <w:lang w:val="ka-GE"/>
        </w:rPr>
        <w:t>უნდა</w:t>
      </w:r>
      <w:r w:rsidRPr="00F14E1B">
        <w:rPr>
          <w:rFonts w:ascii="Sylfaen" w:hAnsi="Sylfaen"/>
          <w:sz w:val="20"/>
          <w:szCs w:val="20"/>
          <w:u w:val="single"/>
          <w:lang w:val="ka-GE"/>
        </w:rPr>
        <w:t xml:space="preserve"> </w:t>
      </w:r>
      <w:r w:rsidRPr="00F14E1B">
        <w:rPr>
          <w:rFonts w:ascii="Sylfaen" w:hAnsi="Sylfaen" w:cs="Sylfaen"/>
          <w:sz w:val="20"/>
          <w:szCs w:val="20"/>
          <w:u w:val="single"/>
          <w:lang w:val="ka-GE"/>
        </w:rPr>
        <w:t>იყოს</w:t>
      </w:r>
      <w:r w:rsidRPr="00F14E1B">
        <w:rPr>
          <w:rFonts w:ascii="Sylfaen" w:hAnsi="Sylfaen"/>
          <w:sz w:val="20"/>
          <w:szCs w:val="20"/>
          <w:u w:val="single"/>
          <w:lang w:val="ka-GE"/>
        </w:rPr>
        <w:t xml:space="preserve"> </w:t>
      </w:r>
      <w:r w:rsidRPr="00F14E1B">
        <w:rPr>
          <w:rFonts w:ascii="Sylfaen" w:hAnsi="Sylfaen" w:cs="Sylfaen"/>
          <w:sz w:val="20"/>
          <w:szCs w:val="20"/>
          <w:u w:val="single"/>
          <w:lang w:val="ka-GE"/>
        </w:rPr>
        <w:t>შემდეგ</w:t>
      </w:r>
      <w:r w:rsidRPr="00F14E1B">
        <w:rPr>
          <w:rFonts w:ascii="Sylfaen" w:hAnsi="Sylfaen"/>
          <w:sz w:val="20"/>
          <w:szCs w:val="20"/>
          <w:u w:val="single"/>
          <w:lang w:val="ka-GE"/>
        </w:rPr>
        <w:t xml:space="preserve"> </w:t>
      </w:r>
      <w:r w:rsidRPr="00F14E1B">
        <w:rPr>
          <w:rFonts w:ascii="Sylfaen" w:hAnsi="Sylfaen" w:cs="Sylfaen"/>
          <w:sz w:val="20"/>
          <w:szCs w:val="20"/>
          <w:u w:val="single"/>
          <w:lang w:val="ka-GE"/>
        </w:rPr>
        <w:t>მისამართზე</w:t>
      </w:r>
      <w:r w:rsidRPr="00F14E1B">
        <w:rPr>
          <w:rFonts w:ascii="Sylfaen" w:hAnsi="Sylfaen"/>
          <w:sz w:val="20"/>
          <w:szCs w:val="20"/>
          <w:u w:val="single"/>
          <w:lang w:val="ka-GE"/>
        </w:rPr>
        <w:t xml:space="preserve">: </w:t>
      </w:r>
      <w:r w:rsidRPr="00F14E1B">
        <w:rPr>
          <w:rFonts w:ascii="Sylfaen" w:hAnsi="Sylfaen" w:cs="Sylfaen"/>
          <w:sz w:val="20"/>
          <w:szCs w:val="20"/>
          <w:u w:val="single"/>
          <w:lang w:val="ka-GE"/>
        </w:rPr>
        <w:t>ქ</w:t>
      </w:r>
      <w:r w:rsidRPr="00F14E1B">
        <w:rPr>
          <w:rFonts w:ascii="Sylfaen" w:hAnsi="Sylfaen"/>
          <w:sz w:val="20"/>
          <w:szCs w:val="20"/>
          <w:u w:val="single"/>
          <w:lang w:val="ka-GE"/>
        </w:rPr>
        <w:t xml:space="preserve">. </w:t>
      </w:r>
      <w:r w:rsidRPr="00F14E1B">
        <w:rPr>
          <w:rFonts w:ascii="Sylfaen" w:hAnsi="Sylfaen" w:cs="Sylfaen"/>
          <w:sz w:val="20"/>
          <w:szCs w:val="20"/>
          <w:u w:val="single"/>
          <w:lang w:val="ka-GE"/>
        </w:rPr>
        <w:t>თბილისი</w:t>
      </w:r>
      <w:r w:rsidRPr="00F14E1B">
        <w:rPr>
          <w:rFonts w:ascii="Sylfaen" w:hAnsi="Sylfaen"/>
          <w:sz w:val="20"/>
          <w:szCs w:val="20"/>
          <w:u w:val="single"/>
          <w:lang w:val="ka-GE"/>
        </w:rPr>
        <w:t xml:space="preserve"> </w:t>
      </w:r>
      <w:r w:rsidRPr="00F14E1B">
        <w:rPr>
          <w:rFonts w:ascii="Sylfaen" w:hAnsi="Sylfaen" w:cs="Sylfaen"/>
          <w:sz w:val="20"/>
          <w:szCs w:val="20"/>
          <w:u w:val="single"/>
          <w:lang w:val="ka-GE"/>
        </w:rPr>
        <w:t>კოსტავას</w:t>
      </w:r>
      <w:r w:rsidRPr="00F14E1B">
        <w:rPr>
          <w:rFonts w:ascii="Sylfaen" w:hAnsi="Sylfaen"/>
          <w:sz w:val="20"/>
          <w:szCs w:val="20"/>
          <w:u w:val="single"/>
          <w:lang w:val="ka-GE"/>
        </w:rPr>
        <w:t xml:space="preserve"> 1 </w:t>
      </w:r>
      <w:r w:rsidRPr="00F14E1B">
        <w:rPr>
          <w:rFonts w:ascii="Sylfaen" w:hAnsi="Sylfaen" w:cs="Sylfaen"/>
          <w:sz w:val="20"/>
          <w:szCs w:val="20"/>
          <w:u w:val="single"/>
          <w:lang w:val="ka-GE"/>
        </w:rPr>
        <w:t>შესახვევი</w:t>
      </w:r>
      <w:r w:rsidRPr="00F14E1B">
        <w:rPr>
          <w:rFonts w:ascii="Sylfaen" w:hAnsi="Sylfaen"/>
          <w:sz w:val="20"/>
          <w:szCs w:val="20"/>
          <w:u w:val="single"/>
          <w:lang w:val="ka-GE"/>
        </w:rPr>
        <w:t xml:space="preserve"> N 33</w:t>
      </w:r>
      <w:r w:rsidRPr="00F14E1B">
        <w:rPr>
          <w:rFonts w:ascii="Sylfaen" w:hAnsi="Sylfaen"/>
          <w:sz w:val="20"/>
          <w:szCs w:val="20"/>
          <w:u w:val="single"/>
        </w:rPr>
        <w:t xml:space="preserve"> GWP </w:t>
      </w:r>
      <w:r w:rsidRPr="00F14E1B">
        <w:rPr>
          <w:rFonts w:ascii="Sylfaen" w:hAnsi="Sylfaen"/>
          <w:sz w:val="20"/>
          <w:szCs w:val="20"/>
          <w:u w:val="single"/>
          <w:lang w:val="ka-GE"/>
        </w:rPr>
        <w:t>სათა</w:t>
      </w:r>
      <w:r w:rsidR="008918CD" w:rsidRPr="00F14E1B">
        <w:rPr>
          <w:rFonts w:ascii="Sylfaen" w:hAnsi="Sylfaen"/>
          <w:sz w:val="20"/>
          <w:szCs w:val="20"/>
          <w:u w:val="single"/>
          <w:lang w:val="ka-GE"/>
        </w:rPr>
        <w:t>ვ</w:t>
      </w:r>
      <w:r w:rsidR="00474D92" w:rsidRPr="00F14E1B">
        <w:rPr>
          <w:rFonts w:ascii="Sylfaen" w:hAnsi="Sylfaen"/>
          <w:sz w:val="20"/>
          <w:szCs w:val="20"/>
          <w:u w:val="single"/>
          <w:lang w:val="ka-GE"/>
        </w:rPr>
        <w:t xml:space="preserve">ო ოფისში, სერვის ცენტრში. </w:t>
      </w:r>
    </w:p>
    <w:p w14:paraId="719B8BC2" w14:textId="59062FD3" w:rsidR="00A804C4" w:rsidRDefault="00474D92" w:rsidP="00580531">
      <w:pPr>
        <w:spacing w:after="0" w:line="360" w:lineRule="auto"/>
        <w:jc w:val="both"/>
        <w:rPr>
          <w:rFonts w:ascii="Sylfaen" w:hAnsi="Sylfaen"/>
          <w:sz w:val="20"/>
          <w:szCs w:val="20"/>
          <w:u w:val="single"/>
        </w:rPr>
      </w:pPr>
      <w:r w:rsidRPr="00F14E1B">
        <w:rPr>
          <w:rFonts w:ascii="Sylfaen" w:hAnsi="Sylfaen"/>
          <w:sz w:val="20"/>
          <w:szCs w:val="20"/>
          <w:u w:val="single"/>
          <w:lang w:val="ka-GE"/>
        </w:rPr>
        <w:t>წარმოდგენილი წინადადება შემომტანმა უნდა დაარეგისტრიროს ჩვენი სერვის ცენტრის ოპერატორთან, რომელიც შემდგომში განთავსდება სპეციალურ სატენერო ყუთში.</w:t>
      </w:r>
      <w:r>
        <w:rPr>
          <w:rFonts w:ascii="Sylfaen" w:hAnsi="Sylfaen"/>
          <w:sz w:val="20"/>
          <w:szCs w:val="20"/>
          <w:u w:val="single"/>
          <w:lang w:val="ka-GE"/>
        </w:rPr>
        <w:t xml:space="preserve"> </w:t>
      </w:r>
      <w:r w:rsidR="00A804C4" w:rsidRPr="000B1C85">
        <w:rPr>
          <w:rFonts w:ascii="Sylfaen" w:hAnsi="Sylfaen"/>
          <w:sz w:val="20"/>
          <w:szCs w:val="20"/>
          <w:u w:val="single"/>
        </w:rPr>
        <w:t xml:space="preserve"> </w:t>
      </w:r>
    </w:p>
    <w:p w14:paraId="7AD5028F" w14:textId="5132ADFF" w:rsidR="004D3679" w:rsidRDefault="004D3679" w:rsidP="00580531">
      <w:pPr>
        <w:spacing w:after="0" w:line="360" w:lineRule="auto"/>
        <w:jc w:val="both"/>
        <w:rPr>
          <w:rFonts w:ascii="Sylfaen" w:hAnsi="Sylfaen"/>
          <w:sz w:val="20"/>
          <w:szCs w:val="20"/>
          <w:u w:val="single"/>
        </w:rPr>
      </w:pPr>
    </w:p>
    <w:p w14:paraId="3CE2F2F0" w14:textId="271090A8" w:rsidR="004D3679" w:rsidRPr="00677E39" w:rsidRDefault="004D3679" w:rsidP="00580531">
      <w:pPr>
        <w:spacing w:after="0" w:line="360" w:lineRule="auto"/>
        <w:jc w:val="both"/>
        <w:rPr>
          <w:rFonts w:ascii="Sylfaen" w:hAnsi="Sylfaen"/>
          <w:sz w:val="20"/>
          <w:szCs w:val="20"/>
          <w:u w:val="single"/>
          <w:lang w:val="ka-GE"/>
        </w:rPr>
      </w:pPr>
    </w:p>
    <w:p w14:paraId="18192F9A" w14:textId="2FEAA2BA" w:rsidR="003011B3" w:rsidRPr="00580531" w:rsidRDefault="00580531" w:rsidP="00580531">
      <w:pPr>
        <w:pStyle w:val="ListParagraph"/>
        <w:numPr>
          <w:ilvl w:val="1"/>
          <w:numId w:val="8"/>
        </w:numPr>
        <w:spacing w:after="0" w:line="360" w:lineRule="auto"/>
        <w:jc w:val="both"/>
        <w:rPr>
          <w:rFonts w:ascii="Sylfaen" w:hAnsi="Sylfaen"/>
          <w:b/>
          <w:sz w:val="20"/>
          <w:szCs w:val="20"/>
          <w:lang w:val="ka-GE"/>
        </w:rPr>
      </w:pPr>
      <w:r w:rsidRPr="00580531">
        <w:rPr>
          <w:rFonts w:ascii="Sylfaen" w:hAnsi="Sylfaen"/>
          <w:b/>
          <w:sz w:val="20"/>
          <w:szCs w:val="20"/>
          <w:lang w:val="ka-GE"/>
        </w:rPr>
        <w:t>ხელშეკრულების ტიპი</w:t>
      </w:r>
    </w:p>
    <w:p w14:paraId="4AA9B80D" w14:textId="3DA7C100" w:rsidR="00580531" w:rsidRDefault="006267A2" w:rsidP="00580531">
      <w:pPr>
        <w:pStyle w:val="ListParagraph"/>
        <w:spacing w:after="0" w:line="360" w:lineRule="auto"/>
        <w:ind w:left="1080"/>
        <w:jc w:val="both"/>
        <w:rPr>
          <w:rFonts w:ascii="Sylfaen" w:hAnsi="Sylfaen"/>
          <w:sz w:val="20"/>
          <w:szCs w:val="20"/>
          <w:lang w:val="ka-GE"/>
        </w:rPr>
      </w:pPr>
      <w:r>
        <w:rPr>
          <w:rFonts w:ascii="Sylfaen" w:hAnsi="Sylfaen"/>
          <w:sz w:val="20"/>
          <w:szCs w:val="20"/>
          <w:lang w:val="ka-GE"/>
        </w:rPr>
        <w:t xml:space="preserve">ფასები განიხილება პოზიციების მიხედვით. </w:t>
      </w:r>
      <w:r w:rsidR="00580531">
        <w:rPr>
          <w:rFonts w:ascii="Sylfaen" w:hAnsi="Sylfaen"/>
          <w:sz w:val="20"/>
          <w:szCs w:val="20"/>
          <w:lang w:val="ka-GE"/>
        </w:rPr>
        <w:t>ხელშეკრულება იქნება სრულ, ფიქსირებულ თ</w:t>
      </w:r>
      <w:r w:rsidR="00BE0965">
        <w:rPr>
          <w:rFonts w:ascii="Sylfaen" w:hAnsi="Sylfaen"/>
          <w:sz w:val="20"/>
          <w:szCs w:val="20"/>
          <w:lang w:val="ka-GE"/>
        </w:rPr>
        <w:t>ა</w:t>
      </w:r>
      <w:r>
        <w:rPr>
          <w:rFonts w:ascii="Sylfaen" w:hAnsi="Sylfaen"/>
          <w:sz w:val="20"/>
          <w:szCs w:val="20"/>
          <w:lang w:val="ka-GE"/>
        </w:rPr>
        <w:t>ნხაზე</w:t>
      </w:r>
      <w:r w:rsidR="00BA3DAD">
        <w:rPr>
          <w:rFonts w:ascii="Sylfaen" w:hAnsi="Sylfaen"/>
          <w:sz w:val="20"/>
          <w:szCs w:val="20"/>
          <w:lang w:val="ka-GE"/>
        </w:rPr>
        <w:t>.</w:t>
      </w:r>
    </w:p>
    <w:p w14:paraId="3B7F205D" w14:textId="1AFBC99C" w:rsidR="00580531" w:rsidRDefault="00580531" w:rsidP="00580531">
      <w:pPr>
        <w:pStyle w:val="ListParagraph"/>
        <w:spacing w:after="0" w:line="360" w:lineRule="auto"/>
        <w:ind w:left="1080"/>
        <w:jc w:val="both"/>
        <w:rPr>
          <w:rFonts w:ascii="Sylfaen" w:hAnsi="Sylfaen"/>
          <w:sz w:val="20"/>
          <w:szCs w:val="20"/>
          <w:lang w:val="ka-GE"/>
        </w:rPr>
      </w:pPr>
    </w:p>
    <w:p w14:paraId="48721C38" w14:textId="695EAB99" w:rsidR="006267A2" w:rsidRDefault="006267A2" w:rsidP="00580531">
      <w:pPr>
        <w:pStyle w:val="ListParagraph"/>
        <w:spacing w:after="0" w:line="360" w:lineRule="auto"/>
        <w:ind w:left="1080"/>
        <w:jc w:val="both"/>
        <w:rPr>
          <w:rFonts w:ascii="Sylfaen" w:hAnsi="Sylfaen"/>
          <w:sz w:val="20"/>
          <w:szCs w:val="20"/>
          <w:lang w:val="ka-GE"/>
        </w:rPr>
      </w:pPr>
    </w:p>
    <w:p w14:paraId="6FEA08BC" w14:textId="77777777" w:rsidR="006267A2" w:rsidRDefault="006267A2" w:rsidP="00580531">
      <w:pPr>
        <w:pStyle w:val="ListParagraph"/>
        <w:spacing w:after="0" w:line="360" w:lineRule="auto"/>
        <w:ind w:left="1080"/>
        <w:jc w:val="both"/>
        <w:rPr>
          <w:rFonts w:ascii="Sylfaen" w:hAnsi="Sylfaen"/>
          <w:sz w:val="20"/>
          <w:szCs w:val="20"/>
          <w:lang w:val="ka-GE"/>
        </w:rPr>
      </w:pPr>
    </w:p>
    <w:p w14:paraId="1D47FA1D" w14:textId="77777777" w:rsidR="00F47570" w:rsidRPr="00580531" w:rsidRDefault="00F47570" w:rsidP="00F47570">
      <w:pPr>
        <w:pStyle w:val="ListParagraph"/>
        <w:numPr>
          <w:ilvl w:val="0"/>
          <w:numId w:val="8"/>
        </w:numPr>
        <w:spacing w:after="0" w:line="360" w:lineRule="auto"/>
        <w:jc w:val="both"/>
        <w:rPr>
          <w:rFonts w:ascii="AcadNusx" w:hAnsi="AcadNusx"/>
          <w:b/>
          <w:sz w:val="20"/>
          <w:szCs w:val="20"/>
          <w:u w:val="single"/>
        </w:rPr>
      </w:pPr>
      <w:r>
        <w:rPr>
          <w:rFonts w:ascii="Sylfaen" w:hAnsi="Sylfaen"/>
          <w:b/>
          <w:sz w:val="20"/>
          <w:szCs w:val="20"/>
          <w:u w:val="single"/>
          <w:lang w:val="ka-GE"/>
        </w:rPr>
        <w:lastRenderedPageBreak/>
        <w:t>საკონტაქტო ინფორმაცია</w:t>
      </w:r>
      <w:r w:rsidRPr="00580531">
        <w:rPr>
          <w:rFonts w:ascii="AcadNusx" w:hAnsi="AcadNusx"/>
          <w:b/>
          <w:sz w:val="20"/>
          <w:szCs w:val="20"/>
          <w:u w:val="single"/>
        </w:rPr>
        <w:t>:</w:t>
      </w:r>
    </w:p>
    <w:p w14:paraId="4B45BE62" w14:textId="73A8BC17" w:rsidR="00C41C03" w:rsidRDefault="00C41C03" w:rsidP="00C41C03">
      <w:pPr>
        <w:spacing w:after="0" w:line="240" w:lineRule="auto"/>
        <w:rPr>
          <w:rFonts w:ascii="Sylfaen" w:hAnsi="Sylfaen"/>
          <w:b/>
          <w:sz w:val="20"/>
          <w:szCs w:val="20"/>
          <w:lang w:val="ka-GE"/>
        </w:rPr>
      </w:pPr>
    </w:p>
    <w:p w14:paraId="4DA59D87" w14:textId="52D1FBF1" w:rsidR="00C41C03" w:rsidRDefault="00C41C03" w:rsidP="00C41C03">
      <w:pPr>
        <w:spacing w:after="0" w:line="240" w:lineRule="auto"/>
        <w:rPr>
          <w:rFonts w:ascii="Sylfaen" w:hAnsi="Sylfaen"/>
          <w:b/>
          <w:sz w:val="20"/>
          <w:szCs w:val="20"/>
          <w:lang w:val="ka-GE"/>
        </w:rPr>
      </w:pPr>
      <w:r>
        <w:rPr>
          <w:rFonts w:ascii="Sylfaen" w:hAnsi="Sylfaen"/>
          <w:b/>
          <w:sz w:val="20"/>
          <w:szCs w:val="20"/>
          <w:lang w:val="ka-GE"/>
        </w:rPr>
        <w:t>შესყიდვების წარმომადგენელი</w:t>
      </w:r>
      <w:r w:rsidR="004D3679">
        <w:rPr>
          <w:rFonts w:ascii="Sylfaen" w:hAnsi="Sylfaen"/>
          <w:b/>
          <w:sz w:val="20"/>
          <w:szCs w:val="20"/>
          <w:lang w:val="ka-GE"/>
        </w:rPr>
        <w:t>:</w:t>
      </w:r>
    </w:p>
    <w:p w14:paraId="5CBB31ED" w14:textId="53E75EE6" w:rsidR="00590522" w:rsidRDefault="00590522" w:rsidP="00C41C03">
      <w:pPr>
        <w:spacing w:after="0" w:line="240" w:lineRule="auto"/>
        <w:rPr>
          <w:rFonts w:ascii="Sylfaen" w:hAnsi="Sylfaen"/>
          <w:b/>
          <w:sz w:val="20"/>
          <w:szCs w:val="20"/>
        </w:rPr>
      </w:pPr>
    </w:p>
    <w:p w14:paraId="607D130E" w14:textId="77777777" w:rsidR="005F0E4B" w:rsidRDefault="005F0E4B" w:rsidP="00C41C03">
      <w:pPr>
        <w:spacing w:after="0" w:line="360" w:lineRule="auto"/>
        <w:jc w:val="both"/>
        <w:rPr>
          <w:rFonts w:ascii="Sylfaen" w:hAnsi="Sylfaen"/>
          <w:sz w:val="20"/>
          <w:szCs w:val="20"/>
          <w:lang w:val="ka-GE"/>
        </w:rPr>
      </w:pPr>
    </w:p>
    <w:p w14:paraId="7C8295E0" w14:textId="77777777" w:rsidR="005F0E4B" w:rsidRDefault="005F0E4B" w:rsidP="00C41C03">
      <w:pPr>
        <w:spacing w:after="0" w:line="360" w:lineRule="auto"/>
        <w:jc w:val="both"/>
        <w:rPr>
          <w:rFonts w:ascii="Sylfaen" w:hAnsi="Sylfaen"/>
          <w:sz w:val="20"/>
          <w:szCs w:val="20"/>
          <w:lang w:val="ka-GE"/>
        </w:rPr>
      </w:pPr>
    </w:p>
    <w:p w14:paraId="2F845EB6" w14:textId="77777777" w:rsidR="00F92C0D" w:rsidRPr="007C06E4" w:rsidRDefault="00F92C0D" w:rsidP="00F92C0D">
      <w:pPr>
        <w:spacing w:after="0" w:line="360" w:lineRule="auto"/>
        <w:jc w:val="both"/>
        <w:rPr>
          <w:rFonts w:ascii="Sylfaen" w:hAnsi="Sylfaen"/>
          <w:sz w:val="20"/>
          <w:szCs w:val="20"/>
          <w:lang w:val="ka-GE"/>
        </w:rPr>
      </w:pPr>
      <w:r>
        <w:rPr>
          <w:rFonts w:ascii="Sylfaen" w:hAnsi="Sylfaen"/>
          <w:sz w:val="20"/>
          <w:szCs w:val="20"/>
          <w:lang w:val="ka-GE"/>
        </w:rPr>
        <w:t>საკონტაქტო პირი</w:t>
      </w:r>
      <w:r w:rsidRPr="00580531">
        <w:rPr>
          <w:rFonts w:ascii="AcadNusx" w:hAnsi="AcadNusx"/>
          <w:sz w:val="20"/>
          <w:szCs w:val="20"/>
          <w:lang w:val="ka-GE"/>
        </w:rPr>
        <w:t xml:space="preserve">: </w:t>
      </w:r>
      <w:r>
        <w:rPr>
          <w:rFonts w:ascii="Sylfaen" w:hAnsi="Sylfaen"/>
          <w:sz w:val="20"/>
          <w:szCs w:val="20"/>
          <w:lang w:val="ka-GE"/>
        </w:rPr>
        <w:t>გიორგი დემეტრაშვილი</w:t>
      </w:r>
    </w:p>
    <w:p w14:paraId="043249C8" w14:textId="77777777" w:rsidR="00F92C0D" w:rsidRPr="00580531" w:rsidRDefault="00F92C0D" w:rsidP="00F92C0D">
      <w:pPr>
        <w:spacing w:after="0" w:line="360" w:lineRule="auto"/>
        <w:jc w:val="both"/>
        <w:rPr>
          <w:rFonts w:ascii="Sylfaen" w:hAnsi="Sylfaen"/>
          <w:sz w:val="20"/>
          <w:szCs w:val="20"/>
          <w:lang w:val="ka-GE"/>
        </w:rPr>
      </w:pPr>
      <w:r>
        <w:rPr>
          <w:rFonts w:ascii="Sylfaen" w:hAnsi="Sylfaen"/>
          <w:sz w:val="20"/>
          <w:szCs w:val="20"/>
          <w:lang w:val="ka-GE"/>
        </w:rPr>
        <w:t>შპს</w:t>
      </w:r>
      <w:r w:rsidRPr="00580531">
        <w:rPr>
          <w:rFonts w:ascii="AcadNusx" w:hAnsi="AcadNusx"/>
          <w:sz w:val="20"/>
          <w:szCs w:val="20"/>
          <w:lang w:val="ka-GE"/>
        </w:rPr>
        <w:t xml:space="preserve"> </w:t>
      </w:r>
      <w:r>
        <w:rPr>
          <w:rFonts w:ascii="Sylfaen" w:hAnsi="Sylfaen"/>
          <w:sz w:val="20"/>
          <w:szCs w:val="20"/>
          <w:lang w:val="ka-GE"/>
        </w:rPr>
        <w:t>„ჯორჯიან უოთერ ენდ ფაუერი“</w:t>
      </w:r>
    </w:p>
    <w:p w14:paraId="18453315" w14:textId="77777777" w:rsidR="00F92C0D" w:rsidRPr="00580531" w:rsidRDefault="00F92C0D" w:rsidP="00F92C0D">
      <w:pPr>
        <w:spacing w:after="0" w:line="360" w:lineRule="auto"/>
        <w:jc w:val="both"/>
        <w:rPr>
          <w:rFonts w:ascii="Sylfaen" w:hAnsi="Sylfaen"/>
          <w:sz w:val="20"/>
          <w:szCs w:val="20"/>
          <w:lang w:val="ka-GE"/>
        </w:rPr>
      </w:pPr>
      <w:r>
        <w:rPr>
          <w:rFonts w:ascii="Sylfaen" w:hAnsi="Sylfaen"/>
          <w:sz w:val="20"/>
          <w:szCs w:val="20"/>
          <w:lang w:val="ka-GE"/>
        </w:rPr>
        <w:t xml:space="preserve">მის.: ქ. თბილისი, კოსტავას </w:t>
      </w:r>
      <w:r w:rsidRPr="00580531">
        <w:rPr>
          <w:rFonts w:ascii="AcadNusx" w:hAnsi="AcadNusx"/>
          <w:sz w:val="20"/>
          <w:szCs w:val="20"/>
          <w:lang w:val="ka-GE"/>
        </w:rPr>
        <w:t xml:space="preserve">I </w:t>
      </w:r>
      <w:r>
        <w:rPr>
          <w:rFonts w:ascii="Sylfaen" w:hAnsi="Sylfaen"/>
          <w:sz w:val="20"/>
          <w:szCs w:val="20"/>
          <w:lang w:val="ka-GE"/>
        </w:rPr>
        <w:t>შესახვევი</w:t>
      </w:r>
      <w:r w:rsidRPr="00580531">
        <w:rPr>
          <w:rFonts w:ascii="AcadNusx" w:hAnsi="AcadNusx"/>
          <w:sz w:val="20"/>
          <w:szCs w:val="20"/>
          <w:lang w:val="ka-GE"/>
        </w:rPr>
        <w:t xml:space="preserve">, </w:t>
      </w:r>
      <w:r>
        <w:rPr>
          <w:rFonts w:ascii="Sylfaen" w:hAnsi="Sylfaen"/>
          <w:sz w:val="20"/>
          <w:szCs w:val="20"/>
          <w:lang w:val="ka-GE"/>
        </w:rPr>
        <w:t>33</w:t>
      </w:r>
    </w:p>
    <w:p w14:paraId="31C573AA" w14:textId="6CC2F136" w:rsidR="00F92C0D" w:rsidRPr="00496805" w:rsidRDefault="00F92C0D" w:rsidP="00F92C0D">
      <w:pPr>
        <w:spacing w:after="0" w:line="360" w:lineRule="auto"/>
        <w:jc w:val="both"/>
        <w:rPr>
          <w:rFonts w:ascii="Arial" w:hAnsi="Arial" w:cs="Arial"/>
          <w:sz w:val="20"/>
          <w:szCs w:val="20"/>
        </w:rPr>
      </w:pPr>
      <w:r>
        <w:rPr>
          <w:rFonts w:ascii="Sylfaen" w:hAnsi="Sylfaen"/>
          <w:sz w:val="20"/>
          <w:szCs w:val="20"/>
          <w:lang w:val="ka-GE"/>
        </w:rPr>
        <w:t>ელ. ფოსტა</w:t>
      </w:r>
      <w:r w:rsidRPr="00580531">
        <w:rPr>
          <w:rFonts w:ascii="AcadNusx" w:hAnsi="AcadNusx"/>
          <w:sz w:val="20"/>
          <w:szCs w:val="20"/>
          <w:lang w:val="ka-GE"/>
        </w:rPr>
        <w:t xml:space="preserve">: </w:t>
      </w:r>
      <w:hyperlink r:id="rId8" w:history="1">
        <w:r w:rsidRPr="007D105B">
          <w:rPr>
            <w:rStyle w:val="Hyperlink"/>
            <w:rFonts w:ascii="Sylfaen" w:hAnsi="Sylfaen" w:cs="Arial"/>
            <w:sz w:val="20"/>
            <w:szCs w:val="20"/>
            <w:lang w:val="ka-GE"/>
          </w:rPr>
          <w:t>gdemetrashvili@gwp.ge</w:t>
        </w:r>
      </w:hyperlink>
      <w:r>
        <w:rPr>
          <w:rFonts w:ascii="Sylfaen" w:hAnsi="Sylfaen" w:cs="Arial"/>
          <w:sz w:val="20"/>
          <w:szCs w:val="20"/>
        </w:rPr>
        <w:t xml:space="preserve"> </w:t>
      </w:r>
      <w:r>
        <w:rPr>
          <w:rFonts w:ascii="Sylfaen" w:hAnsi="Sylfaen" w:cs="Arial"/>
          <w:sz w:val="20"/>
          <w:szCs w:val="20"/>
          <w:lang w:val="ka-GE"/>
        </w:rPr>
        <w:tab/>
      </w:r>
      <w:r>
        <w:rPr>
          <w:rStyle w:val="Hyperlink"/>
          <w:rFonts w:ascii="Arial" w:hAnsi="Arial" w:cs="Arial"/>
          <w:sz w:val="20"/>
          <w:szCs w:val="20"/>
          <w:u w:val="none"/>
        </w:rPr>
        <w:t xml:space="preserve"> </w:t>
      </w:r>
    </w:p>
    <w:p w14:paraId="7EF2FBB9" w14:textId="77777777" w:rsidR="00F92C0D" w:rsidRPr="007C06E4" w:rsidRDefault="00F92C0D" w:rsidP="00F92C0D">
      <w:pPr>
        <w:spacing w:after="0" w:line="360" w:lineRule="auto"/>
        <w:jc w:val="both"/>
        <w:rPr>
          <w:rFonts w:ascii="Sylfaen" w:hAnsi="Sylfaen" w:cs="Arial"/>
          <w:sz w:val="20"/>
          <w:szCs w:val="20"/>
        </w:rPr>
      </w:pPr>
      <w:r>
        <w:rPr>
          <w:rFonts w:ascii="Sylfaen" w:hAnsi="Sylfaen"/>
          <w:sz w:val="20"/>
          <w:szCs w:val="20"/>
          <w:lang w:val="ka-GE"/>
        </w:rPr>
        <w:t>ტელ.</w:t>
      </w:r>
      <w:r w:rsidRPr="00580531">
        <w:rPr>
          <w:rFonts w:ascii="Arial" w:hAnsi="Arial" w:cs="Arial"/>
          <w:sz w:val="20"/>
          <w:szCs w:val="20"/>
          <w:lang w:val="ka-GE"/>
        </w:rPr>
        <w:t xml:space="preserve">: +995 </w:t>
      </w:r>
      <w:r>
        <w:rPr>
          <w:rFonts w:ascii="Arial" w:hAnsi="Arial" w:cs="Arial"/>
          <w:sz w:val="20"/>
          <w:szCs w:val="20"/>
          <w:lang w:val="ka-GE"/>
        </w:rPr>
        <w:t>322 931111 (</w:t>
      </w:r>
      <w:r>
        <w:rPr>
          <w:rFonts w:ascii="Sylfaen" w:hAnsi="Sylfaen" w:cs="Arial"/>
          <w:sz w:val="20"/>
          <w:szCs w:val="20"/>
          <w:lang w:val="ka-GE"/>
        </w:rPr>
        <w:t>1451</w:t>
      </w:r>
      <w:r w:rsidRPr="00580531">
        <w:rPr>
          <w:rFonts w:ascii="Arial" w:hAnsi="Arial" w:cs="Arial"/>
          <w:sz w:val="20"/>
          <w:szCs w:val="20"/>
          <w:lang w:val="ka-GE"/>
        </w:rPr>
        <w:t xml:space="preserve">); </w:t>
      </w:r>
      <w:r>
        <w:rPr>
          <w:rFonts w:ascii="Sylfaen" w:hAnsi="Sylfaen" w:cs="Arial"/>
          <w:sz w:val="20"/>
          <w:szCs w:val="20"/>
          <w:lang w:val="ka-GE"/>
        </w:rPr>
        <w:t>591 07 07 42</w:t>
      </w:r>
    </w:p>
    <w:p w14:paraId="6CDF0BA6" w14:textId="0E06FCB1" w:rsidR="00E33A8F" w:rsidRDefault="00E33A8F" w:rsidP="0065331E">
      <w:pPr>
        <w:spacing w:after="0" w:line="360" w:lineRule="auto"/>
        <w:jc w:val="both"/>
        <w:rPr>
          <w:rFonts w:ascii="Sylfaen" w:hAnsi="Sylfaen"/>
          <w:sz w:val="20"/>
          <w:szCs w:val="20"/>
          <w:lang w:val="ka-GE"/>
        </w:rPr>
      </w:pPr>
    </w:p>
    <w:p w14:paraId="112D89DB" w14:textId="77777777" w:rsidR="00F47570" w:rsidRDefault="00F47570" w:rsidP="00F47570">
      <w:pPr>
        <w:spacing w:after="0" w:line="360" w:lineRule="auto"/>
        <w:jc w:val="both"/>
        <w:rPr>
          <w:rFonts w:ascii="Sylfaen" w:hAnsi="Sylfaen"/>
          <w:b/>
          <w:color w:val="FF0000"/>
          <w:sz w:val="20"/>
          <w:szCs w:val="20"/>
          <w:u w:val="single"/>
          <w:lang w:val="ka-GE"/>
        </w:rPr>
      </w:pPr>
    </w:p>
    <w:p w14:paraId="58D236C0" w14:textId="31E8204B" w:rsidR="00237416" w:rsidRDefault="00237416" w:rsidP="00A35317">
      <w:pPr>
        <w:spacing w:after="0" w:line="360" w:lineRule="auto"/>
        <w:jc w:val="both"/>
        <w:rPr>
          <w:rFonts w:ascii="AcadNusx" w:hAnsi="AcadNusx"/>
          <w:sz w:val="20"/>
          <w:szCs w:val="20"/>
        </w:rPr>
      </w:pPr>
      <w:bookmarkStart w:id="1" w:name="_Toc454818556"/>
      <w:bookmarkEnd w:id="1"/>
    </w:p>
    <w:p w14:paraId="138B39FF" w14:textId="6A780BCB" w:rsidR="00734570" w:rsidRPr="009567A7" w:rsidRDefault="00E45E7B" w:rsidP="009567A7">
      <w:pPr>
        <w:pStyle w:val="ListParagraph"/>
        <w:numPr>
          <w:ilvl w:val="0"/>
          <w:numId w:val="8"/>
        </w:numPr>
        <w:spacing w:after="0" w:line="360" w:lineRule="auto"/>
        <w:jc w:val="both"/>
        <w:rPr>
          <w:rFonts w:ascii="Sylfaen" w:hAnsi="Sylfaen"/>
          <w:b/>
          <w:sz w:val="20"/>
          <w:szCs w:val="20"/>
          <w:u w:val="single"/>
          <w:lang w:val="ka-GE"/>
        </w:rPr>
      </w:pPr>
      <w:r w:rsidRPr="009567A7">
        <w:rPr>
          <w:rFonts w:ascii="Sylfaen" w:hAnsi="Sylfaen"/>
          <w:b/>
          <w:sz w:val="20"/>
          <w:szCs w:val="20"/>
          <w:u w:val="single"/>
          <w:lang w:val="ka-GE"/>
        </w:rPr>
        <w:t>ტექნიკური დოკუმენტაცია:</w:t>
      </w:r>
    </w:p>
    <w:p w14:paraId="25C45157" w14:textId="77777777" w:rsidR="00F47570" w:rsidRDefault="00F47570" w:rsidP="00F47570">
      <w:pPr>
        <w:pStyle w:val="ListParagraph"/>
        <w:tabs>
          <w:tab w:val="left" w:pos="426"/>
        </w:tabs>
        <w:spacing w:after="0" w:line="360" w:lineRule="auto"/>
        <w:ind w:left="426"/>
        <w:jc w:val="both"/>
        <w:rPr>
          <w:rFonts w:ascii="Sylfaen" w:hAnsi="Sylfaen"/>
          <w:sz w:val="20"/>
          <w:szCs w:val="20"/>
          <w:lang w:val="ka-GE"/>
        </w:rPr>
      </w:pPr>
    </w:p>
    <w:p w14:paraId="3199BFF1" w14:textId="5F81B84E" w:rsidR="00E45E7B" w:rsidRPr="00110CCE" w:rsidRDefault="00E45E7B" w:rsidP="00B5452A">
      <w:pPr>
        <w:pStyle w:val="ListParagraph"/>
        <w:numPr>
          <w:ilvl w:val="1"/>
          <w:numId w:val="19"/>
        </w:numPr>
        <w:spacing w:after="0" w:line="360" w:lineRule="auto"/>
        <w:jc w:val="both"/>
        <w:rPr>
          <w:rFonts w:ascii="AcadNusx" w:hAnsi="AcadNusx"/>
          <w:sz w:val="20"/>
          <w:szCs w:val="20"/>
          <w:lang w:val="ka-GE"/>
        </w:rPr>
      </w:pPr>
      <w:r>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14:paraId="72655B5C" w14:textId="231A0DC1" w:rsidR="00E45E7B" w:rsidRPr="00110CCE"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გაკოტრების პროცესში</w:t>
      </w:r>
      <w:r w:rsidRPr="00110CCE">
        <w:rPr>
          <w:rFonts w:ascii="AcadNusx" w:hAnsi="AcadNusx"/>
          <w:sz w:val="20"/>
          <w:szCs w:val="20"/>
          <w:lang w:val="ka-GE"/>
        </w:rPr>
        <w:t>;</w:t>
      </w:r>
    </w:p>
    <w:p w14:paraId="356EDE52" w14:textId="2BEFF35D"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ლიკვიდაციის პროცესში</w:t>
      </w:r>
      <w:r w:rsidRPr="000B35C1">
        <w:rPr>
          <w:rFonts w:ascii="AcadNusx" w:hAnsi="AcadNusx"/>
          <w:sz w:val="20"/>
          <w:szCs w:val="20"/>
          <w:lang w:val="ka-GE"/>
        </w:rPr>
        <w:t>;</w:t>
      </w:r>
    </w:p>
    <w:p w14:paraId="7953BA0A" w14:textId="4A25EC97" w:rsidR="00E45E7B" w:rsidRPr="000B35C1" w:rsidRDefault="00E45E7B" w:rsidP="00CB736E">
      <w:pPr>
        <w:pStyle w:val="ListParagraph"/>
        <w:numPr>
          <w:ilvl w:val="0"/>
          <w:numId w:val="21"/>
        </w:numPr>
        <w:tabs>
          <w:tab w:val="left" w:pos="426"/>
        </w:tabs>
        <w:spacing w:before="120" w:after="0" w:line="360" w:lineRule="auto"/>
        <w:jc w:val="both"/>
        <w:rPr>
          <w:rFonts w:ascii="AcadNusx" w:hAnsi="AcadNusx"/>
          <w:sz w:val="20"/>
          <w:szCs w:val="20"/>
          <w:lang w:val="ka-GE"/>
        </w:rPr>
      </w:pPr>
      <w:r>
        <w:rPr>
          <w:rFonts w:ascii="Sylfaen" w:hAnsi="Sylfaen"/>
          <w:sz w:val="20"/>
          <w:szCs w:val="20"/>
          <w:lang w:val="ka-GE"/>
        </w:rPr>
        <w:t>საქმიანობის დროებით შეჩერების მდგომარეობაში</w:t>
      </w:r>
      <w:r w:rsidRPr="000B35C1">
        <w:rPr>
          <w:rFonts w:ascii="AcadNusx" w:hAnsi="AcadNusx"/>
          <w:sz w:val="20"/>
          <w:szCs w:val="20"/>
          <w:lang w:val="ka-GE"/>
        </w:rPr>
        <w:t>.</w:t>
      </w:r>
    </w:p>
    <w:p w14:paraId="56F4524A" w14:textId="6FE77AF6" w:rsidR="0090279D" w:rsidRPr="00F47570" w:rsidRDefault="00E45E7B" w:rsidP="00CB736E">
      <w:pPr>
        <w:pStyle w:val="ListParagraph"/>
        <w:numPr>
          <w:ilvl w:val="1"/>
          <w:numId w:val="19"/>
        </w:numPr>
        <w:spacing w:after="0" w:line="360" w:lineRule="auto"/>
        <w:jc w:val="both"/>
        <w:rPr>
          <w:b/>
          <w:sz w:val="20"/>
          <w:szCs w:val="20"/>
          <w:lang w:val="ka-GE"/>
        </w:rPr>
      </w:pPr>
      <w:r>
        <w:rPr>
          <w:rFonts w:ascii="Sylfaen" w:hAnsi="Sylfaen"/>
          <w:sz w:val="20"/>
          <w:szCs w:val="20"/>
          <w:lang w:val="ka-GE"/>
        </w:rPr>
        <w:t xml:space="preserve">ფასების წარმოდგენა დასაშვებია მხოლოდ </w:t>
      </w:r>
      <w:r w:rsidRPr="00677E39">
        <w:rPr>
          <w:rFonts w:ascii="Sylfaen" w:hAnsi="Sylfaen"/>
          <w:b/>
          <w:sz w:val="20"/>
          <w:szCs w:val="20"/>
          <w:lang w:val="ka-GE"/>
        </w:rPr>
        <w:t>საქართველოს ეროვნულ ვალუტაში (ლარი).</w:t>
      </w:r>
      <w:r>
        <w:rPr>
          <w:rFonts w:ascii="Sylfaen" w:hAnsi="Sylfaen"/>
          <w:sz w:val="20"/>
          <w:szCs w:val="20"/>
          <w:lang w:val="ka-GE"/>
        </w:rPr>
        <w:t xml:space="preserve">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(მათ შორის დღგ).</w:t>
      </w:r>
    </w:p>
    <w:p w14:paraId="53ED7E7C" w14:textId="58CEEC6D" w:rsidR="00B47D4C" w:rsidRPr="00E45E7B" w:rsidRDefault="00E45E7B" w:rsidP="00CB736E">
      <w:pPr>
        <w:pStyle w:val="ListParagraph"/>
        <w:numPr>
          <w:ilvl w:val="1"/>
          <w:numId w:val="19"/>
        </w:numPr>
        <w:jc w:val="both"/>
        <w:rPr>
          <w:lang w:val="es-MX"/>
        </w:rPr>
      </w:pPr>
      <w:r w:rsidRPr="00E45E7B">
        <w:rPr>
          <w:rFonts w:ascii="Sylfaen" w:hAnsi="Sylfaen"/>
          <w:sz w:val="20"/>
          <w:szCs w:val="20"/>
          <w:lang w:val="ka-GE"/>
        </w:rPr>
        <w:t xml:space="preserve">პრეტენდენტის მიერ წარმოდგენილი წინადადება ძალაში უნდა იყოს წინადადებების მიღების თარიღიდან </w:t>
      </w:r>
      <w:r w:rsidR="00B5452A">
        <w:rPr>
          <w:rFonts w:ascii="Sylfaen" w:hAnsi="Sylfaen"/>
          <w:sz w:val="20"/>
          <w:szCs w:val="20"/>
          <w:lang w:val="ka-GE"/>
        </w:rPr>
        <w:t>30</w:t>
      </w:r>
      <w:r w:rsidRPr="00E45E7B">
        <w:rPr>
          <w:rFonts w:ascii="Sylfaen" w:hAnsi="Sylfaen"/>
          <w:sz w:val="20"/>
          <w:szCs w:val="20"/>
          <w:lang w:val="ka-GE"/>
        </w:rPr>
        <w:t xml:space="preserve"> </w:t>
      </w:r>
      <w:r w:rsidR="002C066E" w:rsidRPr="00E45E7B">
        <w:rPr>
          <w:rFonts w:ascii="AcadNusx" w:hAnsi="AcadNusx"/>
          <w:sz w:val="20"/>
          <w:szCs w:val="20"/>
          <w:lang w:val="ka-GE"/>
        </w:rPr>
        <w:t>(</w:t>
      </w:r>
      <w:r w:rsidR="00B5452A">
        <w:rPr>
          <w:rFonts w:ascii="Sylfaen" w:hAnsi="Sylfaen"/>
          <w:sz w:val="20"/>
          <w:szCs w:val="20"/>
          <w:lang w:val="ka-GE"/>
        </w:rPr>
        <w:t>ოცდაათი</w:t>
      </w:r>
      <w:r w:rsidR="002C066E" w:rsidRPr="00E45E7B">
        <w:rPr>
          <w:rFonts w:ascii="AcadNusx" w:hAnsi="AcadNusx"/>
          <w:sz w:val="20"/>
          <w:szCs w:val="20"/>
          <w:lang w:val="ka-GE"/>
        </w:rPr>
        <w:t>)</w:t>
      </w:r>
      <w:r w:rsidRPr="00E45E7B">
        <w:rPr>
          <w:rFonts w:ascii="Sylfaen" w:hAnsi="Sylfaen"/>
          <w:sz w:val="20"/>
          <w:szCs w:val="20"/>
          <w:lang w:val="ka-GE"/>
        </w:rPr>
        <w:t xml:space="preserve"> </w:t>
      </w:r>
      <w:r w:rsidR="00BB0F01">
        <w:rPr>
          <w:rFonts w:ascii="Sylfaen" w:hAnsi="Sylfaen"/>
          <w:sz w:val="20"/>
          <w:szCs w:val="20"/>
          <w:lang w:val="ka-GE"/>
        </w:rPr>
        <w:t xml:space="preserve">კალენდარული </w:t>
      </w:r>
      <w:r w:rsidRPr="00E45E7B">
        <w:rPr>
          <w:rFonts w:ascii="Sylfaen" w:hAnsi="Sylfaen"/>
          <w:sz w:val="20"/>
          <w:szCs w:val="20"/>
          <w:lang w:val="ka-GE"/>
        </w:rPr>
        <w:t>დღის განმავლობაში.</w:t>
      </w:r>
    </w:p>
    <w:p w14:paraId="591A4A77" w14:textId="4802DD7F" w:rsidR="0090279D" w:rsidRDefault="00B30838" w:rsidP="00F47570">
      <w:pPr>
        <w:pStyle w:val="ListParagraph"/>
        <w:numPr>
          <w:ilvl w:val="1"/>
          <w:numId w:val="19"/>
        </w:numPr>
        <w:spacing w:after="0" w:line="360" w:lineRule="auto"/>
        <w:jc w:val="both"/>
        <w:rPr>
          <w:rFonts w:ascii="AcadNusx" w:hAnsi="AcadNusx"/>
          <w:sz w:val="20"/>
          <w:szCs w:val="20"/>
          <w:lang w:val="es-MX"/>
        </w:rPr>
      </w:pPr>
      <w:r>
        <w:rPr>
          <w:rFonts w:ascii="Sylfaen" w:hAnsi="Sylfaen"/>
          <w:b/>
          <w:sz w:val="20"/>
          <w:szCs w:val="20"/>
          <w:lang w:val="ka-GE"/>
        </w:rPr>
        <w:t xml:space="preserve"> </w:t>
      </w:r>
      <w:r>
        <w:rPr>
          <w:rFonts w:ascii="Sylfaen" w:hAnsi="Sylfaen"/>
          <w:sz w:val="20"/>
          <w:szCs w:val="20"/>
          <w:lang w:val="ka-GE"/>
        </w:rPr>
        <w:t xml:space="preserve">ნებისმიერი შეკითხვა უნდა იყოს წერილობითი/ელექტრონული. შეკითხვის ავტორმა კომპანიის დასახელებასთან, თავის სახელთან და თანამდებობასთან ერთად აუცილებლად უნდა მიუთითოს კონკურსის ნომერი. </w:t>
      </w:r>
    </w:p>
    <w:p w14:paraId="511A5F38" w14:textId="6E1BE315" w:rsidR="00B30838" w:rsidRDefault="00B30838" w:rsidP="00B30838">
      <w:pPr>
        <w:spacing w:after="0" w:line="360" w:lineRule="auto"/>
        <w:ind w:firstLine="360"/>
        <w:jc w:val="both"/>
        <w:rPr>
          <w:rFonts w:ascii="Sylfaen" w:hAnsi="Sylfaen"/>
          <w:sz w:val="20"/>
          <w:szCs w:val="20"/>
          <w:lang w:val="ka-GE"/>
        </w:rPr>
      </w:pPr>
      <w:r>
        <w:rPr>
          <w:rFonts w:ascii="Sylfaen" w:hAnsi="Sylfaen"/>
          <w:sz w:val="20"/>
          <w:szCs w:val="20"/>
          <w:lang w:val="ka-GE"/>
        </w:rPr>
        <w:lastRenderedPageBreak/>
        <w:t>შპს „ჯორჯიან უოთერ ენდ ფაუერი“ უფლებას იტოვებს თვითონ განსაზღვროს კონკურსის დასრულების ვადა, შეცვალოს კონკურსის პირობები, რასაც დროულად აცნობებს კონკურსის მონაწილეებს, ან შეწყვიტოს კონკურსი მისი მიმდინარეობის ნებმისმიერ ეტაპზე.</w:t>
      </w:r>
    </w:p>
    <w:p w14:paraId="154760C7" w14:textId="6D927876" w:rsidR="00B30838" w:rsidRDefault="00B30838" w:rsidP="00B30838">
      <w:pPr>
        <w:pStyle w:val="ListParagraph"/>
        <w:spacing w:after="0" w:line="360" w:lineRule="auto"/>
        <w:ind w:left="0" w:firstLine="426"/>
        <w:jc w:val="both"/>
        <w:rPr>
          <w:rFonts w:ascii="Sylfaen" w:hAnsi="Sylfaen"/>
          <w:sz w:val="20"/>
          <w:szCs w:val="20"/>
          <w:lang w:val="ka-GE"/>
        </w:rPr>
      </w:pPr>
      <w:r>
        <w:rPr>
          <w:rFonts w:ascii="Sylfaen" w:hAnsi="Sylfaen"/>
          <w:sz w:val="20"/>
          <w:szCs w:val="20"/>
          <w:lang w:val="ka-GE"/>
        </w:rPr>
        <w:t>შპს „ჯორჯიან უოთერ ენდ ფაუერი“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„ჯორჯიან უოთერ ენდ ფაუერი“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27242AF9" w14:textId="34F9C54A" w:rsidR="00B30838" w:rsidRDefault="00B30838" w:rsidP="00B30838">
      <w:pPr>
        <w:pStyle w:val="ListParagraph"/>
        <w:spacing w:after="0" w:line="360" w:lineRule="auto"/>
        <w:ind w:left="0" w:firstLine="426"/>
        <w:jc w:val="both"/>
        <w:rPr>
          <w:rFonts w:ascii="AcadNusx" w:hAnsi="AcadNusx"/>
          <w:sz w:val="20"/>
          <w:szCs w:val="20"/>
          <w:lang w:val="es-MX"/>
        </w:rPr>
      </w:pPr>
      <w:r>
        <w:rPr>
          <w:rFonts w:ascii="Sylfaen" w:hAnsi="Sylfaen"/>
          <w:sz w:val="20"/>
          <w:szCs w:val="20"/>
          <w:lang w:val="ka-GE"/>
        </w:rPr>
        <w:t>შპს „ჯორჯიან უოთერ ენდ ფაუერი“ იტოვებს უფლებას გადაამოწმოს პრეტენდენტებისგან მიღ</w:t>
      </w:r>
      <w:r w:rsidR="00E33A8F">
        <w:rPr>
          <w:rFonts w:ascii="Sylfaen" w:hAnsi="Sylfaen"/>
          <w:sz w:val="20"/>
          <w:szCs w:val="20"/>
          <w:lang w:val="ka-GE"/>
        </w:rPr>
        <w:t>ე</w:t>
      </w:r>
      <w:r>
        <w:rPr>
          <w:rFonts w:ascii="Sylfaen" w:hAnsi="Sylfaen"/>
          <w:sz w:val="20"/>
          <w:szCs w:val="20"/>
          <w:lang w:val="ka-GE"/>
        </w:rPr>
        <w:t>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13126701" w14:textId="1653AB23" w:rsidR="00B30838"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გთხოვთ გაითვალისწინოთ, რომ შპს „ჯორჯიან უოთერ ენდ ფაუერი“ არ მიიღბს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504AB5C" w14:textId="77777777" w:rsidR="000202A5" w:rsidRDefault="000202A5" w:rsidP="000202A5">
      <w:pPr>
        <w:spacing w:after="0" w:line="360" w:lineRule="auto"/>
        <w:ind w:firstLine="426"/>
        <w:jc w:val="both"/>
        <w:rPr>
          <w:rFonts w:ascii="Sylfaen" w:hAnsi="Sylfaen"/>
          <w:b/>
          <w:i/>
          <w:sz w:val="18"/>
          <w:szCs w:val="18"/>
          <w:lang w:val="ka-GE"/>
        </w:rPr>
      </w:pPr>
    </w:p>
    <w:p w14:paraId="22D92BCB" w14:textId="704A1496" w:rsidR="000202A5" w:rsidRPr="000202A5" w:rsidRDefault="000202A5" w:rsidP="000202A5">
      <w:pPr>
        <w:spacing w:after="0" w:line="360" w:lineRule="auto"/>
        <w:ind w:firstLine="426"/>
        <w:jc w:val="both"/>
        <w:rPr>
          <w:rFonts w:ascii="AcadNusx" w:hAnsi="AcadNusx"/>
          <w:b/>
          <w:i/>
          <w:sz w:val="18"/>
          <w:szCs w:val="18"/>
          <w:lang w:val="es-MX"/>
        </w:rPr>
      </w:pPr>
      <w:r w:rsidRPr="000202A5">
        <w:rPr>
          <w:rFonts w:ascii="Sylfaen" w:hAnsi="Sylfaen"/>
          <w:b/>
          <w:i/>
          <w:sz w:val="18"/>
          <w:szCs w:val="18"/>
          <w:lang w:val="ka-GE"/>
        </w:rPr>
        <w:t>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„ჯორჯიან უოთერ ენდ ფაუერის“ მხრიდან.</w:t>
      </w:r>
    </w:p>
    <w:p w14:paraId="4CF10B4F" w14:textId="77777777" w:rsid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 xml:space="preserve"> </w:t>
      </w:r>
    </w:p>
    <w:p w14:paraId="027901A9" w14:textId="2FD657BF" w:rsidR="000202A5" w:rsidRPr="000202A5" w:rsidRDefault="000202A5" w:rsidP="000202A5">
      <w:pPr>
        <w:spacing w:after="0" w:line="360" w:lineRule="auto"/>
        <w:ind w:firstLine="426"/>
        <w:jc w:val="both"/>
        <w:rPr>
          <w:rFonts w:ascii="Sylfaen" w:hAnsi="Sylfaen"/>
          <w:sz w:val="20"/>
          <w:szCs w:val="20"/>
          <w:lang w:val="ka-GE"/>
        </w:rPr>
      </w:pPr>
      <w:r>
        <w:rPr>
          <w:rFonts w:ascii="Sylfaen" w:hAnsi="Sylfaen"/>
          <w:sz w:val="20"/>
          <w:szCs w:val="20"/>
          <w:lang w:val="ka-GE"/>
        </w:rPr>
        <w:t>განმარტებებზე პასუხი ყველა მონაწილეს გაეგზავნება ელექტრონული ფოსტის საშუალებით, შესაბამისად ყველა მონაწილეს უნდა გააჩნდეს მოქმედი ელექტრონული ფოსტის მისამართი, რომელიც შემოწმდება რეგულარულად.</w:t>
      </w:r>
    </w:p>
    <w:p w14:paraId="34D31B4B" w14:textId="77777777" w:rsidR="00A50438" w:rsidRPr="008978B9" w:rsidRDefault="00A50438" w:rsidP="00A35317">
      <w:pPr>
        <w:pStyle w:val="ListParagraph"/>
        <w:spacing w:after="0" w:line="360" w:lineRule="auto"/>
        <w:ind w:left="1080"/>
        <w:jc w:val="both"/>
        <w:rPr>
          <w:sz w:val="20"/>
          <w:szCs w:val="20"/>
          <w:lang w:val="es-MX"/>
        </w:rPr>
      </w:pPr>
    </w:p>
    <w:p w14:paraId="21CAE44A" w14:textId="402F66C7" w:rsidR="00A50438" w:rsidRPr="00B5452A" w:rsidRDefault="000202A5" w:rsidP="009567A7">
      <w:pPr>
        <w:pStyle w:val="ListParagraph"/>
        <w:numPr>
          <w:ilvl w:val="0"/>
          <w:numId w:val="8"/>
        </w:numPr>
        <w:spacing w:after="0" w:line="360" w:lineRule="auto"/>
        <w:ind w:left="0" w:firstLine="0"/>
        <w:jc w:val="both"/>
        <w:rPr>
          <w:rFonts w:ascii="AcadNusx" w:hAnsi="AcadNusx"/>
          <w:b/>
          <w:sz w:val="24"/>
          <w:szCs w:val="24"/>
        </w:rPr>
      </w:pPr>
      <w:bookmarkStart w:id="2" w:name="_Toc454818559"/>
      <w:r w:rsidRPr="00B5452A">
        <w:rPr>
          <w:rFonts w:ascii="Sylfaen" w:hAnsi="Sylfaen"/>
          <w:b/>
          <w:sz w:val="20"/>
          <w:szCs w:val="20"/>
          <w:u w:val="single"/>
          <w:lang w:val="ka-GE"/>
        </w:rPr>
        <w:t>ანგარიშწორებისა და თანამშრომლობის პირობები:</w:t>
      </w:r>
      <w:bookmarkEnd w:id="2"/>
    </w:p>
    <w:p w14:paraId="7FA4AEC4" w14:textId="4FCF6EEE" w:rsidR="00833770" w:rsidRPr="00BB446B" w:rsidRDefault="000202A5" w:rsidP="009567A7">
      <w:pPr>
        <w:pStyle w:val="ListParagraph"/>
        <w:numPr>
          <w:ilvl w:val="1"/>
          <w:numId w:val="8"/>
        </w:numPr>
        <w:spacing w:after="0" w:line="360" w:lineRule="auto"/>
        <w:ind w:left="426" w:hanging="426"/>
        <w:jc w:val="both"/>
        <w:rPr>
          <w:rFonts w:ascii="AcadNusx" w:hAnsi="AcadNusx"/>
          <w:sz w:val="20"/>
          <w:szCs w:val="20"/>
          <w:lang w:val="es-MX"/>
        </w:rPr>
      </w:pPr>
      <w:r w:rsidRPr="00B5452A">
        <w:rPr>
          <w:rFonts w:ascii="Sylfaen" w:hAnsi="Sylfaen" w:cs="Sylfaen"/>
          <w:sz w:val="20"/>
          <w:szCs w:val="20"/>
          <w:lang w:val="ka-GE"/>
        </w:rPr>
        <w:t>ანგარიშსწორებ</w:t>
      </w:r>
      <w:r w:rsidR="00670B37" w:rsidRPr="00B5452A">
        <w:rPr>
          <w:rFonts w:ascii="Sylfaen" w:hAnsi="Sylfaen" w:cs="Sylfaen"/>
          <w:sz w:val="20"/>
          <w:szCs w:val="20"/>
          <w:lang w:val="ka-GE"/>
        </w:rPr>
        <w:t>ა განხორციელდება</w:t>
      </w:r>
      <w:r w:rsidRPr="00B5452A">
        <w:rPr>
          <w:rFonts w:ascii="Sylfaen" w:hAnsi="Sylfaen"/>
          <w:sz w:val="20"/>
          <w:szCs w:val="20"/>
          <w:lang w:val="ka-GE"/>
        </w:rPr>
        <w:t xml:space="preserve"> უნაღდო ანგარიშსწორებით, ფაქტიურად სრულად ან ეტაპობრივად მიწოდებული </w:t>
      </w:r>
      <w:r w:rsidR="00D57017">
        <w:rPr>
          <w:rFonts w:ascii="Sylfaen" w:hAnsi="Sylfaen"/>
          <w:sz w:val="20"/>
          <w:szCs w:val="20"/>
          <w:lang w:val="ka-GE"/>
        </w:rPr>
        <w:t>საქონლის</w:t>
      </w:r>
      <w:r w:rsidRPr="00B5452A">
        <w:rPr>
          <w:rFonts w:ascii="Sylfaen" w:hAnsi="Sylfaen"/>
          <w:sz w:val="20"/>
          <w:szCs w:val="20"/>
          <w:lang w:val="ka-GE"/>
        </w:rPr>
        <w:t xml:space="preserve"> შესა</w:t>
      </w:r>
      <w:r w:rsidR="00D57017">
        <w:rPr>
          <w:rFonts w:ascii="Sylfaen" w:hAnsi="Sylfaen"/>
          <w:sz w:val="20"/>
          <w:szCs w:val="20"/>
          <w:lang w:val="ka-GE"/>
        </w:rPr>
        <w:t xml:space="preserve">ბამისად მიღება-ჩაბარების აქტის, </w:t>
      </w:r>
      <w:r w:rsidRPr="00B5452A">
        <w:rPr>
          <w:rFonts w:ascii="Sylfaen" w:hAnsi="Sylfaen"/>
          <w:sz w:val="20"/>
          <w:szCs w:val="20"/>
          <w:lang w:val="ka-GE"/>
        </w:rPr>
        <w:t>საქართველოს კანონმდებლობით გათვალისწინებული შესაბამისი საგადახდო დოკუმენტაციის წარდგენი</w:t>
      </w:r>
      <w:r w:rsidR="00670B37" w:rsidRPr="00B5452A">
        <w:rPr>
          <w:rFonts w:ascii="Sylfaen" w:hAnsi="Sylfaen"/>
          <w:sz w:val="20"/>
          <w:szCs w:val="20"/>
          <w:lang w:val="ka-GE"/>
        </w:rPr>
        <w:t>ს საფუძველზე. ანგარიშსწორების ვადა განისაზღვრება</w:t>
      </w:r>
      <w:r w:rsidRPr="00B5452A">
        <w:rPr>
          <w:rFonts w:ascii="Sylfaen" w:hAnsi="Sylfaen"/>
          <w:sz w:val="20"/>
          <w:szCs w:val="20"/>
          <w:lang w:val="ka-GE"/>
        </w:rPr>
        <w:t xml:space="preserve"> 30 (ოცდაათი) კალენდარული დღი</w:t>
      </w:r>
      <w:r w:rsidR="00670B37" w:rsidRPr="00B5452A">
        <w:rPr>
          <w:rFonts w:ascii="Sylfaen" w:hAnsi="Sylfaen"/>
          <w:sz w:val="20"/>
          <w:szCs w:val="20"/>
          <w:lang w:val="ka-GE"/>
        </w:rPr>
        <w:t>თ</w:t>
      </w:r>
      <w:r w:rsidRPr="00B5452A">
        <w:rPr>
          <w:rFonts w:ascii="Sylfaen" w:hAnsi="Sylfaen"/>
          <w:sz w:val="20"/>
          <w:szCs w:val="20"/>
          <w:lang w:val="ka-GE"/>
        </w:rPr>
        <w:t xml:space="preserve">. </w:t>
      </w:r>
    </w:p>
    <w:p w14:paraId="63DF7F8B" w14:textId="56E30F51" w:rsidR="00BB446B" w:rsidRDefault="00BB446B" w:rsidP="00BB446B">
      <w:pPr>
        <w:spacing w:after="0" w:line="360" w:lineRule="auto"/>
        <w:jc w:val="both"/>
        <w:rPr>
          <w:rFonts w:ascii="AcadNusx" w:hAnsi="AcadNusx"/>
          <w:sz w:val="20"/>
          <w:szCs w:val="20"/>
          <w:lang w:val="es-MX"/>
        </w:rPr>
      </w:pPr>
    </w:p>
    <w:p w14:paraId="5FCF7A74" w14:textId="4A96AC55" w:rsidR="00BB446B" w:rsidRDefault="00BB446B" w:rsidP="00BB446B">
      <w:pPr>
        <w:spacing w:after="0" w:line="360" w:lineRule="auto"/>
        <w:jc w:val="both"/>
        <w:rPr>
          <w:rFonts w:ascii="AcadNusx" w:hAnsi="AcadNusx"/>
          <w:sz w:val="20"/>
          <w:szCs w:val="20"/>
          <w:lang w:val="es-MX"/>
        </w:rPr>
      </w:pPr>
    </w:p>
    <w:p w14:paraId="115E1F89" w14:textId="77777777" w:rsidR="00BB446B" w:rsidRPr="00BB446B" w:rsidRDefault="00BB446B" w:rsidP="00BB446B">
      <w:pPr>
        <w:spacing w:after="0" w:line="360" w:lineRule="auto"/>
        <w:jc w:val="both"/>
        <w:rPr>
          <w:rFonts w:ascii="AcadNusx" w:hAnsi="AcadNusx"/>
          <w:sz w:val="20"/>
          <w:szCs w:val="20"/>
          <w:lang w:val="es-MX"/>
        </w:rPr>
      </w:pPr>
    </w:p>
    <w:p w14:paraId="44D22361" w14:textId="55685CD1" w:rsidR="00833770" w:rsidRPr="00AE4033" w:rsidRDefault="000202A5" w:rsidP="009567A7">
      <w:pPr>
        <w:pStyle w:val="ListParagraph"/>
        <w:numPr>
          <w:ilvl w:val="0"/>
          <w:numId w:val="8"/>
        </w:numPr>
        <w:spacing w:after="0" w:line="360" w:lineRule="auto"/>
        <w:ind w:left="0" w:firstLine="0"/>
        <w:jc w:val="both"/>
        <w:rPr>
          <w:rFonts w:ascii="AcadNusx" w:hAnsi="AcadNusx"/>
          <w:b/>
          <w:sz w:val="24"/>
          <w:szCs w:val="24"/>
        </w:rPr>
      </w:pPr>
      <w:r w:rsidRPr="009567A7">
        <w:rPr>
          <w:rFonts w:ascii="Sylfaen" w:hAnsi="Sylfaen"/>
          <w:b/>
          <w:sz w:val="20"/>
          <w:szCs w:val="20"/>
          <w:u w:val="single"/>
          <w:lang w:val="ka-GE"/>
        </w:rPr>
        <w:t>წარმოსადგენი დოკუმენტაცია</w:t>
      </w:r>
      <w:r w:rsidR="00A50438" w:rsidRPr="00AE4033">
        <w:rPr>
          <w:rFonts w:ascii="AcadNusx" w:hAnsi="AcadNusx"/>
          <w:b/>
          <w:sz w:val="24"/>
          <w:szCs w:val="24"/>
        </w:rPr>
        <w:t xml:space="preserve"> </w:t>
      </w:r>
      <w:r w:rsidR="00F46AB9" w:rsidRPr="00AE4033">
        <w:rPr>
          <w:rFonts w:ascii="AcadNusx" w:hAnsi="AcadNusx"/>
          <w:b/>
          <w:sz w:val="24"/>
          <w:szCs w:val="24"/>
        </w:rPr>
        <w:t xml:space="preserve"> </w:t>
      </w:r>
    </w:p>
    <w:p w14:paraId="0B35414A" w14:textId="7413A1D4"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lastRenderedPageBreak/>
        <w:t>კონკურსის დასახელება (კომპანიის მოკლე წარდგენა, ნომერი);</w:t>
      </w:r>
    </w:p>
    <w:p w14:paraId="790C6457" w14:textId="125072E0"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კომერციული წინადადება, რომელიც უნდა მოიცავდეს შესყიდვის ღირებულებას;</w:t>
      </w:r>
      <w:r w:rsidR="004D3679" w:rsidRPr="00677E39">
        <w:rPr>
          <w:rFonts w:ascii="Sylfaen" w:hAnsi="Sylfaen"/>
          <w:b/>
          <w:sz w:val="20"/>
          <w:szCs w:val="20"/>
          <w:lang w:val="ka-GE"/>
        </w:rPr>
        <w:t xml:space="preserve"> მოწოდების ვადას; </w:t>
      </w:r>
      <w:r w:rsidR="00870C25">
        <w:rPr>
          <w:rFonts w:ascii="Sylfaen" w:hAnsi="Sylfaen"/>
          <w:b/>
          <w:sz w:val="20"/>
          <w:szCs w:val="20"/>
          <w:lang w:val="ka-GE"/>
        </w:rPr>
        <w:t>გადახდის პირობას</w:t>
      </w:r>
    </w:p>
    <w:p w14:paraId="6A8824DD" w14:textId="6C23804D" w:rsidR="004A3BD8" w:rsidRPr="00677E39"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კომპანიის სრული რეკვიზიტები;</w:t>
      </w:r>
    </w:p>
    <w:p w14:paraId="28FDEFBA" w14:textId="1BB6A69F" w:rsidR="004A3BD8" w:rsidRDefault="004A3BD8" w:rsidP="001433C2">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ამონაწერი სამეწარმეო რეესტრიდან;</w:t>
      </w:r>
    </w:p>
    <w:p w14:paraId="2D622176" w14:textId="2F0B650B" w:rsidR="008918CD" w:rsidRDefault="008918CD" w:rsidP="008918CD">
      <w:pPr>
        <w:pStyle w:val="ListParagraph"/>
        <w:numPr>
          <w:ilvl w:val="1"/>
          <w:numId w:val="5"/>
        </w:numPr>
        <w:spacing w:after="0" w:line="360" w:lineRule="auto"/>
        <w:jc w:val="both"/>
        <w:rPr>
          <w:rFonts w:ascii="Sylfaen" w:hAnsi="Sylfaen"/>
          <w:b/>
          <w:sz w:val="20"/>
          <w:szCs w:val="20"/>
          <w:lang w:val="ka-GE"/>
        </w:rPr>
      </w:pPr>
      <w:r w:rsidRPr="00677E39">
        <w:rPr>
          <w:rFonts w:ascii="Sylfaen" w:hAnsi="Sylfaen"/>
          <w:b/>
          <w:sz w:val="20"/>
          <w:szCs w:val="20"/>
          <w:lang w:val="ka-GE"/>
        </w:rPr>
        <w:t xml:space="preserve">უკანასკნელი 2 წლის განმავლობაში ანალოგიური  </w:t>
      </w:r>
      <w:r w:rsidR="00677E39">
        <w:rPr>
          <w:rFonts w:ascii="Sylfaen" w:hAnsi="Sylfaen"/>
          <w:b/>
          <w:sz w:val="20"/>
          <w:szCs w:val="20"/>
          <w:lang w:val="ka-GE"/>
        </w:rPr>
        <w:t>საქონლის</w:t>
      </w:r>
      <w:r w:rsidR="0044131A">
        <w:rPr>
          <w:rFonts w:ascii="Sylfaen" w:hAnsi="Sylfaen"/>
          <w:b/>
          <w:sz w:val="20"/>
          <w:szCs w:val="20"/>
        </w:rPr>
        <w:t xml:space="preserve"> </w:t>
      </w:r>
      <w:r w:rsidR="0044131A">
        <w:rPr>
          <w:rFonts w:ascii="Sylfaen" w:hAnsi="Sylfaen"/>
          <w:b/>
          <w:sz w:val="20"/>
          <w:szCs w:val="20"/>
          <w:lang w:val="ka-GE"/>
        </w:rPr>
        <w:t xml:space="preserve"> და მომსახურების</w:t>
      </w:r>
      <w:r w:rsidR="00677E39">
        <w:rPr>
          <w:rFonts w:ascii="Sylfaen" w:hAnsi="Sylfaen"/>
          <w:b/>
          <w:sz w:val="20"/>
          <w:szCs w:val="20"/>
          <w:lang w:val="ka-GE"/>
        </w:rPr>
        <w:t xml:space="preserve"> მიწოდების გამოცდილება</w:t>
      </w:r>
    </w:p>
    <w:p w14:paraId="1466EAEF" w14:textId="77777777" w:rsidR="004C239D" w:rsidRPr="00472883" w:rsidRDefault="004C239D" w:rsidP="004C239D">
      <w:pPr>
        <w:pStyle w:val="ListParagraph"/>
        <w:numPr>
          <w:ilvl w:val="1"/>
          <w:numId w:val="5"/>
        </w:numPr>
        <w:spacing w:after="0" w:line="360" w:lineRule="auto"/>
        <w:jc w:val="both"/>
        <w:rPr>
          <w:rFonts w:ascii="AcadNusx" w:hAnsi="AcadNusx"/>
          <w:b/>
          <w:sz w:val="20"/>
          <w:szCs w:val="20"/>
        </w:rPr>
      </w:pPr>
      <w:r w:rsidRPr="00472883">
        <w:rPr>
          <w:rFonts w:ascii="Sylfaen" w:hAnsi="Sylfaen"/>
          <w:b/>
          <w:sz w:val="20"/>
          <w:szCs w:val="20"/>
          <w:lang w:val="ka-GE"/>
        </w:rPr>
        <w:t xml:space="preserve">სრულად შევსებული (ქართულ და ინგლისურ ენებზე) ხელმოწერილი </w:t>
      </w:r>
      <w:r>
        <w:rPr>
          <w:rFonts w:ascii="Sylfaen" w:hAnsi="Sylfaen"/>
          <w:b/>
          <w:sz w:val="20"/>
          <w:szCs w:val="20"/>
          <w:lang w:val="ka-GE"/>
        </w:rPr>
        <w:t>„განაცხადი კეთილსინდისიერების შესახებ“</w:t>
      </w:r>
      <w:r w:rsidRPr="00472883">
        <w:rPr>
          <w:rFonts w:ascii="Sylfaen" w:hAnsi="Sylfaen"/>
          <w:b/>
          <w:sz w:val="20"/>
          <w:szCs w:val="20"/>
          <w:lang w:val="ka-GE"/>
        </w:rPr>
        <w:t>, რომელიც თან ახლავს სატენდერო დოკუმენტაციას</w:t>
      </w:r>
      <w:r>
        <w:rPr>
          <w:rFonts w:ascii="Sylfaen" w:hAnsi="Sylfaen"/>
          <w:b/>
          <w:sz w:val="20"/>
          <w:szCs w:val="20"/>
          <w:lang w:val="ka-GE"/>
        </w:rPr>
        <w:t>.</w:t>
      </w:r>
    </w:p>
    <w:p w14:paraId="4B4F90A4" w14:textId="77777777" w:rsidR="004C239D" w:rsidRPr="00472883" w:rsidRDefault="004C239D" w:rsidP="004C239D">
      <w:pPr>
        <w:pStyle w:val="ListParagraph"/>
        <w:spacing w:after="0" w:line="360" w:lineRule="auto"/>
        <w:jc w:val="both"/>
        <w:rPr>
          <w:rFonts w:ascii="AcadNusx" w:hAnsi="AcadNusx"/>
          <w:b/>
          <w:sz w:val="20"/>
          <w:szCs w:val="20"/>
        </w:rPr>
      </w:pPr>
      <w:r w:rsidRPr="00472883">
        <w:rPr>
          <w:rFonts w:ascii="Sylfaen" w:hAnsi="Sylfaen"/>
          <w:b/>
          <w:color w:val="FF0000"/>
          <w:sz w:val="20"/>
          <w:szCs w:val="20"/>
          <w:lang w:val="ka-GE"/>
        </w:rPr>
        <w:t xml:space="preserve">გთხოვთ </w:t>
      </w:r>
      <w:r w:rsidRPr="002917E1">
        <w:rPr>
          <w:rFonts w:ascii="Sylfaen" w:hAnsi="Sylfaen"/>
          <w:b/>
          <w:color w:val="FF0000"/>
          <w:sz w:val="20"/>
          <w:szCs w:val="20"/>
          <w:lang w:val="ka-GE"/>
        </w:rPr>
        <w:t xml:space="preserve">გაითვალისწინეთ: </w:t>
      </w:r>
      <w:r w:rsidRPr="002917E1">
        <w:rPr>
          <w:rFonts w:ascii="Sylfaen" w:hAnsi="Sylfaen"/>
          <w:b/>
          <w:color w:val="FF0000"/>
          <w:sz w:val="20"/>
          <w:szCs w:val="20"/>
          <w:u w:val="single"/>
          <w:lang w:val="ka-GE"/>
        </w:rPr>
        <w:t>აღნიშნული დოკუმენტის ხელმოწერილი ვერსიის წარმოდგენის გარეშე თქვენი წინადადება არ განიხილება.</w:t>
      </w:r>
    </w:p>
    <w:p w14:paraId="63301B1B" w14:textId="77777777" w:rsidR="004C239D" w:rsidRPr="004C239D" w:rsidRDefault="004C239D" w:rsidP="004C239D">
      <w:pPr>
        <w:spacing w:after="0" w:line="360" w:lineRule="auto"/>
        <w:jc w:val="both"/>
        <w:rPr>
          <w:rFonts w:ascii="Sylfaen" w:hAnsi="Sylfaen"/>
          <w:b/>
          <w:sz w:val="20"/>
          <w:szCs w:val="20"/>
          <w:lang w:val="ka-GE"/>
        </w:rPr>
      </w:pPr>
    </w:p>
    <w:p w14:paraId="5D18B6AC" w14:textId="77777777" w:rsidR="00D60FB1" w:rsidRPr="00677E39" w:rsidRDefault="00D60FB1" w:rsidP="0044131A">
      <w:pPr>
        <w:pStyle w:val="ListParagraph"/>
        <w:spacing w:after="0" w:line="360" w:lineRule="auto"/>
        <w:jc w:val="both"/>
        <w:rPr>
          <w:rFonts w:ascii="Sylfaen" w:hAnsi="Sylfaen"/>
          <w:b/>
          <w:sz w:val="20"/>
          <w:szCs w:val="20"/>
          <w:lang w:val="ka-GE"/>
        </w:rPr>
      </w:pPr>
    </w:p>
    <w:p w14:paraId="02753194" w14:textId="77777777" w:rsidR="00B5452A" w:rsidRPr="00B5452A" w:rsidRDefault="00B5452A" w:rsidP="00B5452A">
      <w:pPr>
        <w:spacing w:after="0" w:line="360" w:lineRule="auto"/>
        <w:jc w:val="both"/>
        <w:rPr>
          <w:rFonts w:ascii="Sylfaen" w:hAnsi="Sylfaen"/>
          <w:sz w:val="20"/>
          <w:szCs w:val="20"/>
          <w:lang w:val="ka-GE"/>
        </w:rPr>
      </w:pPr>
    </w:p>
    <w:p w14:paraId="01CFCB87" w14:textId="77777777" w:rsidR="00C40C8C" w:rsidRDefault="00C40C8C" w:rsidP="00C01CD2">
      <w:pPr>
        <w:spacing w:after="0" w:line="360" w:lineRule="auto"/>
        <w:jc w:val="both"/>
        <w:rPr>
          <w:rFonts w:ascii="AcadNusx" w:eastAsiaTheme="minorHAnsi" w:hAnsi="AcadNusx"/>
          <w:sz w:val="20"/>
          <w:szCs w:val="20"/>
        </w:rPr>
      </w:pPr>
    </w:p>
    <w:p w14:paraId="1BBFACC6" w14:textId="3AD533BF" w:rsidR="007C482E" w:rsidRPr="009567A7" w:rsidRDefault="009567A7" w:rsidP="009567A7">
      <w:pPr>
        <w:pStyle w:val="ListParagraph"/>
        <w:numPr>
          <w:ilvl w:val="0"/>
          <w:numId w:val="8"/>
        </w:numPr>
        <w:spacing w:after="0" w:line="360" w:lineRule="auto"/>
        <w:ind w:left="0" w:firstLine="0"/>
        <w:jc w:val="both"/>
        <w:rPr>
          <w:rFonts w:ascii="Sylfaen" w:hAnsi="Sylfaen"/>
          <w:b/>
          <w:sz w:val="20"/>
          <w:szCs w:val="20"/>
          <w:u w:val="single"/>
          <w:lang w:val="ka-GE"/>
        </w:rPr>
      </w:pPr>
      <w:r w:rsidRPr="009567A7">
        <w:rPr>
          <w:rFonts w:ascii="Sylfaen" w:hAnsi="Sylfaen"/>
          <w:b/>
          <w:sz w:val="20"/>
          <w:szCs w:val="20"/>
          <w:u w:val="single"/>
          <w:lang w:val="ka-GE"/>
        </w:rPr>
        <w:t>საგარანტიო პერიოდი</w:t>
      </w:r>
    </w:p>
    <w:p w14:paraId="2353DA49" w14:textId="7402D247" w:rsidR="00A50438" w:rsidRPr="00711C86" w:rsidRDefault="00D57017" w:rsidP="009567A7">
      <w:pPr>
        <w:pStyle w:val="ListParagraph"/>
        <w:numPr>
          <w:ilvl w:val="1"/>
          <w:numId w:val="8"/>
        </w:numPr>
        <w:spacing w:after="0" w:line="360" w:lineRule="auto"/>
        <w:ind w:left="709"/>
        <w:jc w:val="both"/>
        <w:rPr>
          <w:rFonts w:ascii="AcadNusx" w:hAnsi="AcadNusx"/>
          <w:sz w:val="20"/>
          <w:szCs w:val="20"/>
          <w:lang w:val="ka-GE"/>
        </w:rPr>
      </w:pPr>
      <w:r>
        <w:rPr>
          <w:rFonts w:ascii="Sylfaen" w:hAnsi="Sylfaen"/>
          <w:sz w:val="20"/>
          <w:szCs w:val="20"/>
          <w:lang w:val="ka-GE"/>
        </w:rPr>
        <w:t>მოწოდებული საქონლის</w:t>
      </w:r>
      <w:r w:rsidR="002319CA">
        <w:rPr>
          <w:rFonts w:ascii="Sylfaen" w:hAnsi="Sylfaen"/>
          <w:sz w:val="20"/>
          <w:szCs w:val="20"/>
          <w:lang w:val="ka-GE"/>
        </w:rPr>
        <w:t xml:space="preserve"> საგარანტიო ვადა განისაზღვრება </w:t>
      </w:r>
      <w:r w:rsidR="00E33A8F">
        <w:rPr>
          <w:rFonts w:ascii="Sylfaen" w:hAnsi="Sylfaen"/>
          <w:sz w:val="20"/>
          <w:szCs w:val="20"/>
          <w:lang w:val="ka-GE"/>
        </w:rPr>
        <w:t>საქონლის მოწოდებიდან</w:t>
      </w:r>
      <w:r w:rsidR="002319CA">
        <w:rPr>
          <w:rFonts w:ascii="Sylfaen" w:hAnsi="Sylfaen"/>
          <w:sz w:val="20"/>
          <w:szCs w:val="20"/>
          <w:lang w:val="ka-GE"/>
        </w:rPr>
        <w:t xml:space="preserve"> </w:t>
      </w:r>
      <w:r w:rsidR="00F14E1B">
        <w:rPr>
          <w:rFonts w:ascii="Sylfaen" w:hAnsi="Sylfaen"/>
          <w:sz w:val="20"/>
          <w:szCs w:val="20"/>
        </w:rPr>
        <w:t>3</w:t>
      </w:r>
      <w:r w:rsidR="00C40C8C" w:rsidRPr="006A256D">
        <w:rPr>
          <w:rFonts w:ascii="AcadNusx" w:hAnsi="AcadNusx"/>
          <w:sz w:val="20"/>
          <w:szCs w:val="20"/>
          <w:lang w:val="ka-GE"/>
        </w:rPr>
        <w:t xml:space="preserve"> (</w:t>
      </w:r>
      <w:proofErr w:type="spellStart"/>
      <w:r w:rsidR="00F14E1B">
        <w:rPr>
          <w:rFonts w:ascii="Sylfaen" w:hAnsi="Sylfaen"/>
          <w:sz w:val="20"/>
          <w:szCs w:val="20"/>
        </w:rPr>
        <w:t>სამი</w:t>
      </w:r>
      <w:proofErr w:type="spellEnd"/>
      <w:r w:rsidR="000C3223" w:rsidRPr="006A256D">
        <w:rPr>
          <w:rFonts w:ascii="Sylfaen" w:hAnsi="Sylfaen"/>
          <w:sz w:val="20"/>
          <w:szCs w:val="20"/>
          <w:lang w:val="ka-GE"/>
        </w:rPr>
        <w:t>)</w:t>
      </w:r>
      <w:r w:rsidR="00C40C8C" w:rsidRPr="006A256D">
        <w:rPr>
          <w:rFonts w:ascii="AcadNusx" w:hAnsi="AcadNusx"/>
          <w:sz w:val="20"/>
          <w:szCs w:val="20"/>
          <w:lang w:val="ka-GE"/>
        </w:rPr>
        <w:t xml:space="preserve"> </w:t>
      </w:r>
      <w:r w:rsidR="00E33A8F">
        <w:rPr>
          <w:rFonts w:ascii="Sylfaen" w:hAnsi="Sylfaen"/>
          <w:sz w:val="20"/>
          <w:szCs w:val="20"/>
          <w:lang w:val="ka-GE"/>
        </w:rPr>
        <w:t>თვის</w:t>
      </w:r>
      <w:r w:rsidR="000B5D0F">
        <w:rPr>
          <w:rFonts w:ascii="Sylfaen" w:hAnsi="Sylfaen"/>
          <w:sz w:val="20"/>
          <w:szCs w:val="20"/>
          <w:lang w:val="ka-GE"/>
        </w:rPr>
        <w:t xml:space="preserve"> ვადით</w:t>
      </w:r>
      <w:r w:rsidR="00C40C8C" w:rsidRPr="002319CA">
        <w:rPr>
          <w:rFonts w:ascii="AcadNusx" w:hAnsi="AcadNusx"/>
          <w:sz w:val="20"/>
          <w:szCs w:val="20"/>
          <w:lang w:val="ka-GE"/>
        </w:rPr>
        <w:t>.</w:t>
      </w:r>
    </w:p>
    <w:p w14:paraId="46DDABA7" w14:textId="77777777" w:rsidR="00711C86" w:rsidRPr="002319CA" w:rsidRDefault="00711C86" w:rsidP="00711C86">
      <w:pPr>
        <w:pStyle w:val="ListParagraph"/>
        <w:spacing w:after="0" w:line="360" w:lineRule="auto"/>
        <w:ind w:left="709"/>
        <w:jc w:val="both"/>
        <w:rPr>
          <w:rFonts w:ascii="AcadNusx" w:hAnsi="AcadNusx"/>
          <w:sz w:val="20"/>
          <w:szCs w:val="20"/>
          <w:lang w:val="ka-GE"/>
        </w:rPr>
      </w:pPr>
    </w:p>
    <w:p w14:paraId="4B6F39B4" w14:textId="77777777" w:rsidR="00AF56A2" w:rsidRPr="00AF56A2" w:rsidRDefault="00AF56A2" w:rsidP="00CB730B">
      <w:pPr>
        <w:spacing w:after="0" w:line="360" w:lineRule="auto"/>
        <w:jc w:val="both"/>
        <w:rPr>
          <w:rFonts w:ascii="Sylfaen" w:hAnsi="Sylfaen"/>
          <w:sz w:val="20"/>
          <w:szCs w:val="20"/>
          <w:lang w:val="ka-GE"/>
        </w:rPr>
      </w:pPr>
      <w:bookmarkStart w:id="3" w:name="_Toc454818563"/>
    </w:p>
    <w:bookmarkEnd w:id="3"/>
    <w:p w14:paraId="62E9EF65" w14:textId="3B90CE1E" w:rsidR="00C01CD2" w:rsidRPr="00AF56A2" w:rsidRDefault="00586C84" w:rsidP="00AF56A2">
      <w:pPr>
        <w:pStyle w:val="ListParagraph"/>
        <w:numPr>
          <w:ilvl w:val="0"/>
          <w:numId w:val="8"/>
        </w:numPr>
        <w:spacing w:after="0" w:line="360" w:lineRule="auto"/>
        <w:ind w:left="0" w:firstLine="0"/>
        <w:jc w:val="both"/>
        <w:rPr>
          <w:rFonts w:ascii="Sylfaen" w:hAnsi="Sylfaen"/>
          <w:b/>
          <w:sz w:val="20"/>
          <w:szCs w:val="20"/>
          <w:u w:val="single"/>
          <w:lang w:val="ka-GE"/>
        </w:rPr>
      </w:pPr>
      <w:r w:rsidRPr="00AF56A2">
        <w:rPr>
          <w:rFonts w:ascii="Sylfaen" w:hAnsi="Sylfaen"/>
          <w:b/>
          <w:sz w:val="20"/>
          <w:szCs w:val="20"/>
          <w:u w:val="single"/>
          <w:lang w:val="ka-GE"/>
        </w:rPr>
        <w:t>ხელშეკრულების გაფორმება</w:t>
      </w:r>
    </w:p>
    <w:p w14:paraId="49A884F7" w14:textId="1461AC7B" w:rsidR="00F14E1B" w:rsidRPr="00F14E1B" w:rsidRDefault="00586C84" w:rsidP="00F14E1B">
      <w:pPr>
        <w:pStyle w:val="ListParagraph"/>
        <w:numPr>
          <w:ilvl w:val="1"/>
          <w:numId w:val="8"/>
        </w:numPr>
        <w:spacing w:after="0" w:line="360" w:lineRule="auto"/>
        <w:ind w:left="709"/>
        <w:jc w:val="both"/>
        <w:rPr>
          <w:rFonts w:ascii="AcadNusx" w:eastAsiaTheme="minorHAnsi" w:hAnsi="AcadNusx"/>
          <w:sz w:val="20"/>
          <w:szCs w:val="20"/>
        </w:rPr>
      </w:pPr>
      <w:r>
        <w:rPr>
          <w:rFonts w:ascii="Sylfaen" w:eastAsiaTheme="minorHAnsi" w:hAnsi="Sylfaen"/>
          <w:sz w:val="20"/>
          <w:szCs w:val="20"/>
          <w:lang w:val="ka-GE"/>
        </w:rPr>
        <w:t>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w:t>
      </w:r>
      <w:r w:rsidR="00BA3DAD">
        <w:rPr>
          <w:rFonts w:ascii="Sylfaen" w:eastAsiaTheme="minorHAnsi" w:hAnsi="Sylfaen"/>
          <w:sz w:val="20"/>
          <w:szCs w:val="20"/>
          <w:lang w:val="ka-GE"/>
        </w:rPr>
        <w:t xml:space="preserve"> </w:t>
      </w:r>
      <w:r>
        <w:rPr>
          <w:rFonts w:ascii="Sylfaen" w:eastAsiaTheme="minorHAnsi" w:hAnsi="Sylfaen"/>
          <w:sz w:val="20"/>
          <w:szCs w:val="20"/>
          <w:lang w:val="ka-GE"/>
        </w:rPr>
        <w:t xml:space="preserve">პირობების შესაბამისად. </w:t>
      </w:r>
    </w:p>
    <w:p w14:paraId="4DEA0E06" w14:textId="77777777" w:rsidR="00C01CD2" w:rsidRPr="00C40C8C" w:rsidRDefault="00C01CD2" w:rsidP="00C40C8C">
      <w:pPr>
        <w:spacing w:after="0" w:line="360" w:lineRule="auto"/>
        <w:ind w:left="270"/>
        <w:jc w:val="both"/>
        <w:rPr>
          <w:rFonts w:ascii="Sylfaen" w:hAnsi="Sylfaen"/>
          <w:sz w:val="20"/>
          <w:szCs w:val="20"/>
        </w:rPr>
      </w:pPr>
    </w:p>
    <w:p w14:paraId="2728D652" w14:textId="477890C6" w:rsidR="00110CCE" w:rsidRPr="00D20CC6" w:rsidRDefault="00586C84" w:rsidP="00AE77E5">
      <w:pPr>
        <w:pStyle w:val="ListParagraph"/>
        <w:tabs>
          <w:tab w:val="left" w:pos="426"/>
        </w:tabs>
        <w:spacing w:before="240" w:after="0" w:line="240" w:lineRule="auto"/>
        <w:ind w:left="0"/>
        <w:jc w:val="both"/>
        <w:rPr>
          <w:rFonts w:ascii="AcadNusx" w:eastAsiaTheme="minorHAnsi" w:hAnsi="AcadNusx"/>
          <w:b/>
          <w:i/>
          <w:sz w:val="20"/>
          <w:szCs w:val="20"/>
        </w:rPr>
      </w:pPr>
      <w:r>
        <w:rPr>
          <w:rFonts w:ascii="Sylfaen" w:eastAsiaTheme="minorHAnsi" w:hAnsi="Sylfaen"/>
          <w:b/>
          <w:i/>
          <w:sz w:val="20"/>
          <w:szCs w:val="20"/>
          <w:lang w:val="ka-GE"/>
        </w:rPr>
        <w:t>გავეცანი</w:t>
      </w:r>
      <w:r w:rsidR="00D20CC6">
        <w:rPr>
          <w:rFonts w:ascii="AcadNusx" w:eastAsiaTheme="minorHAnsi" w:hAnsi="AcadNusx"/>
          <w:b/>
          <w:i/>
          <w:sz w:val="20"/>
          <w:szCs w:val="20"/>
        </w:rPr>
        <w:t xml:space="preserve"> </w:t>
      </w:r>
    </w:p>
    <w:p w14:paraId="64B2CEF8" w14:textId="77777777" w:rsidR="006C1436" w:rsidRPr="006C1436" w:rsidRDefault="006C1436" w:rsidP="00AE77E5">
      <w:pPr>
        <w:pStyle w:val="ListParagraph"/>
        <w:tabs>
          <w:tab w:val="left" w:pos="426"/>
        </w:tabs>
        <w:spacing w:before="240" w:after="0" w:line="240" w:lineRule="auto"/>
        <w:ind w:left="0"/>
        <w:jc w:val="both"/>
        <w:rPr>
          <w:rFonts w:ascii="AcadNusx" w:eastAsiaTheme="minorHAnsi" w:hAnsi="AcadNusx"/>
          <w:sz w:val="20"/>
          <w:szCs w:val="20"/>
        </w:rPr>
      </w:pPr>
    </w:p>
    <w:p w14:paraId="3ABAEF5D" w14:textId="77777777" w:rsidR="00110CCE" w:rsidRPr="006C1436" w:rsidRDefault="00110CCE" w:rsidP="00AE77E5">
      <w:pPr>
        <w:pStyle w:val="ListParagraph"/>
        <w:tabs>
          <w:tab w:val="left" w:pos="426"/>
        </w:tabs>
        <w:spacing w:before="240" w:after="0" w:line="240" w:lineRule="auto"/>
        <w:ind w:left="0"/>
        <w:jc w:val="both"/>
        <w:rPr>
          <w:rFonts w:ascii="AcadNusx" w:eastAsiaTheme="minorHAnsi" w:hAnsi="AcadNusx"/>
          <w:sz w:val="20"/>
          <w:szCs w:val="20"/>
        </w:rPr>
      </w:pPr>
    </w:p>
    <w:p w14:paraId="307D9283" w14:textId="07443AEC" w:rsidR="00110CCE" w:rsidRPr="00586C84" w:rsidRDefault="00D20CC6" w:rsidP="00AE77E5">
      <w:pPr>
        <w:pStyle w:val="ListParagraph"/>
        <w:tabs>
          <w:tab w:val="left" w:pos="426"/>
        </w:tabs>
        <w:spacing w:before="240" w:after="0" w:line="240" w:lineRule="auto"/>
        <w:ind w:left="0"/>
        <w:jc w:val="both"/>
        <w:rPr>
          <w:rFonts w:ascii="AcadNusx" w:eastAsiaTheme="minorHAnsi" w:hAnsi="AcadNusx"/>
          <w:i/>
          <w:sz w:val="20"/>
          <w:szCs w:val="20"/>
        </w:rPr>
      </w:pPr>
      <w:r w:rsidRPr="00586C84">
        <w:rPr>
          <w:rFonts w:ascii="AcadNusx" w:eastAsiaTheme="minorHAnsi" w:hAnsi="AcadNusx"/>
          <w:i/>
          <w:sz w:val="20"/>
          <w:szCs w:val="20"/>
        </w:rPr>
        <w:t>/</w:t>
      </w:r>
      <w:r w:rsidR="00586C84" w:rsidRPr="00586C84">
        <w:rPr>
          <w:rFonts w:ascii="Sylfaen" w:eastAsiaTheme="minorHAnsi" w:hAnsi="Sylfaen"/>
          <w:i/>
          <w:sz w:val="20"/>
          <w:szCs w:val="20"/>
          <w:lang w:val="ka-GE"/>
        </w:rPr>
        <w:t>მონაწილე კომპანიის უფლებამოსილი პირის ხელმოწერა</w:t>
      </w:r>
      <w:r w:rsidRPr="00586C84">
        <w:rPr>
          <w:rFonts w:ascii="AcadNusx" w:eastAsiaTheme="minorHAnsi" w:hAnsi="AcadNusx"/>
          <w:i/>
          <w:sz w:val="20"/>
          <w:szCs w:val="20"/>
        </w:rPr>
        <w:t>/</w:t>
      </w:r>
    </w:p>
    <w:p w14:paraId="5C6A6941" w14:textId="77777777" w:rsidR="00D20CC6" w:rsidRDefault="00D20CC6" w:rsidP="00AE77E5">
      <w:pPr>
        <w:pStyle w:val="ListParagraph"/>
        <w:tabs>
          <w:tab w:val="left" w:pos="426"/>
        </w:tabs>
        <w:spacing w:before="240" w:after="0" w:line="240" w:lineRule="auto"/>
        <w:ind w:left="0"/>
        <w:jc w:val="both"/>
        <w:rPr>
          <w:rFonts w:ascii="AcadNusx" w:eastAsiaTheme="minorHAnsi" w:hAnsi="AcadNusx"/>
          <w:sz w:val="20"/>
          <w:szCs w:val="20"/>
        </w:rPr>
      </w:pPr>
    </w:p>
    <w:p w14:paraId="7954CF42" w14:textId="32C38A79" w:rsidR="003C6F22" w:rsidRDefault="00B5452A" w:rsidP="00667B1F">
      <w:pPr>
        <w:rPr>
          <w:rFonts w:ascii="Sylfaen" w:hAnsi="Sylfaen"/>
          <w:i/>
          <w:iCs/>
          <w:sz w:val="20"/>
          <w:szCs w:val="20"/>
          <w:lang w:val="ka-GE"/>
        </w:rPr>
      </w:pPr>
      <w:proofErr w:type="spellStart"/>
      <w:r>
        <w:rPr>
          <w:rFonts w:ascii="AcadNusx" w:hAnsi="AcadNusx"/>
          <w:b/>
          <w:bCs/>
          <w:i/>
          <w:iCs/>
          <w:sz w:val="20"/>
          <w:szCs w:val="20"/>
        </w:rPr>
        <w:lastRenderedPageBreak/>
        <w:t>SeniSvna</w:t>
      </w:r>
      <w:proofErr w:type="spellEnd"/>
      <w:r>
        <w:rPr>
          <w:rFonts w:ascii="AcadNusx" w:hAnsi="AcadNusx"/>
          <w:b/>
          <w:bCs/>
          <w:i/>
          <w:iCs/>
          <w:sz w:val="20"/>
          <w:szCs w:val="20"/>
        </w:rPr>
        <w:t xml:space="preserve">: </w:t>
      </w:r>
      <w:r>
        <w:rPr>
          <w:b/>
          <w:bCs/>
          <w:i/>
          <w:iCs/>
          <w:sz w:val="20"/>
          <w:szCs w:val="20"/>
        </w:rPr>
        <w:t> </w:t>
      </w:r>
      <w:r>
        <w:rPr>
          <w:rFonts w:ascii="Sylfaen" w:hAnsi="Sylfaen"/>
          <w:i/>
          <w:iCs/>
          <w:sz w:val="20"/>
          <w:szCs w:val="20"/>
          <w:lang w:val="ka-GE"/>
        </w:rPr>
        <w:t xml:space="preserve">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w:t>
      </w:r>
      <w:proofErr w:type="gramStart"/>
      <w:r>
        <w:rPr>
          <w:rFonts w:ascii="Sylfaen" w:hAnsi="Sylfaen"/>
          <w:i/>
          <w:iCs/>
          <w:sz w:val="20"/>
          <w:szCs w:val="20"/>
          <w:lang w:val="ka-GE"/>
        </w:rPr>
        <w:t>გაცნობის  დასტური</w:t>
      </w:r>
      <w:proofErr w:type="gramEnd"/>
      <w:r>
        <w:rPr>
          <w:rFonts w:ascii="Sylfaen" w:hAnsi="Sylfaen"/>
          <w:i/>
          <w:iCs/>
          <w:sz w:val="20"/>
          <w:szCs w:val="20"/>
          <w:lang w:val="ka-GE"/>
        </w:rPr>
        <w:t xml:space="preserve"> უნდა გამოაგზავნოს   ელექტრონული ფოსტით.</w:t>
      </w:r>
    </w:p>
    <w:p w14:paraId="12A4024D" w14:textId="7D1FAC5C" w:rsidR="00BA3DAD" w:rsidRDefault="00BA3DAD" w:rsidP="00667B1F">
      <w:pPr>
        <w:rPr>
          <w:rFonts w:ascii="Sylfaen" w:hAnsi="Sylfaen"/>
          <w:i/>
          <w:iCs/>
          <w:sz w:val="20"/>
          <w:szCs w:val="20"/>
          <w:lang w:val="ka-GE"/>
        </w:rPr>
      </w:pPr>
    </w:p>
    <w:p w14:paraId="432431FE" w14:textId="02FCDD9E" w:rsidR="00BA3DAD" w:rsidRDefault="00BA3DAD" w:rsidP="00667B1F">
      <w:pPr>
        <w:rPr>
          <w:rFonts w:ascii="Sylfaen" w:hAnsi="Sylfaen"/>
          <w:i/>
          <w:iCs/>
          <w:sz w:val="20"/>
          <w:szCs w:val="20"/>
          <w:lang w:val="ka-GE"/>
        </w:rPr>
      </w:pPr>
    </w:p>
    <w:p w14:paraId="39CEAC59" w14:textId="5488A957" w:rsidR="00BA3DAD" w:rsidRDefault="00BA3DAD" w:rsidP="00667B1F">
      <w:pPr>
        <w:rPr>
          <w:rFonts w:ascii="Sylfaen" w:hAnsi="Sylfaen"/>
          <w:i/>
          <w:iCs/>
          <w:sz w:val="20"/>
          <w:szCs w:val="20"/>
          <w:lang w:val="ka-GE"/>
        </w:rPr>
      </w:pPr>
    </w:p>
    <w:sectPr w:rsidR="00BA3DAD" w:rsidSect="006C1436">
      <w:headerReference w:type="default" r:id="rId9"/>
      <w:footerReference w:type="default" r:id="rId10"/>
      <w:pgSz w:w="12240" w:h="15840"/>
      <w:pgMar w:top="1134" w:right="810" w:bottom="1134"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BD1C" w14:textId="77777777" w:rsidR="00E1320A" w:rsidRDefault="00E1320A" w:rsidP="007902EA">
      <w:pPr>
        <w:spacing w:after="0" w:line="240" w:lineRule="auto"/>
      </w:pPr>
      <w:r>
        <w:separator/>
      </w:r>
    </w:p>
  </w:endnote>
  <w:endnote w:type="continuationSeparator" w:id="0">
    <w:p w14:paraId="5AF9BF2E" w14:textId="77777777" w:rsidR="00E1320A" w:rsidRDefault="00E1320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C0EC25C" w:rsidR="004A3BD8" w:rsidRDefault="004A3BD8">
        <w:pPr>
          <w:pStyle w:val="Footer"/>
          <w:jc w:val="right"/>
        </w:pPr>
        <w:r>
          <w:fldChar w:fldCharType="begin"/>
        </w:r>
        <w:r>
          <w:instrText xml:space="preserve"> PAGE   \* MERGEFORMAT </w:instrText>
        </w:r>
        <w:r>
          <w:fldChar w:fldCharType="separate"/>
        </w:r>
        <w:r w:rsidR="00662402">
          <w:rPr>
            <w:noProof/>
          </w:rPr>
          <w:t>7</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A2D86" w14:textId="77777777" w:rsidR="00E1320A" w:rsidRDefault="00E1320A" w:rsidP="007902EA">
      <w:pPr>
        <w:spacing w:after="0" w:line="240" w:lineRule="auto"/>
      </w:pPr>
      <w:r>
        <w:separator/>
      </w:r>
    </w:p>
  </w:footnote>
  <w:footnote w:type="continuationSeparator" w:id="0">
    <w:p w14:paraId="1F4169E2" w14:textId="77777777" w:rsidR="00E1320A" w:rsidRDefault="00E1320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2EAC9" w14:textId="77777777" w:rsidR="0016372D" w:rsidRPr="0016372D" w:rsidRDefault="0016372D" w:rsidP="0016372D">
    <w:pPr>
      <w:spacing w:after="0" w:line="360" w:lineRule="auto"/>
      <w:jc w:val="right"/>
      <w:rPr>
        <w:rFonts w:ascii="Sylfaen" w:hAnsi="Sylfaen"/>
        <w:b/>
        <w:bCs/>
        <w:sz w:val="18"/>
        <w:szCs w:val="18"/>
      </w:rPr>
    </w:pPr>
  </w:p>
  <w:p w14:paraId="2E6E1684" w14:textId="1E102057" w:rsidR="00665353" w:rsidRPr="00665353" w:rsidRDefault="0016372D" w:rsidP="00F14E1B">
    <w:pPr>
      <w:spacing w:after="0" w:line="360" w:lineRule="auto"/>
      <w:jc w:val="right"/>
      <w:rPr>
        <w:rFonts w:ascii="Sylfaen" w:hAnsi="Sylfaen"/>
        <w:b/>
        <w:bCs/>
        <w:sz w:val="18"/>
        <w:szCs w:val="18"/>
        <w:lang w:val="ka-GE"/>
      </w:rPr>
    </w:pPr>
    <w:r w:rsidRPr="0016372D">
      <w:rPr>
        <w:rFonts w:ascii="Sylfaen" w:hAnsi="Sylfaen"/>
        <w:b/>
        <w:bCs/>
        <w:sz w:val="18"/>
        <w:szCs w:val="18"/>
        <w:lang w:val="ka-GE"/>
      </w:rPr>
      <w:t>ჯორჯიან</w:t>
    </w:r>
    <w:r w:rsidR="000F51F5">
      <w:rPr>
        <w:rFonts w:ascii="Sylfaen" w:hAnsi="Sylfaen"/>
        <w:b/>
        <w:bCs/>
        <w:sz w:val="18"/>
        <w:szCs w:val="18"/>
        <w:lang w:val="ka-GE"/>
      </w:rPr>
      <w:t xml:space="preserve"> უოთერ ენდ ფაუერ</w:t>
    </w:r>
    <w:r w:rsidRPr="0016372D">
      <w:rPr>
        <w:rFonts w:ascii="Sylfaen" w:hAnsi="Sylfaen"/>
        <w:b/>
        <w:bCs/>
        <w:sz w:val="18"/>
        <w:szCs w:val="18"/>
        <w:lang w:val="ka-GE"/>
      </w:rPr>
      <w:t>ის ბალანსზე აღრიცხული ავტომობილების ნაწილებისა და ავტო-ტექ მომსახურეობის შესყიდვა</w:t>
    </w:r>
    <w:r w:rsidR="004A3BD8">
      <w:rPr>
        <w:noProof/>
      </w:rPr>
      <w:drawing>
        <wp:anchor distT="0" distB="0" distL="114300" distR="114300" simplePos="0" relativeHeight="251659264" behindDoc="0" locked="0" layoutInCell="1" allowOverlap="1" wp14:anchorId="44D311C7" wp14:editId="705DDC34">
          <wp:simplePos x="0" y="0"/>
          <wp:positionH relativeFrom="margin">
            <wp:posOffset>-800100</wp:posOffset>
          </wp:positionH>
          <wp:positionV relativeFrom="topMargin">
            <wp:posOffset>262255</wp:posOffset>
          </wp:positionV>
          <wp:extent cx="1466850" cy="561975"/>
          <wp:effectExtent l="0" t="0" r="0" b="9525"/>
          <wp:wrapSquare wrapText="bothSides"/>
          <wp:docPr id="1" name="Picture 1" descr="patara logo"/>
          <wp:cNvGraphicFramePr/>
          <a:graphic xmlns:a="http://schemas.openxmlformats.org/drawingml/2006/main">
            <a:graphicData uri="http://schemas.openxmlformats.org/drawingml/2006/picture">
              <pic:pic xmlns:pic="http://schemas.openxmlformats.org/drawingml/2006/picture">
                <pic:nvPicPr>
                  <pic:cNvPr id="1" name="Picture 1" descr="patara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anchor>
      </w:drawing>
    </w:r>
  </w:p>
  <w:p w14:paraId="6A7006B0" w14:textId="77777777" w:rsidR="00CA678C" w:rsidRPr="00CA678C" w:rsidRDefault="00CA678C" w:rsidP="00CA678C">
    <w:pPr>
      <w:spacing w:after="0" w:line="360" w:lineRule="auto"/>
      <w:jc w:val="right"/>
      <w:rPr>
        <w:rFonts w:ascii="Sylfaen" w:hAnsi="Sylfaen"/>
        <w:b/>
        <w:bCs/>
        <w:sz w:val="18"/>
        <w:szCs w:val="18"/>
        <w:lang w:val="ka-GE"/>
      </w:rPr>
    </w:pPr>
  </w:p>
  <w:p w14:paraId="35F8C763" w14:textId="77777777" w:rsidR="004A3BD8" w:rsidRPr="005F0E4B" w:rsidRDefault="004A3BD8" w:rsidP="005F0E4B">
    <w:pPr>
      <w:spacing w:after="0" w:line="360" w:lineRule="auto"/>
      <w:jc w:val="right"/>
      <w:rPr>
        <w:rFonts w:ascii="Sylfaen" w:hAnsi="Sylfaen"/>
        <w:b/>
        <w:bCs/>
        <w:sz w:val="18"/>
        <w:szCs w:val="18"/>
        <w:lang w:val="ka-GE"/>
      </w:rPr>
    </w:pPr>
  </w:p>
  <w:p w14:paraId="2405FA22" w14:textId="02A26397" w:rsidR="004A3BD8" w:rsidRPr="00D30223" w:rsidRDefault="004A3BD8" w:rsidP="007778CE">
    <w:pPr>
      <w:spacing w:line="240" w:lineRule="auto"/>
      <w:jc w:val="right"/>
      <w:rPr>
        <w:rFonts w:ascii="Sylfaen" w:hAnsi="Sylfaen"/>
        <w:b/>
        <w:bCs/>
        <w:sz w:val="18"/>
        <w:szCs w:val="18"/>
        <w:lang w:val="ka-GE"/>
      </w:rPr>
    </w:pPr>
    <w:r w:rsidRPr="00AE4033">
      <w:rPr>
        <w:rFonts w:ascii="Sylfaen" w:hAnsi="Sylfaen"/>
        <w:b/>
        <w:sz w:val="18"/>
        <w:szCs w:val="18"/>
        <w:lang w:val="ka-GE"/>
      </w:rPr>
      <w:t>№</w:t>
    </w:r>
    <w:r w:rsidRPr="00AE4033">
      <w:rPr>
        <w:rFonts w:ascii="Sylfaen" w:hAnsi="Sylfaen"/>
        <w:b/>
        <w:sz w:val="18"/>
        <w:szCs w:val="18"/>
      </w:rPr>
      <w:t xml:space="preserve"> </w:t>
    </w:r>
    <w:r w:rsidR="0016372D">
      <w:rPr>
        <w:rFonts w:ascii="Sylfaen" w:hAnsi="Sylfaen" w:cs="Sylfaen"/>
        <w:b/>
        <w:sz w:val="20"/>
        <w:szCs w:val="20"/>
        <w:lang w:val="ka-GE"/>
      </w:rPr>
      <w:t>0</w:t>
    </w:r>
    <w:r w:rsidR="00F14E1B">
      <w:rPr>
        <w:rFonts w:ascii="Sylfaen" w:hAnsi="Sylfaen" w:cs="Sylfaen"/>
        <w:b/>
        <w:sz w:val="20"/>
        <w:szCs w:val="20"/>
      </w:rPr>
      <w:t>79</w:t>
    </w:r>
    <w:r w:rsidR="007778CE">
      <w:rPr>
        <w:rFonts w:ascii="Sylfaen" w:hAnsi="Sylfaen" w:cs="Sylfaen"/>
        <w:b/>
        <w:sz w:val="20"/>
        <w:szCs w:val="20"/>
        <w:lang w:val="ka-GE"/>
      </w:rPr>
      <w:t>-</w:t>
    </w:r>
    <w:r w:rsidR="007778CE">
      <w:rPr>
        <w:rFonts w:ascii="Sylfaen" w:hAnsi="Sylfaen" w:cs="Sylfaen"/>
        <w:b/>
        <w:sz w:val="20"/>
        <w:szCs w:val="20"/>
        <w:lang w:val="en-GB"/>
      </w:rPr>
      <w:t>BID-1</w:t>
    </w:r>
    <w:r w:rsidR="00F14E1B">
      <w:rPr>
        <w:rFonts w:ascii="Sylfaen" w:hAnsi="Sylfaen" w:cs="Sylfaen"/>
        <w:b/>
        <w:sz w:val="20"/>
        <w:szCs w:val="20"/>
        <w:lang w:val="en-GB"/>
      </w:rPr>
      <w:t>8</w:t>
    </w: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9C861B1"/>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E7B65"/>
    <w:multiLevelType w:val="hybridMultilevel"/>
    <w:tmpl w:val="D0AE3D38"/>
    <w:lvl w:ilvl="0" w:tplc="C602D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8"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1" w15:restartNumberingAfterBreak="0">
    <w:nsid w:val="6DF93BED"/>
    <w:multiLevelType w:val="hybridMultilevel"/>
    <w:tmpl w:val="BB369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1"/>
  </w:num>
  <w:num w:numId="2">
    <w:abstractNumId w:val="0"/>
  </w:num>
  <w:num w:numId="3">
    <w:abstractNumId w:val="1"/>
  </w:num>
  <w:num w:numId="4">
    <w:abstractNumId w:val="23"/>
  </w:num>
  <w:num w:numId="5">
    <w:abstractNumId w:val="10"/>
  </w:num>
  <w:num w:numId="6">
    <w:abstractNumId w:val="5"/>
  </w:num>
  <w:num w:numId="7">
    <w:abstractNumId w:val="4"/>
  </w:num>
  <w:num w:numId="8">
    <w:abstractNumId w:val="18"/>
  </w:num>
  <w:num w:numId="9">
    <w:abstractNumId w:val="20"/>
  </w:num>
  <w:num w:numId="10">
    <w:abstractNumId w:val="12"/>
  </w:num>
  <w:num w:numId="11">
    <w:abstractNumId w:val="7"/>
  </w:num>
  <w:num w:numId="12">
    <w:abstractNumId w:val="9"/>
  </w:num>
  <w:num w:numId="13">
    <w:abstractNumId w:val="17"/>
  </w:num>
  <w:num w:numId="14">
    <w:abstractNumId w:val="13"/>
  </w:num>
  <w:num w:numId="15">
    <w:abstractNumId w:val="8"/>
  </w:num>
  <w:num w:numId="16">
    <w:abstractNumId w:val="19"/>
  </w:num>
  <w:num w:numId="17">
    <w:abstractNumId w:val="15"/>
  </w:num>
  <w:num w:numId="18">
    <w:abstractNumId w:val="14"/>
  </w:num>
  <w:num w:numId="19">
    <w:abstractNumId w:val="6"/>
  </w:num>
  <w:num w:numId="20">
    <w:abstractNumId w:val="2"/>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14051"/>
    <w:rsid w:val="000202A5"/>
    <w:rsid w:val="00026B30"/>
    <w:rsid w:val="00027D70"/>
    <w:rsid w:val="00031452"/>
    <w:rsid w:val="00046082"/>
    <w:rsid w:val="0004786C"/>
    <w:rsid w:val="00051E54"/>
    <w:rsid w:val="0005435C"/>
    <w:rsid w:val="00064AB9"/>
    <w:rsid w:val="00081D42"/>
    <w:rsid w:val="00087BFF"/>
    <w:rsid w:val="00092A77"/>
    <w:rsid w:val="000974B9"/>
    <w:rsid w:val="000B1C85"/>
    <w:rsid w:val="000B4C5E"/>
    <w:rsid w:val="000B5D0F"/>
    <w:rsid w:val="000C3223"/>
    <w:rsid w:val="000D5BB4"/>
    <w:rsid w:val="000D68A2"/>
    <w:rsid w:val="000E5617"/>
    <w:rsid w:val="000F03A0"/>
    <w:rsid w:val="000F3872"/>
    <w:rsid w:val="000F4D71"/>
    <w:rsid w:val="000F51F5"/>
    <w:rsid w:val="000F63C5"/>
    <w:rsid w:val="00110CCE"/>
    <w:rsid w:val="00110DB6"/>
    <w:rsid w:val="00116D4F"/>
    <w:rsid w:val="00117164"/>
    <w:rsid w:val="00120724"/>
    <w:rsid w:val="00122148"/>
    <w:rsid w:val="00127F44"/>
    <w:rsid w:val="00131B75"/>
    <w:rsid w:val="00137719"/>
    <w:rsid w:val="001433C2"/>
    <w:rsid w:val="001461E6"/>
    <w:rsid w:val="00156D6D"/>
    <w:rsid w:val="001575CA"/>
    <w:rsid w:val="00161677"/>
    <w:rsid w:val="00162053"/>
    <w:rsid w:val="0016372D"/>
    <w:rsid w:val="00171C91"/>
    <w:rsid w:val="0017792E"/>
    <w:rsid w:val="00185C9D"/>
    <w:rsid w:val="00194044"/>
    <w:rsid w:val="001B0D00"/>
    <w:rsid w:val="001B6BD5"/>
    <w:rsid w:val="001B740A"/>
    <w:rsid w:val="001B75E0"/>
    <w:rsid w:val="001C112D"/>
    <w:rsid w:val="001C2BF2"/>
    <w:rsid w:val="001D3B12"/>
    <w:rsid w:val="001E0606"/>
    <w:rsid w:val="00202451"/>
    <w:rsid w:val="002056E8"/>
    <w:rsid w:val="00207B93"/>
    <w:rsid w:val="0021503D"/>
    <w:rsid w:val="00216B88"/>
    <w:rsid w:val="002319CA"/>
    <w:rsid w:val="00237416"/>
    <w:rsid w:val="00241768"/>
    <w:rsid w:val="002468A9"/>
    <w:rsid w:val="0025658B"/>
    <w:rsid w:val="002568CE"/>
    <w:rsid w:val="00257F36"/>
    <w:rsid w:val="00266CA0"/>
    <w:rsid w:val="00275958"/>
    <w:rsid w:val="002778A0"/>
    <w:rsid w:val="0029272A"/>
    <w:rsid w:val="002B6635"/>
    <w:rsid w:val="002B6F69"/>
    <w:rsid w:val="002C066E"/>
    <w:rsid w:val="002C21C7"/>
    <w:rsid w:val="002D06EE"/>
    <w:rsid w:val="002D1E74"/>
    <w:rsid w:val="002D611B"/>
    <w:rsid w:val="002F4925"/>
    <w:rsid w:val="003011B3"/>
    <w:rsid w:val="00302948"/>
    <w:rsid w:val="00303697"/>
    <w:rsid w:val="00316C88"/>
    <w:rsid w:val="00320878"/>
    <w:rsid w:val="0033101C"/>
    <w:rsid w:val="00356255"/>
    <w:rsid w:val="00357317"/>
    <w:rsid w:val="003573F4"/>
    <w:rsid w:val="00385373"/>
    <w:rsid w:val="003859BA"/>
    <w:rsid w:val="00387AB5"/>
    <w:rsid w:val="00392C4C"/>
    <w:rsid w:val="003A4DAA"/>
    <w:rsid w:val="003B460D"/>
    <w:rsid w:val="003B5A5E"/>
    <w:rsid w:val="003C6F22"/>
    <w:rsid w:val="003D6473"/>
    <w:rsid w:val="003E15FA"/>
    <w:rsid w:val="003F370C"/>
    <w:rsid w:val="003F5521"/>
    <w:rsid w:val="003F699A"/>
    <w:rsid w:val="00410EC6"/>
    <w:rsid w:val="00430AF7"/>
    <w:rsid w:val="00431665"/>
    <w:rsid w:val="004375BF"/>
    <w:rsid w:val="0044131A"/>
    <w:rsid w:val="00442F86"/>
    <w:rsid w:val="004446E6"/>
    <w:rsid w:val="00446516"/>
    <w:rsid w:val="004533A4"/>
    <w:rsid w:val="00474D92"/>
    <w:rsid w:val="00483B17"/>
    <w:rsid w:val="0048659C"/>
    <w:rsid w:val="00497393"/>
    <w:rsid w:val="004A3BD8"/>
    <w:rsid w:val="004B09C9"/>
    <w:rsid w:val="004C239D"/>
    <w:rsid w:val="004D3679"/>
    <w:rsid w:val="004D3D1C"/>
    <w:rsid w:val="004D58CE"/>
    <w:rsid w:val="004D747F"/>
    <w:rsid w:val="005232EF"/>
    <w:rsid w:val="00544856"/>
    <w:rsid w:val="005553C3"/>
    <w:rsid w:val="00580531"/>
    <w:rsid w:val="005832A4"/>
    <w:rsid w:val="00583B48"/>
    <w:rsid w:val="00586056"/>
    <w:rsid w:val="00586C84"/>
    <w:rsid w:val="00590522"/>
    <w:rsid w:val="00595E4B"/>
    <w:rsid w:val="005C14A4"/>
    <w:rsid w:val="005D3B83"/>
    <w:rsid w:val="005E05B1"/>
    <w:rsid w:val="005F0E4B"/>
    <w:rsid w:val="00610FC8"/>
    <w:rsid w:val="006267A2"/>
    <w:rsid w:val="00632910"/>
    <w:rsid w:val="00633210"/>
    <w:rsid w:val="00634B58"/>
    <w:rsid w:val="0065331E"/>
    <w:rsid w:val="00661B3E"/>
    <w:rsid w:val="00661DBC"/>
    <w:rsid w:val="00662402"/>
    <w:rsid w:val="00665219"/>
    <w:rsid w:val="00665353"/>
    <w:rsid w:val="00665C42"/>
    <w:rsid w:val="00667B1F"/>
    <w:rsid w:val="00670B37"/>
    <w:rsid w:val="006734CF"/>
    <w:rsid w:val="00674470"/>
    <w:rsid w:val="00674F71"/>
    <w:rsid w:val="00677E39"/>
    <w:rsid w:val="00681B23"/>
    <w:rsid w:val="00692B13"/>
    <w:rsid w:val="006A256D"/>
    <w:rsid w:val="006A3D31"/>
    <w:rsid w:val="006A7B28"/>
    <w:rsid w:val="006B472B"/>
    <w:rsid w:val="006C1436"/>
    <w:rsid w:val="006C7D3F"/>
    <w:rsid w:val="006C7E00"/>
    <w:rsid w:val="006D054A"/>
    <w:rsid w:val="006E119F"/>
    <w:rsid w:val="006E1729"/>
    <w:rsid w:val="006F056F"/>
    <w:rsid w:val="006F25BD"/>
    <w:rsid w:val="006F2EC3"/>
    <w:rsid w:val="006F3C44"/>
    <w:rsid w:val="006F7D8B"/>
    <w:rsid w:val="00711C86"/>
    <w:rsid w:val="00712E16"/>
    <w:rsid w:val="00713EFC"/>
    <w:rsid w:val="007146D2"/>
    <w:rsid w:val="007151B6"/>
    <w:rsid w:val="00715A5D"/>
    <w:rsid w:val="00717D5F"/>
    <w:rsid w:val="007309AA"/>
    <w:rsid w:val="00734570"/>
    <w:rsid w:val="00735828"/>
    <w:rsid w:val="00764A65"/>
    <w:rsid w:val="00772078"/>
    <w:rsid w:val="007778CE"/>
    <w:rsid w:val="0078508B"/>
    <w:rsid w:val="007902EA"/>
    <w:rsid w:val="0079252D"/>
    <w:rsid w:val="00796BF5"/>
    <w:rsid w:val="007A28C4"/>
    <w:rsid w:val="007A6E1A"/>
    <w:rsid w:val="007A7424"/>
    <w:rsid w:val="007B7D53"/>
    <w:rsid w:val="007C2AD7"/>
    <w:rsid w:val="007C482E"/>
    <w:rsid w:val="007D3F97"/>
    <w:rsid w:val="007D73CE"/>
    <w:rsid w:val="007F3AA0"/>
    <w:rsid w:val="007F7ADB"/>
    <w:rsid w:val="0081634F"/>
    <w:rsid w:val="00833770"/>
    <w:rsid w:val="0083614B"/>
    <w:rsid w:val="008374C0"/>
    <w:rsid w:val="008401B6"/>
    <w:rsid w:val="00867825"/>
    <w:rsid w:val="00870C25"/>
    <w:rsid w:val="008751D7"/>
    <w:rsid w:val="00876B2D"/>
    <w:rsid w:val="00876B9D"/>
    <w:rsid w:val="0088287D"/>
    <w:rsid w:val="00890026"/>
    <w:rsid w:val="00890F8F"/>
    <w:rsid w:val="008918CD"/>
    <w:rsid w:val="00894C67"/>
    <w:rsid w:val="008978B9"/>
    <w:rsid w:val="008A5094"/>
    <w:rsid w:val="008A673F"/>
    <w:rsid w:val="008B04EA"/>
    <w:rsid w:val="008B67F1"/>
    <w:rsid w:val="008C35CC"/>
    <w:rsid w:val="008D0BA1"/>
    <w:rsid w:val="008E16DA"/>
    <w:rsid w:val="008E3D20"/>
    <w:rsid w:val="008F419D"/>
    <w:rsid w:val="0090279D"/>
    <w:rsid w:val="00913646"/>
    <w:rsid w:val="00922889"/>
    <w:rsid w:val="0092664D"/>
    <w:rsid w:val="009567A7"/>
    <w:rsid w:val="009621F5"/>
    <w:rsid w:val="009804B1"/>
    <w:rsid w:val="00985307"/>
    <w:rsid w:val="0099130F"/>
    <w:rsid w:val="0099429F"/>
    <w:rsid w:val="00997CB4"/>
    <w:rsid w:val="009A2F37"/>
    <w:rsid w:val="009A7535"/>
    <w:rsid w:val="009B3CD2"/>
    <w:rsid w:val="009C5EE2"/>
    <w:rsid w:val="009C7B5B"/>
    <w:rsid w:val="009D6EEF"/>
    <w:rsid w:val="009F0B8A"/>
    <w:rsid w:val="009F3DE6"/>
    <w:rsid w:val="009F41E3"/>
    <w:rsid w:val="009F4DC4"/>
    <w:rsid w:val="00A0023E"/>
    <w:rsid w:val="00A035A1"/>
    <w:rsid w:val="00A117DC"/>
    <w:rsid w:val="00A221DF"/>
    <w:rsid w:val="00A225F5"/>
    <w:rsid w:val="00A23B72"/>
    <w:rsid w:val="00A34531"/>
    <w:rsid w:val="00A35317"/>
    <w:rsid w:val="00A37671"/>
    <w:rsid w:val="00A37FB1"/>
    <w:rsid w:val="00A478F8"/>
    <w:rsid w:val="00A50438"/>
    <w:rsid w:val="00A55463"/>
    <w:rsid w:val="00A5597B"/>
    <w:rsid w:val="00A5620B"/>
    <w:rsid w:val="00A61028"/>
    <w:rsid w:val="00A62AC7"/>
    <w:rsid w:val="00A63C87"/>
    <w:rsid w:val="00A7461F"/>
    <w:rsid w:val="00A804C4"/>
    <w:rsid w:val="00A935AC"/>
    <w:rsid w:val="00AC494C"/>
    <w:rsid w:val="00AE4033"/>
    <w:rsid w:val="00AE77E5"/>
    <w:rsid w:val="00AF56A2"/>
    <w:rsid w:val="00B07BFB"/>
    <w:rsid w:val="00B110A0"/>
    <w:rsid w:val="00B137F3"/>
    <w:rsid w:val="00B156A3"/>
    <w:rsid w:val="00B23313"/>
    <w:rsid w:val="00B30838"/>
    <w:rsid w:val="00B42689"/>
    <w:rsid w:val="00B47896"/>
    <w:rsid w:val="00B47D4C"/>
    <w:rsid w:val="00B5452A"/>
    <w:rsid w:val="00B830F8"/>
    <w:rsid w:val="00B942E0"/>
    <w:rsid w:val="00B97F4F"/>
    <w:rsid w:val="00BA3DAD"/>
    <w:rsid w:val="00BB0F01"/>
    <w:rsid w:val="00BB446B"/>
    <w:rsid w:val="00BC364F"/>
    <w:rsid w:val="00BE0965"/>
    <w:rsid w:val="00BE187B"/>
    <w:rsid w:val="00BE3060"/>
    <w:rsid w:val="00BF5EFE"/>
    <w:rsid w:val="00C01CD2"/>
    <w:rsid w:val="00C06F22"/>
    <w:rsid w:val="00C12270"/>
    <w:rsid w:val="00C14986"/>
    <w:rsid w:val="00C14D7A"/>
    <w:rsid w:val="00C40C8C"/>
    <w:rsid w:val="00C41C03"/>
    <w:rsid w:val="00C55BCF"/>
    <w:rsid w:val="00C67999"/>
    <w:rsid w:val="00C73981"/>
    <w:rsid w:val="00C761CC"/>
    <w:rsid w:val="00C91AFC"/>
    <w:rsid w:val="00C9205D"/>
    <w:rsid w:val="00CA4A83"/>
    <w:rsid w:val="00CA54EE"/>
    <w:rsid w:val="00CA678C"/>
    <w:rsid w:val="00CB2B75"/>
    <w:rsid w:val="00CB730B"/>
    <w:rsid w:val="00CB736E"/>
    <w:rsid w:val="00CC3C0A"/>
    <w:rsid w:val="00CD3EA4"/>
    <w:rsid w:val="00CE1D05"/>
    <w:rsid w:val="00CE1D66"/>
    <w:rsid w:val="00CF1EF9"/>
    <w:rsid w:val="00CF4119"/>
    <w:rsid w:val="00CF4F77"/>
    <w:rsid w:val="00D1186B"/>
    <w:rsid w:val="00D13C42"/>
    <w:rsid w:val="00D150F5"/>
    <w:rsid w:val="00D17990"/>
    <w:rsid w:val="00D20CC6"/>
    <w:rsid w:val="00D30223"/>
    <w:rsid w:val="00D374EE"/>
    <w:rsid w:val="00D43A2F"/>
    <w:rsid w:val="00D51D10"/>
    <w:rsid w:val="00D57017"/>
    <w:rsid w:val="00D60FB1"/>
    <w:rsid w:val="00D624C5"/>
    <w:rsid w:val="00D7281B"/>
    <w:rsid w:val="00D80CDB"/>
    <w:rsid w:val="00D8245F"/>
    <w:rsid w:val="00D95A0F"/>
    <w:rsid w:val="00D96566"/>
    <w:rsid w:val="00DA4009"/>
    <w:rsid w:val="00DB4D6B"/>
    <w:rsid w:val="00DB77E8"/>
    <w:rsid w:val="00DC2AA1"/>
    <w:rsid w:val="00DC4440"/>
    <w:rsid w:val="00DC6664"/>
    <w:rsid w:val="00DC708C"/>
    <w:rsid w:val="00DD1F94"/>
    <w:rsid w:val="00DE3BA9"/>
    <w:rsid w:val="00DE5016"/>
    <w:rsid w:val="00DF0E2A"/>
    <w:rsid w:val="00DF5F26"/>
    <w:rsid w:val="00E00D0C"/>
    <w:rsid w:val="00E123C2"/>
    <w:rsid w:val="00E1320A"/>
    <w:rsid w:val="00E2134C"/>
    <w:rsid w:val="00E25748"/>
    <w:rsid w:val="00E262FC"/>
    <w:rsid w:val="00E272FF"/>
    <w:rsid w:val="00E33A8F"/>
    <w:rsid w:val="00E4143A"/>
    <w:rsid w:val="00E42B0C"/>
    <w:rsid w:val="00E45E7B"/>
    <w:rsid w:val="00E46922"/>
    <w:rsid w:val="00E5014E"/>
    <w:rsid w:val="00E54795"/>
    <w:rsid w:val="00E57F10"/>
    <w:rsid w:val="00E6248F"/>
    <w:rsid w:val="00E65074"/>
    <w:rsid w:val="00E6523B"/>
    <w:rsid w:val="00E751A2"/>
    <w:rsid w:val="00E94223"/>
    <w:rsid w:val="00E95292"/>
    <w:rsid w:val="00ED2C94"/>
    <w:rsid w:val="00EF7F05"/>
    <w:rsid w:val="00F0297E"/>
    <w:rsid w:val="00F0659D"/>
    <w:rsid w:val="00F069C7"/>
    <w:rsid w:val="00F115A1"/>
    <w:rsid w:val="00F14024"/>
    <w:rsid w:val="00F14E1B"/>
    <w:rsid w:val="00F17B32"/>
    <w:rsid w:val="00F20E56"/>
    <w:rsid w:val="00F22E5C"/>
    <w:rsid w:val="00F27A96"/>
    <w:rsid w:val="00F34574"/>
    <w:rsid w:val="00F40803"/>
    <w:rsid w:val="00F46AB9"/>
    <w:rsid w:val="00F47570"/>
    <w:rsid w:val="00F612B0"/>
    <w:rsid w:val="00F75728"/>
    <w:rsid w:val="00F761D0"/>
    <w:rsid w:val="00F8037E"/>
    <w:rsid w:val="00F844E2"/>
    <w:rsid w:val="00F8495A"/>
    <w:rsid w:val="00F84B51"/>
    <w:rsid w:val="00F92C0D"/>
    <w:rsid w:val="00FA172A"/>
    <w:rsid w:val="00FA41A9"/>
    <w:rsid w:val="00FA55F2"/>
    <w:rsid w:val="00FB16F9"/>
    <w:rsid w:val="00FC0E26"/>
    <w:rsid w:val="00FC3141"/>
    <w:rsid w:val="00FC6D74"/>
    <w:rsid w:val="00FD0DCD"/>
    <w:rsid w:val="00FD0E8D"/>
    <w:rsid w:val="00FD3C95"/>
    <w:rsid w:val="00FD4288"/>
    <w:rsid w:val="00FE3548"/>
    <w:rsid w:val="00FE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paragraph" w:styleId="FootnoteText">
    <w:name w:val="footnote text"/>
    <w:basedOn w:val="Normal"/>
    <w:link w:val="FootnoteTextChar"/>
    <w:uiPriority w:val="99"/>
    <w:semiHidden/>
    <w:unhideWhenUsed/>
    <w:rsid w:val="00BA3D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DAD"/>
    <w:rPr>
      <w:sz w:val="20"/>
      <w:szCs w:val="20"/>
    </w:rPr>
  </w:style>
  <w:style w:type="character" w:styleId="FootnoteReference">
    <w:name w:val="footnote reference"/>
    <w:basedOn w:val="DefaultParagraphFont"/>
    <w:uiPriority w:val="99"/>
    <w:semiHidden/>
    <w:unhideWhenUsed/>
    <w:rsid w:val="00BA3DAD"/>
    <w:rPr>
      <w:vertAlign w:val="superscript"/>
    </w:rPr>
  </w:style>
  <w:style w:type="paragraph" w:styleId="EndnoteText">
    <w:name w:val="endnote text"/>
    <w:basedOn w:val="Normal"/>
    <w:link w:val="EndnoteTextChar"/>
    <w:uiPriority w:val="99"/>
    <w:semiHidden/>
    <w:unhideWhenUsed/>
    <w:rsid w:val="00BA3DA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3DAD"/>
    <w:rPr>
      <w:sz w:val="20"/>
      <w:szCs w:val="20"/>
    </w:rPr>
  </w:style>
  <w:style w:type="character" w:styleId="EndnoteReference">
    <w:name w:val="endnote reference"/>
    <w:basedOn w:val="DefaultParagraphFont"/>
    <w:uiPriority w:val="99"/>
    <w:semiHidden/>
    <w:unhideWhenUsed/>
    <w:rsid w:val="00BA3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0814">
      <w:bodyDiv w:val="1"/>
      <w:marLeft w:val="0"/>
      <w:marRight w:val="0"/>
      <w:marTop w:val="0"/>
      <w:marBottom w:val="0"/>
      <w:divBdr>
        <w:top w:val="none" w:sz="0" w:space="0" w:color="auto"/>
        <w:left w:val="none" w:sz="0" w:space="0" w:color="auto"/>
        <w:bottom w:val="none" w:sz="0" w:space="0" w:color="auto"/>
        <w:right w:val="none" w:sz="0" w:space="0" w:color="auto"/>
      </w:divBdr>
    </w:div>
    <w:div w:id="128481073">
      <w:bodyDiv w:val="1"/>
      <w:marLeft w:val="0"/>
      <w:marRight w:val="0"/>
      <w:marTop w:val="0"/>
      <w:marBottom w:val="0"/>
      <w:divBdr>
        <w:top w:val="none" w:sz="0" w:space="0" w:color="auto"/>
        <w:left w:val="none" w:sz="0" w:space="0" w:color="auto"/>
        <w:bottom w:val="none" w:sz="0" w:space="0" w:color="auto"/>
        <w:right w:val="none" w:sz="0" w:space="0" w:color="auto"/>
      </w:divBdr>
    </w:div>
    <w:div w:id="191460393">
      <w:bodyDiv w:val="1"/>
      <w:marLeft w:val="0"/>
      <w:marRight w:val="0"/>
      <w:marTop w:val="0"/>
      <w:marBottom w:val="0"/>
      <w:divBdr>
        <w:top w:val="none" w:sz="0" w:space="0" w:color="auto"/>
        <w:left w:val="none" w:sz="0" w:space="0" w:color="auto"/>
        <w:bottom w:val="none" w:sz="0" w:space="0" w:color="auto"/>
        <w:right w:val="none" w:sz="0" w:space="0" w:color="auto"/>
      </w:divBdr>
    </w:div>
    <w:div w:id="218903771">
      <w:bodyDiv w:val="1"/>
      <w:marLeft w:val="0"/>
      <w:marRight w:val="0"/>
      <w:marTop w:val="0"/>
      <w:marBottom w:val="0"/>
      <w:divBdr>
        <w:top w:val="none" w:sz="0" w:space="0" w:color="auto"/>
        <w:left w:val="none" w:sz="0" w:space="0" w:color="auto"/>
        <w:bottom w:val="none" w:sz="0" w:space="0" w:color="auto"/>
        <w:right w:val="none" w:sz="0" w:space="0" w:color="auto"/>
      </w:divBdr>
    </w:div>
    <w:div w:id="259336065">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398405360">
      <w:bodyDiv w:val="1"/>
      <w:marLeft w:val="0"/>
      <w:marRight w:val="0"/>
      <w:marTop w:val="0"/>
      <w:marBottom w:val="0"/>
      <w:divBdr>
        <w:top w:val="none" w:sz="0" w:space="0" w:color="auto"/>
        <w:left w:val="none" w:sz="0" w:space="0" w:color="auto"/>
        <w:bottom w:val="none" w:sz="0" w:space="0" w:color="auto"/>
        <w:right w:val="none" w:sz="0" w:space="0" w:color="auto"/>
      </w:divBdr>
    </w:div>
    <w:div w:id="501824413">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63585275">
      <w:bodyDiv w:val="1"/>
      <w:marLeft w:val="0"/>
      <w:marRight w:val="0"/>
      <w:marTop w:val="0"/>
      <w:marBottom w:val="0"/>
      <w:divBdr>
        <w:top w:val="none" w:sz="0" w:space="0" w:color="auto"/>
        <w:left w:val="none" w:sz="0" w:space="0" w:color="auto"/>
        <w:bottom w:val="none" w:sz="0" w:space="0" w:color="auto"/>
        <w:right w:val="none" w:sz="0" w:space="0" w:color="auto"/>
      </w:divBdr>
    </w:div>
    <w:div w:id="987904823">
      <w:bodyDiv w:val="1"/>
      <w:marLeft w:val="0"/>
      <w:marRight w:val="0"/>
      <w:marTop w:val="0"/>
      <w:marBottom w:val="0"/>
      <w:divBdr>
        <w:top w:val="none" w:sz="0" w:space="0" w:color="auto"/>
        <w:left w:val="none" w:sz="0" w:space="0" w:color="auto"/>
        <w:bottom w:val="none" w:sz="0" w:space="0" w:color="auto"/>
        <w:right w:val="none" w:sz="0" w:space="0" w:color="auto"/>
      </w:divBdr>
    </w:div>
    <w:div w:id="122591845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297103637">
      <w:bodyDiv w:val="1"/>
      <w:marLeft w:val="0"/>
      <w:marRight w:val="0"/>
      <w:marTop w:val="0"/>
      <w:marBottom w:val="0"/>
      <w:divBdr>
        <w:top w:val="none" w:sz="0" w:space="0" w:color="auto"/>
        <w:left w:val="none" w:sz="0" w:space="0" w:color="auto"/>
        <w:bottom w:val="none" w:sz="0" w:space="0" w:color="auto"/>
        <w:right w:val="none" w:sz="0" w:space="0" w:color="auto"/>
      </w:divBdr>
    </w:div>
    <w:div w:id="1387794665">
      <w:bodyDiv w:val="1"/>
      <w:marLeft w:val="0"/>
      <w:marRight w:val="0"/>
      <w:marTop w:val="0"/>
      <w:marBottom w:val="0"/>
      <w:divBdr>
        <w:top w:val="none" w:sz="0" w:space="0" w:color="auto"/>
        <w:left w:val="none" w:sz="0" w:space="0" w:color="auto"/>
        <w:bottom w:val="none" w:sz="0" w:space="0" w:color="auto"/>
        <w:right w:val="none" w:sz="0" w:space="0" w:color="auto"/>
      </w:divBdr>
    </w:div>
    <w:div w:id="1474298746">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76267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emetrashvili@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{F322A9EA-7E23-4701-B01C-80194E22A9BD}</b:Guid>
    <b:RefOrder>1</b:RefOrder>
  </b:Source>
</b:Sources>
</file>

<file path=customXml/itemProps1.xml><?xml version="1.0" encoding="utf-8"?>
<ds:datastoreItem xmlns:ds="http://schemas.openxmlformats.org/officeDocument/2006/customXml" ds:itemID="{16F597A2-2403-4152-8FA4-AB18051F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Giorgi Demetrashvili</cp:lastModifiedBy>
  <cp:revision>30</cp:revision>
  <cp:lastPrinted>2015-07-27T06:36:00Z</cp:lastPrinted>
  <dcterms:created xsi:type="dcterms:W3CDTF">2017-11-13T09:28:00Z</dcterms:created>
  <dcterms:modified xsi:type="dcterms:W3CDTF">2018-11-21T12:34:00Z</dcterms:modified>
</cp:coreProperties>
</file>