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47" w:rsidRPr="00802D50" w:rsidRDefault="00946A85" w:rsidP="007778C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რუსთავში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ხრამის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სათავე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ნაგებობაზე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ადმინისტრაციული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შემობის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სარემონტო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:rsidR="007D73CE" w:rsidRPr="00802D50" w:rsidRDefault="007D73CE" w:rsidP="007778CE">
      <w:pPr>
        <w:jc w:val="center"/>
        <w:rPr>
          <w:rFonts w:asciiTheme="minorHAnsi" w:hAnsiTheme="minorHAnsi" w:cstheme="minorHAnsi"/>
          <w:sz w:val="20"/>
          <w:szCs w:val="20"/>
        </w:rPr>
      </w:pP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02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3D8B" w:rsidRPr="00802D50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333913" w:rsidRPr="00802D50">
        <w:rPr>
          <w:rFonts w:asciiTheme="minorHAnsi" w:hAnsiTheme="minorHAnsi" w:cstheme="minorHAnsi"/>
          <w:b/>
          <w:sz w:val="20"/>
          <w:szCs w:val="20"/>
          <w:lang w:val="ka-GE"/>
        </w:rPr>
        <w:t>00</w:t>
      </w:r>
      <w:r w:rsidR="00946A85" w:rsidRPr="00802D50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33913" w:rsidRPr="00802D5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33913" w:rsidRPr="00802D50">
        <w:rPr>
          <w:rFonts w:asciiTheme="minorHAnsi" w:hAnsiTheme="minorHAnsi" w:cstheme="minorHAnsi"/>
          <w:b/>
          <w:sz w:val="20"/>
          <w:szCs w:val="20"/>
        </w:rPr>
        <w:t>BID-19</w:t>
      </w:r>
    </w:p>
    <w:p w:rsidR="007D73CE" w:rsidRPr="00802D5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7D73CE" w:rsidRPr="00802D5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7D73CE" w:rsidRPr="00802D5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7D73CE" w:rsidRPr="00802D50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:rsidR="007D73CE" w:rsidRPr="00802D5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ზოგადი</w:t>
      </w:r>
    </w:p>
    <w:p w:rsidR="007D73CE" w:rsidRPr="00802D5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:rsidR="007D73CE" w:rsidRPr="00802D50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7D73CE" w:rsidRPr="00802D5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02D50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02D50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:rsidR="007D73CE" w:rsidRPr="00802D5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7D73CE" w:rsidRPr="00802D5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პერიოდი</w:t>
      </w:r>
    </w:p>
    <w:p w:rsidR="00FD0DCD" w:rsidRPr="00802D5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0DCD" w:rsidRPr="00802D5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0223" w:rsidRPr="00802D50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30223" w:rsidRPr="00802D50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011B3" w:rsidRPr="00802D50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6A85" w:rsidRPr="00802D50" w:rsidRDefault="00946A85" w:rsidP="002A3D8B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რუსთავში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ხრამის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სათავე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ნაგებობაზე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ადმინისტრაციული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შემობის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სარემონტო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802D5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:rsidR="002A3D8B" w:rsidRPr="00802D50" w:rsidRDefault="002A3D8B" w:rsidP="002A3D8B">
      <w:pPr>
        <w:pStyle w:val="ListParagraph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02D50">
        <w:rPr>
          <w:rFonts w:asciiTheme="minorHAnsi" w:hAnsiTheme="minorHAnsi" w:cstheme="minorHAnsi"/>
          <w:b/>
          <w:sz w:val="20"/>
          <w:szCs w:val="20"/>
        </w:rPr>
        <w:t xml:space="preserve"> R 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00</w:t>
      </w:r>
      <w:r w:rsidR="00946A85" w:rsidRPr="00802D50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02D50">
        <w:rPr>
          <w:rFonts w:asciiTheme="minorHAnsi" w:hAnsiTheme="minorHAnsi" w:cstheme="minorHAnsi"/>
          <w:b/>
          <w:sz w:val="20"/>
          <w:szCs w:val="20"/>
        </w:rPr>
        <w:t>BID-19</w:t>
      </w:r>
    </w:p>
    <w:p w:rsidR="00A50438" w:rsidRPr="00802D50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:rsidR="00677E39" w:rsidRPr="00802D50" w:rsidRDefault="00657069" w:rsidP="00CC5223">
      <w:pPr>
        <w:pStyle w:val="ListParagraph"/>
        <w:ind w:left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შპს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>„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წყალი</w:t>
      </w:r>
      <w:r w:rsidR="002A3D8B" w:rsidRPr="00802D50">
        <w:rPr>
          <w:rFonts w:cs="Calibri"/>
          <w:sz w:val="20"/>
          <w:szCs w:val="20"/>
          <w:lang w:val="ka-GE"/>
        </w:rPr>
        <w:t>“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2A3D8B" w:rsidRPr="00802D50">
        <w:rPr>
          <w:rFonts w:asciiTheme="minorHAnsi" w:hAnsiTheme="minorHAnsi" w:cstheme="minorHAnsi"/>
          <w:sz w:val="20"/>
          <w:szCs w:val="20"/>
        </w:rPr>
        <w:t>RWC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02D50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C5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№ </w:t>
      </w:r>
      <w:r w:rsidR="00CC5223" w:rsidRPr="00802D50">
        <w:rPr>
          <w:rFonts w:asciiTheme="minorHAnsi" w:hAnsiTheme="minorHAnsi" w:cstheme="minorHAnsi"/>
          <w:sz w:val="20"/>
          <w:szCs w:val="20"/>
        </w:rPr>
        <w:t xml:space="preserve">R </w:t>
      </w:r>
      <w:r w:rsidR="00CC5223" w:rsidRPr="00802D50">
        <w:rPr>
          <w:rFonts w:asciiTheme="minorHAnsi" w:hAnsiTheme="minorHAnsi" w:cstheme="minorHAnsi"/>
          <w:sz w:val="20"/>
          <w:szCs w:val="20"/>
          <w:lang w:val="ka-GE"/>
        </w:rPr>
        <w:t>003-</w:t>
      </w:r>
      <w:r w:rsidR="00CC5223" w:rsidRPr="00802D50">
        <w:rPr>
          <w:rFonts w:asciiTheme="minorHAnsi" w:hAnsiTheme="minorHAnsi" w:cstheme="minorHAnsi"/>
          <w:sz w:val="20"/>
          <w:szCs w:val="20"/>
        </w:rPr>
        <w:t>BID-19</w:t>
      </w:r>
      <w:r w:rsidR="00CC5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რუსთავში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ხრამის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სათავე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ნაგებობაზე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ადმინისტრაციული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შემობის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სარემონტო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46A85" w:rsidRPr="00802D50">
        <w:rPr>
          <w:rFonts w:ascii="Sylfaen" w:hAnsi="Sylfaen" w:cs="Sylfaen"/>
          <w:sz w:val="20"/>
          <w:szCs w:val="20"/>
          <w:lang w:val="ka-GE"/>
        </w:rPr>
        <w:t>თაობაზე</w:t>
      </w:r>
      <w:r w:rsidR="00946A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იწვევს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CC5223" w:rsidRPr="00802D50">
        <w:rPr>
          <w:rFonts w:asciiTheme="minorHAnsi" w:hAnsiTheme="minorHAnsi" w:cstheme="minorHAnsi"/>
          <w:sz w:val="20"/>
          <w:szCs w:val="20"/>
        </w:rPr>
        <w:t xml:space="preserve">.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802D50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802D50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მოთხოვნილი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612C1" w:rsidRPr="00802D50">
        <w:rPr>
          <w:rFonts w:ascii="Sylfaen" w:hAnsi="Sylfaen" w:cs="Sylfaen"/>
          <w:sz w:val="20"/>
          <w:szCs w:val="20"/>
          <w:lang w:val="ka-GE"/>
        </w:rPr>
        <w:t>პროდუქციის</w:t>
      </w:r>
      <w:r w:rsidR="00A612C1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612C1" w:rsidRPr="00802D50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02D50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5C14A4" w:rsidRPr="00802D50" w:rsidRDefault="00D30223" w:rsidP="00CC5223">
      <w:pPr>
        <w:rPr>
          <w:rFonts w:asciiTheme="minorHAnsi" w:hAnsiTheme="minorHAnsi" w:cstheme="minorHAnsi"/>
          <w:sz w:val="20"/>
          <w:szCs w:val="20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02D50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802D5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802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3D8B" w:rsidRPr="00802D50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>003</w:t>
      </w:r>
      <w:r w:rsidR="002A3D8B" w:rsidRPr="00802D5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A3D8B" w:rsidRPr="00802D50">
        <w:rPr>
          <w:rFonts w:asciiTheme="minorHAnsi" w:hAnsiTheme="minorHAnsi" w:cstheme="minorHAnsi"/>
          <w:b/>
          <w:sz w:val="20"/>
          <w:szCs w:val="20"/>
        </w:rPr>
        <w:t>BID-19</w:t>
      </w:r>
    </w:p>
    <w:p w:rsidR="00657069" w:rsidRPr="00802D50" w:rsidRDefault="00D30223" w:rsidP="00657069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02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02D5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CE72BC" w:rsidRPr="00802D50" w:rsidRDefault="00CE72BC" w:rsidP="00CE72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1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რუსთავში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ხრამის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სათავე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ნაგებობაზე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ადმინისტრაციული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შემობის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სარემონტო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სამუშაოების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CC5223"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C5223" w:rsidRPr="00802D50">
        <w:rPr>
          <w:rFonts w:ascii="Sylfaen" w:hAnsi="Sylfaen" w:cs="Sylfaen"/>
          <w:b/>
          <w:sz w:val="20"/>
          <w:szCs w:val="20"/>
          <w:lang w:val="ka-GE"/>
        </w:rPr>
        <w:t>თაობაზე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4D3679" w:rsidRPr="00802D50" w:rsidRDefault="004D3679" w:rsidP="00CB73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CC5223" w:rsidRPr="00802D50" w:rsidRDefault="00CC5223" w:rsidP="00CC5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ფასები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იყოს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02D50">
        <w:rPr>
          <w:rFonts w:ascii="Sylfaen" w:hAnsi="Sylfaen" w:cs="Sylfaen"/>
          <w:sz w:val="20"/>
          <w:szCs w:val="20"/>
          <w:lang w:val="ka-GE"/>
        </w:rPr>
        <w:t>ში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B47D4C" w:rsidRPr="00802D50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CC5223" w:rsidRPr="00802D50" w:rsidRDefault="00CC5223" w:rsidP="00CC5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2019 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7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ნოემბერი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16:00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:rsidR="00CC5223" w:rsidRPr="00802D50" w:rsidRDefault="00CC5223" w:rsidP="00CC5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კოსტავას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I 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შესახვევი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N33</w:t>
      </w:r>
    </w:p>
    <w:p w:rsidR="00CC5223" w:rsidRPr="00802D50" w:rsidRDefault="00CC5223" w:rsidP="00CC5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დახურული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კონვერტი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კომპაქტ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დისკით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(CD).</w:t>
      </w:r>
    </w:p>
    <w:p w:rsidR="00833770" w:rsidRPr="00802D50" w:rsidRDefault="00CC5223" w:rsidP="00CC522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კონვერტზე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იყოს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მინიშნებული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სრული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და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ტელეფონი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ელ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0B1C85" w:rsidRPr="00802D50">
        <w:rPr>
          <w:rFonts w:ascii="Sylfaen" w:hAnsi="Sylfaen" w:cs="Sylfaen"/>
          <w:sz w:val="20"/>
          <w:szCs w:val="20"/>
          <w:lang w:val="ka-GE"/>
        </w:rPr>
        <w:t>ფოსტა</w:t>
      </w:r>
      <w:r w:rsidR="000B1C85" w:rsidRPr="00802D50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:rsidR="00833770" w:rsidRPr="00802D50" w:rsidRDefault="000B1C85" w:rsidP="00CC522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ნომერი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833770" w:rsidRPr="00802D50" w:rsidRDefault="000B1C85" w:rsidP="00CC5223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თარიღი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სათავო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CC5223" w:rsidRPr="00802D50" w:rsidRDefault="00CC5223" w:rsidP="00CC5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3011B3" w:rsidRPr="00802D50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lastRenderedPageBreak/>
        <w:t>ხელშეკრულების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:rsidR="00580531" w:rsidRPr="00802D5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ფასები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02D5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02D50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02D50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02D5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02D50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02D50">
        <w:rPr>
          <w:rFonts w:ascii="Sylfaen" w:hAnsi="Sylfaen" w:cs="Sylfaen"/>
          <w:sz w:val="20"/>
          <w:szCs w:val="20"/>
          <w:lang w:val="ka-GE"/>
        </w:rPr>
        <w:t>ა</w:t>
      </w:r>
      <w:r w:rsidRPr="00802D50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580531" w:rsidRPr="00802D50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6267A2" w:rsidRPr="00802D5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6267A2" w:rsidRPr="00802D5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F47570" w:rsidRPr="00802D50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333913" w:rsidRPr="00802D50" w:rsidRDefault="00333913" w:rsidP="0033391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sz w:val="20"/>
          <w:szCs w:val="20"/>
          <w:u w:val="single"/>
          <w:lang w:val="ka-GE"/>
        </w:rPr>
        <w:t>ტექნიკურ</w:t>
      </w:r>
      <w:r w:rsidRPr="00802D50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u w:val="single"/>
          <w:lang w:val="ka-GE"/>
        </w:rPr>
        <w:t>საკითხებზე</w:t>
      </w:r>
      <w:r w:rsidRPr="00802D50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u w:val="single"/>
          <w:lang w:val="ka-GE"/>
        </w:rPr>
        <w:t>საკონტაქტო</w:t>
      </w:r>
      <w:r w:rsidRPr="00802D50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u w:val="single"/>
          <w:lang w:val="ka-GE"/>
        </w:rPr>
        <w:t>პირი</w:t>
      </w:r>
      <w:r w:rsidRPr="00802D50">
        <w:rPr>
          <w:rFonts w:asciiTheme="minorHAnsi" w:hAnsiTheme="minorHAnsi" w:cstheme="minorHAnsi"/>
          <w:sz w:val="20"/>
          <w:szCs w:val="20"/>
          <w:u w:val="single"/>
          <w:lang w:val="ka-GE"/>
        </w:rPr>
        <w:t>: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გიორგი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ქავთარაძე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მობ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: +995 599 88 36 82, E-mail: </w:t>
      </w:r>
      <w:r w:rsidRPr="00802D5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gkavtaradze@gwp.ge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sz w:val="20"/>
          <w:szCs w:val="20"/>
          <w:u w:val="single"/>
          <w:lang w:val="ka-GE"/>
        </w:rPr>
        <w:t>შესყიდვების</w:t>
      </w:r>
      <w:r w:rsidRPr="00802D50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u w:val="single"/>
          <w:lang w:val="ka-GE"/>
        </w:rPr>
        <w:t>წარმომადგენელი</w:t>
      </w:r>
      <w:r w:rsidRPr="00802D50">
        <w:rPr>
          <w:rFonts w:asciiTheme="minorHAnsi" w:hAnsiTheme="minorHAnsi" w:cstheme="minorHAnsi"/>
          <w:sz w:val="20"/>
          <w:szCs w:val="20"/>
          <w:u w:val="single"/>
          <w:lang w:val="ka-GE"/>
        </w:rPr>
        <w:t>: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პირი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02D50">
        <w:rPr>
          <w:rFonts w:ascii="Sylfaen" w:hAnsi="Sylfaen" w:cs="Sylfaen"/>
          <w:sz w:val="20"/>
          <w:szCs w:val="20"/>
          <w:lang w:val="ka-GE"/>
        </w:rPr>
        <w:t>ნინო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მის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02D50">
        <w:rPr>
          <w:rFonts w:ascii="Sylfaen" w:hAnsi="Sylfaen" w:cs="Sylfaen"/>
          <w:sz w:val="20"/>
          <w:szCs w:val="20"/>
          <w:lang w:val="ka-GE"/>
        </w:rPr>
        <w:t>ქ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02D5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02D5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ელ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02D50">
        <w:rPr>
          <w:rFonts w:ascii="Sylfaen" w:hAnsi="Sylfaen" w:cs="Sylfaen"/>
          <w:sz w:val="20"/>
          <w:szCs w:val="20"/>
          <w:lang w:val="ka-GE"/>
        </w:rPr>
        <w:t>ფოსტა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02D5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ndzidziguri@gwp.ge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ტელ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.: +995 322 931111 (1147); 555 16 72 92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პირი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02D50">
        <w:rPr>
          <w:rFonts w:ascii="Sylfaen" w:hAnsi="Sylfaen" w:cs="Sylfaen"/>
          <w:sz w:val="20"/>
          <w:szCs w:val="20"/>
          <w:lang w:val="ka-GE"/>
        </w:rPr>
        <w:t>ირაკლი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მის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02D50">
        <w:rPr>
          <w:rFonts w:ascii="Sylfaen" w:hAnsi="Sylfaen" w:cs="Sylfaen"/>
          <w:sz w:val="20"/>
          <w:szCs w:val="20"/>
          <w:lang w:val="ka-GE"/>
        </w:rPr>
        <w:t>ქ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02D5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02D5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CC5223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ელ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02D50">
        <w:rPr>
          <w:rFonts w:ascii="Sylfaen" w:hAnsi="Sylfaen" w:cs="Sylfaen"/>
          <w:sz w:val="20"/>
          <w:szCs w:val="20"/>
          <w:lang w:val="ka-GE"/>
        </w:rPr>
        <w:t>ფოსტა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:</w:t>
      </w:r>
      <w:r w:rsidR="00802D50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ikhvadagadze@gwp.ge</w:t>
      </w:r>
    </w:p>
    <w:p w:rsidR="00F47570" w:rsidRPr="00802D50" w:rsidRDefault="00CC5223" w:rsidP="00CC5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ტელ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:rsidR="00333913" w:rsidRPr="00802D50" w:rsidRDefault="00333913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:rsidR="00802D50" w:rsidRPr="00802D50" w:rsidRDefault="00802D50" w:rsidP="00802D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  <w:proofErr w:type="spellStart"/>
      <w:r w:rsidRPr="00802D50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802D50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802D50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სხვა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02D50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სხვა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გზით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არ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და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არ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შპს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="00032762">
        <w:rPr>
          <w:rFonts w:ascii="Sylfaen" w:hAnsi="Sylfaen" w:cs="Sylfaen"/>
          <w:sz w:val="20"/>
          <w:szCs w:val="20"/>
        </w:rPr>
        <w:t>რუსთავის</w:t>
      </w:r>
      <w:proofErr w:type="spellEnd"/>
      <w:r w:rsidR="00032762">
        <w:rPr>
          <w:rFonts w:ascii="Sylfaen" w:hAnsi="Sylfaen" w:cs="Sylfaen"/>
          <w:sz w:val="20"/>
          <w:szCs w:val="20"/>
        </w:rPr>
        <w:t xml:space="preserve"> </w:t>
      </w:r>
      <w:proofErr w:type="spellStart"/>
      <w:proofErr w:type="gramStart"/>
      <w:r w:rsidR="00032762">
        <w:rPr>
          <w:rFonts w:ascii="Sylfaen" w:hAnsi="Sylfaen" w:cs="Sylfaen"/>
          <w:sz w:val="20"/>
          <w:szCs w:val="20"/>
        </w:rPr>
        <w:t>წყლის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802D50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802D50">
        <w:rPr>
          <w:rFonts w:asciiTheme="minorHAnsi" w:hAnsiTheme="minorHAnsi" w:cstheme="minorHAnsi"/>
          <w:sz w:val="20"/>
          <w:szCs w:val="20"/>
        </w:rPr>
        <w:t>.</w:t>
      </w:r>
    </w:p>
    <w:p w:rsidR="00802D50" w:rsidRPr="00802D50" w:rsidRDefault="00802D50" w:rsidP="00802D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02D50">
        <w:rPr>
          <w:rFonts w:ascii="Sylfaen" w:hAnsi="Sylfaen" w:cs="Sylfaen"/>
          <w:sz w:val="20"/>
          <w:szCs w:val="20"/>
        </w:rPr>
        <w:lastRenderedPageBreak/>
        <w:t>განმარტებებზე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02D50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უნდა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02D50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2D50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802D50">
        <w:rPr>
          <w:rFonts w:asciiTheme="minorHAnsi" w:hAnsiTheme="minorHAnsi" w:cstheme="minorHAnsi"/>
          <w:sz w:val="20"/>
          <w:szCs w:val="20"/>
        </w:rPr>
        <w:t>.</w:t>
      </w:r>
    </w:p>
    <w:p w:rsidR="00802D50" w:rsidRPr="00802D50" w:rsidRDefault="00802D50" w:rsidP="00802D50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734570" w:rsidRPr="00802D50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:rsidR="00F47570" w:rsidRPr="00802D50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45E7B" w:rsidRPr="00802D50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იყოს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:rsidR="00E45E7B" w:rsidRPr="00802D5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45E7B" w:rsidRPr="00802D5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45E7B" w:rsidRPr="00802D5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90279D" w:rsidRPr="00802D5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მხოლოდ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ფასები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ამ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ყველა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ხარჯსა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02D50">
        <w:rPr>
          <w:rFonts w:ascii="Sylfaen" w:hAnsi="Sylfaen" w:cs="Sylfaen"/>
          <w:sz w:val="20"/>
          <w:szCs w:val="20"/>
          <w:lang w:val="ka-GE"/>
        </w:rPr>
        <w:t>მათ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შორის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დღგ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:rsidR="00B47D4C" w:rsidRPr="00802D50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მიერ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ძალაში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იყოს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802D50">
        <w:rPr>
          <w:rFonts w:asciiTheme="minorHAnsi" w:hAnsiTheme="minorHAnsi" w:cstheme="minorHAnsi"/>
          <w:sz w:val="20"/>
          <w:szCs w:val="20"/>
          <w:lang w:val="ka-GE"/>
        </w:rPr>
        <w:t>30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02D50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5452A" w:rsidRPr="00802D50">
        <w:rPr>
          <w:rFonts w:ascii="Sylfaen" w:hAnsi="Sylfaen" w:cs="Sylfaen"/>
          <w:sz w:val="20"/>
          <w:szCs w:val="20"/>
          <w:lang w:val="ka-GE"/>
        </w:rPr>
        <w:t>ოცდაათი</w:t>
      </w:r>
      <w:r w:rsidR="002C066E" w:rsidRPr="00802D5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02D5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დღის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90279D" w:rsidRPr="00802D50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იყოს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02D5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02D50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თავის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ერთად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ნომერი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B30838" w:rsidRPr="00802D50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შპს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Theme="minorHAnsi" w:hAnsiTheme="minorHAnsi" w:cstheme="minorHAnsi"/>
          <w:sz w:val="20"/>
          <w:szCs w:val="20"/>
        </w:rPr>
        <w:t>“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წყალი</w:t>
      </w:r>
      <w:r w:rsidR="002A3D8B" w:rsidRPr="00802D50">
        <w:rPr>
          <w:rFonts w:cs="Calibri"/>
          <w:sz w:val="20"/>
          <w:szCs w:val="20"/>
          <w:lang w:val="ka-GE"/>
        </w:rPr>
        <w:t>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თვითონ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ვადა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რასაც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მისი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ეტაპზე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B30838" w:rsidRPr="00802D50" w:rsidRDefault="002A3D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შპს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Theme="minorHAnsi" w:hAnsiTheme="minorHAnsi" w:cstheme="minorHAnsi"/>
          <w:sz w:val="20"/>
          <w:szCs w:val="20"/>
        </w:rPr>
        <w:t>“</w:t>
      </w:r>
      <w:r w:rsidRPr="00802D50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წყალი</w:t>
      </w:r>
      <w:r w:rsidRPr="00802D50">
        <w:rPr>
          <w:rFonts w:cs="Calibri"/>
          <w:sz w:val="20"/>
          <w:szCs w:val="20"/>
          <w:lang w:val="ka-GE"/>
        </w:rPr>
        <w:t>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და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ყველა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შპს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cs="Calibri"/>
          <w:sz w:val="20"/>
          <w:szCs w:val="20"/>
          <w:lang w:val="ka-GE"/>
        </w:rPr>
        <w:t>„</w:t>
      </w:r>
      <w:r w:rsidR="00032762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bookmarkStart w:id="1" w:name="_GoBack"/>
      <w:bookmarkEnd w:id="1"/>
      <w:r w:rsidR="00B30838" w:rsidRPr="00802D50">
        <w:rPr>
          <w:rFonts w:cs="Calibri"/>
          <w:sz w:val="20"/>
          <w:szCs w:val="20"/>
          <w:lang w:val="ka-GE"/>
        </w:rPr>
        <w:t>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არის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მისცეს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ახსნა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B30838" w:rsidRPr="00802D50" w:rsidRDefault="002A3D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Theme="minorHAnsi" w:hAnsiTheme="minorHAnsi" w:cstheme="minorHAnsi"/>
          <w:sz w:val="20"/>
          <w:szCs w:val="20"/>
        </w:rPr>
        <w:t>“</w:t>
      </w:r>
      <w:r w:rsidRPr="00802D50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წყალი</w:t>
      </w:r>
      <w:r w:rsidRPr="00802D50">
        <w:rPr>
          <w:rFonts w:cs="Calibri"/>
          <w:sz w:val="20"/>
          <w:szCs w:val="20"/>
          <w:lang w:val="ka-GE"/>
        </w:rPr>
        <w:t>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02D50">
        <w:rPr>
          <w:rFonts w:ascii="Sylfaen" w:hAnsi="Sylfaen" w:cs="Sylfaen"/>
          <w:sz w:val="20"/>
          <w:szCs w:val="20"/>
          <w:lang w:val="ka-GE"/>
        </w:rPr>
        <w:t>ე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ბული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სახის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ასევე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მისი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იმ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თუ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რომ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იქნება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30838" w:rsidRPr="00802D50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0838"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B30838" w:rsidRPr="00802D50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გთხოვთ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რომ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შპს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Theme="minorHAnsi" w:hAnsiTheme="minorHAnsi" w:cstheme="minorHAnsi"/>
          <w:sz w:val="20"/>
          <w:szCs w:val="20"/>
        </w:rPr>
        <w:t>“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A3D8B" w:rsidRPr="00802D50">
        <w:rPr>
          <w:rFonts w:ascii="Sylfaen" w:hAnsi="Sylfaen" w:cs="Sylfaen"/>
          <w:sz w:val="20"/>
          <w:szCs w:val="20"/>
          <w:lang w:val="ka-GE"/>
        </w:rPr>
        <w:t>წყალი</w:t>
      </w:r>
      <w:r w:rsidR="002A3D8B" w:rsidRPr="00802D50">
        <w:rPr>
          <w:rFonts w:cs="Calibri"/>
          <w:sz w:val="20"/>
          <w:szCs w:val="20"/>
          <w:lang w:val="ka-GE"/>
        </w:rPr>
        <w:t>“</w:t>
      </w:r>
      <w:r w:rsidR="002A3D8B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მიიღბს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ზეპირ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02D50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სახით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A50438" w:rsidRPr="00802D50" w:rsidRDefault="00A50438" w:rsidP="00802D5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A50438" w:rsidRPr="00802D50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:rsidR="00833770" w:rsidRPr="00802D50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02D5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უნაღდო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სრულად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02D50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02D50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02D50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02D5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02D50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02D50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02D50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02D5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02D50">
        <w:rPr>
          <w:rFonts w:ascii="Sylfaen" w:hAnsi="Sylfaen" w:cs="Sylfaen"/>
          <w:sz w:val="20"/>
          <w:szCs w:val="20"/>
          <w:lang w:val="ka-GE"/>
        </w:rPr>
        <w:t>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BB446B" w:rsidRPr="00802D50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802D50" w:rsidRPr="00802D50" w:rsidRDefault="00802D50" w:rsidP="00802D50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02D50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802D5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Pr="00802D50">
        <w:rPr>
          <w:rFonts w:asciiTheme="minorHAnsi" w:hAnsiTheme="minorHAnsi" w:cstheme="minorHAnsi"/>
          <w:b/>
          <w:sz w:val="20"/>
          <w:szCs w:val="20"/>
        </w:rPr>
        <w:t>)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802D50" w:rsidRPr="00802D50" w:rsidRDefault="00802D50" w:rsidP="00802D50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802D5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:rsidR="00802D50" w:rsidRPr="00802D50" w:rsidRDefault="00802D50" w:rsidP="00802D5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802D5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:rsidR="007C482E" w:rsidRPr="00802D50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საგარანტიო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:rsidR="00802D50" w:rsidRPr="00802D50" w:rsidRDefault="00802D50" w:rsidP="00802D50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  <w:r w:rsidRPr="00802D5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ვადა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60 (</w:t>
      </w:r>
      <w:r w:rsidRPr="00802D50">
        <w:rPr>
          <w:rFonts w:ascii="Sylfaen" w:hAnsi="Sylfaen" w:cs="Sylfaen"/>
          <w:sz w:val="20"/>
          <w:szCs w:val="20"/>
          <w:lang w:val="ka-GE"/>
        </w:rPr>
        <w:t>სამოცი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02D50">
        <w:rPr>
          <w:rFonts w:ascii="Sylfaen" w:hAnsi="Sylfaen" w:cs="Sylfaen"/>
          <w:sz w:val="20"/>
          <w:szCs w:val="20"/>
          <w:lang w:val="ka-GE"/>
        </w:rPr>
        <w:t>თვის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sz w:val="20"/>
          <w:szCs w:val="20"/>
          <w:lang w:val="ka-GE"/>
        </w:rPr>
        <w:t>ვადით</w:t>
      </w:r>
      <w:r w:rsidRPr="00802D5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CE72BC" w:rsidRPr="00802D50" w:rsidRDefault="00CE72BC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bookmarkEnd w:id="3"/>
    <w:p w:rsidR="00C01CD2" w:rsidRPr="00802D50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02D5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02D50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:rsidR="00C01CD2" w:rsidRPr="00802D5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02D5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:rsidR="00C01CD2" w:rsidRPr="00802D50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20"/>
          <w:szCs w:val="20"/>
        </w:rPr>
      </w:pPr>
    </w:p>
    <w:p w:rsidR="00802D50" w:rsidRPr="00802D50" w:rsidRDefault="00802D50" w:rsidP="00802D5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02D50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802D50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:rsidR="00802D50" w:rsidRPr="00802D50" w:rsidRDefault="00802D50" w:rsidP="00802D5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802D50" w:rsidRPr="00802D50" w:rsidRDefault="00802D50" w:rsidP="00802D5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802D50" w:rsidRPr="00802D50" w:rsidRDefault="00802D50" w:rsidP="00802D5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02D50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802D50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802D5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802D5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802D5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802D5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802D50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02D50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:rsidR="00802D50" w:rsidRPr="00802D50" w:rsidRDefault="00802D50" w:rsidP="00802D5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802D50" w:rsidRPr="00802D50" w:rsidRDefault="00802D50" w:rsidP="00802D50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802D50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Pr="00802D50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802D5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802D50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:rsidR="00BA3DAD" w:rsidRPr="00802D50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BA3DAD" w:rsidRPr="00802D50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802D50" w:rsidSect="002A3D8B">
      <w:headerReference w:type="default" r:id="rId8"/>
      <w:footerReference w:type="default" r:id="rId9"/>
      <w:pgSz w:w="12240" w:h="15840"/>
      <w:pgMar w:top="360" w:right="63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8B" w:rsidRDefault="00196E8B" w:rsidP="007902EA">
      <w:pPr>
        <w:spacing w:after="0" w:line="240" w:lineRule="auto"/>
      </w:pPr>
      <w:r>
        <w:separator/>
      </w:r>
    </w:p>
  </w:endnote>
  <w:endnote w:type="continuationSeparator" w:id="0">
    <w:p w:rsidR="00196E8B" w:rsidRDefault="00196E8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655072"/>
      <w:docPartObj>
        <w:docPartGallery w:val="Page Numbers (Bottom of Page)"/>
        <w:docPartUnique/>
      </w:docPartObj>
    </w:sdtPr>
    <w:sdtEndPr/>
    <w:sdtContent>
      <w:p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BD8" w:rsidRDefault="004A3BD8">
    <w:pPr>
      <w:pStyle w:val="Footer"/>
    </w:pPr>
  </w:p>
  <w:p w:rsidR="00000000" w:rsidRDefault="00196E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8B" w:rsidRDefault="00196E8B" w:rsidP="007902EA">
      <w:pPr>
        <w:spacing w:after="0" w:line="240" w:lineRule="auto"/>
      </w:pPr>
      <w:r>
        <w:separator/>
      </w:r>
    </w:p>
  </w:footnote>
  <w:footnote w:type="continuationSeparator" w:id="0">
    <w:p w:rsidR="00196E8B" w:rsidRDefault="00196E8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8B" w:rsidRPr="00946A85" w:rsidRDefault="002A3D8B" w:rsidP="002A3D8B">
    <w:pPr>
      <w:spacing w:after="0" w:line="240" w:lineRule="auto"/>
      <w:ind w:left="-810"/>
      <w:rPr>
        <w:rFonts w:asciiTheme="minorHAnsi" w:hAnsiTheme="minorHAnsi" w:cstheme="minorHAnsi"/>
        <w:noProof/>
        <w:sz w:val="20"/>
        <w:szCs w:val="20"/>
      </w:rPr>
    </w:pPr>
    <w:r w:rsidRPr="00946A85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83FAAAE">
              <wp:simplePos x="0" y="0"/>
              <wp:positionH relativeFrom="column">
                <wp:posOffset>2082165</wp:posOffset>
              </wp:positionH>
              <wp:positionV relativeFrom="paragraph">
                <wp:posOffset>180975</wp:posOffset>
              </wp:positionV>
              <wp:extent cx="4469130" cy="971550"/>
              <wp:effectExtent l="0" t="0" r="26670" b="190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1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A85" w:rsidRPr="00F3578E" w:rsidRDefault="002A3D8B" w:rsidP="00946A85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 </w:t>
                          </w:r>
                          <w:r w:rsidR="00946A85">
                            <w:rPr>
                              <w:rFonts w:ascii="Sylfaen" w:hAnsi="Sylfaen" w:cs="Sylfaen"/>
                              <w:b/>
                              <w:bCs/>
                              <w:sz w:val="28"/>
                              <w:szCs w:val="28"/>
                              <w:lang w:val="ka-GE"/>
                            </w:rPr>
                            <w:t>კონკურსი რუსთავში ხრამის სათავე ნაგებობაზე ადმინისტრაციული შემობის სარემონტო სამუშაოების შესყიდვის</w:t>
                          </w:r>
                          <w:r w:rsidR="00946A85" w:rsidRPr="00F3578E">
                            <w:rPr>
                              <w:rFonts w:ascii="Sylfaen" w:hAnsi="Sylfaen" w:cs="Sylfae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946A85" w:rsidRPr="00F3578E">
                            <w:rPr>
                              <w:rFonts w:ascii="Sylfaen" w:hAnsi="Sylfaen" w:cs="Sylfaen"/>
                              <w:b/>
                              <w:bCs/>
                              <w:sz w:val="28"/>
                              <w:szCs w:val="28"/>
                            </w:rPr>
                            <w:t>თაობაზე</w:t>
                          </w:r>
                          <w:proofErr w:type="spellEnd"/>
                        </w:p>
                        <w:p w:rsidR="002A3D8B" w:rsidRPr="00DC1EA1" w:rsidRDefault="002A3D8B" w:rsidP="00946A85">
                          <w:pPr>
                            <w:spacing w:after="0" w:line="240" w:lineRule="auto"/>
                            <w:ind w:left="-1530"/>
                            <w:jc w:val="both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63.95pt;margin-top:14.25pt;width:351.9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" strokecolor="white">
              <v:textbox>
                <w:txbxContent>
                  <w:p w:rsidR="00946A85" w:rsidRPr="00F3578E" w:rsidRDefault="002A3D8B" w:rsidP="00946A85">
                    <w:pPr>
                      <w:spacing w:after="0" w:line="240" w:lineRule="auto"/>
                      <w:jc w:val="center"/>
                      <w:rPr>
                        <w:rFonts w:ascii="Sylfaen" w:hAnsi="Sylfaen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 </w:t>
                    </w:r>
                    <w:r w:rsidR="00946A85">
                      <w:rPr>
                        <w:rFonts w:ascii="Sylfaen" w:hAnsi="Sylfaen" w:cs="Sylfaen"/>
                        <w:b/>
                        <w:bCs/>
                        <w:sz w:val="28"/>
                        <w:szCs w:val="28"/>
                        <w:lang w:val="ka-GE"/>
                      </w:rPr>
                      <w:t>კონკურსი რუსთავში ხრამის სათავე ნაგებობაზე ადმინისტრაციული შემობის სარემონტო სამუშაოების შესყიდვის</w:t>
                    </w:r>
                    <w:r w:rsidR="00946A85" w:rsidRPr="00F3578E">
                      <w:rPr>
                        <w:rFonts w:ascii="Sylfaen" w:hAnsi="Sylfaen" w:cs="Sylfae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946A85" w:rsidRPr="00F3578E">
                      <w:rPr>
                        <w:rFonts w:ascii="Sylfaen" w:hAnsi="Sylfaen" w:cs="Sylfaen"/>
                        <w:b/>
                        <w:bCs/>
                        <w:sz w:val="28"/>
                        <w:szCs w:val="28"/>
                      </w:rPr>
                      <w:t>თაობაზე</w:t>
                    </w:r>
                    <w:proofErr w:type="spellEnd"/>
                  </w:p>
                  <w:p w:rsidR="002A3D8B" w:rsidRPr="00DC1EA1" w:rsidRDefault="002A3D8B" w:rsidP="00946A85">
                    <w:pPr>
                      <w:spacing w:after="0" w:line="240" w:lineRule="auto"/>
                      <w:ind w:left="-1530"/>
                      <w:jc w:val="both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</w:txbxContent>
              </v:textbox>
            </v:shape>
          </w:pict>
        </mc:Fallback>
      </mc:AlternateContent>
    </w:r>
    <w:r w:rsidRPr="00946A85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5F08BF50" wp14:editId="71C11CAB">
          <wp:extent cx="2162175" cy="1166436"/>
          <wp:effectExtent l="0" t="0" r="0" b="0"/>
          <wp:docPr id="16" name="Picture 16" descr="RW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525" cy="117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59A" w:rsidRPr="00946A85" w:rsidRDefault="006C259A" w:rsidP="006C259A">
    <w:pPr>
      <w:spacing w:after="0" w:line="240" w:lineRule="auto"/>
      <w:jc w:val="right"/>
      <w:rPr>
        <w:rFonts w:asciiTheme="minorHAnsi" w:hAnsiTheme="minorHAnsi" w:cstheme="minorHAnsi"/>
        <w:sz w:val="20"/>
        <w:szCs w:val="20"/>
        <w:lang w:val="ka-GE"/>
      </w:rPr>
    </w:pPr>
  </w:p>
  <w:p w:rsidR="003B5B59" w:rsidRPr="00946A85" w:rsidRDefault="003B5B59" w:rsidP="003B5B59">
    <w:pPr>
      <w:spacing w:after="0" w:line="240" w:lineRule="auto"/>
      <w:jc w:val="right"/>
      <w:rPr>
        <w:rFonts w:asciiTheme="minorHAnsi" w:hAnsiTheme="minorHAnsi" w:cstheme="minorHAnsi"/>
        <w:b/>
        <w:sz w:val="20"/>
        <w:szCs w:val="20"/>
        <w:lang w:val="ka-GE"/>
      </w:rPr>
    </w:pPr>
  </w:p>
  <w:p w:rsidR="004A3BD8" w:rsidRPr="00946A85" w:rsidRDefault="004A3BD8" w:rsidP="003B5B59">
    <w:pPr>
      <w:spacing w:after="0" w:line="36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46A85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46A85">
      <w:rPr>
        <w:rFonts w:asciiTheme="minorHAnsi" w:hAnsiTheme="minorHAnsi" w:cstheme="minorHAnsi"/>
        <w:b/>
        <w:sz w:val="20"/>
        <w:szCs w:val="20"/>
      </w:rPr>
      <w:t xml:space="preserve"> </w:t>
    </w:r>
    <w:r w:rsidR="002A3D8B" w:rsidRPr="00946A85">
      <w:rPr>
        <w:rFonts w:asciiTheme="minorHAnsi" w:hAnsiTheme="minorHAnsi" w:cstheme="minorHAnsi"/>
        <w:b/>
        <w:sz w:val="20"/>
        <w:szCs w:val="20"/>
      </w:rPr>
      <w:t>R</w:t>
    </w:r>
    <w:r w:rsidR="0097659F" w:rsidRPr="00946A85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A3D8B" w:rsidRPr="00946A85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46A85" w:rsidRPr="00946A85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7778CE" w:rsidRPr="00946A85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97659F" w:rsidRPr="00946A85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333913" w:rsidRPr="00946A85">
      <w:rPr>
        <w:rFonts w:asciiTheme="minorHAnsi" w:hAnsiTheme="minorHAnsi" w:cstheme="minorHAnsi"/>
        <w:b/>
        <w:sz w:val="20"/>
        <w:szCs w:val="20"/>
        <w:lang w:val="ka-GE"/>
      </w:rPr>
      <w:t>9</w:t>
    </w:r>
  </w:p>
  <w:p w:rsidR="004A3BD8" w:rsidRDefault="004A3BD8">
    <w:pPr>
      <w:pStyle w:val="Header"/>
    </w:pPr>
  </w:p>
  <w:p w:rsidR="00000000" w:rsidRDefault="00196E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69B1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6" w15:restartNumberingAfterBreak="0">
    <w:nsid w:val="223D4685"/>
    <w:multiLevelType w:val="multilevel"/>
    <w:tmpl w:val="315E330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12CB"/>
    <w:multiLevelType w:val="hybridMultilevel"/>
    <w:tmpl w:val="447259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5606B7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3"/>
  </w:num>
  <w:num w:numId="5">
    <w:abstractNumId w:val="11"/>
  </w:num>
  <w:num w:numId="6">
    <w:abstractNumId w:val="4"/>
  </w:num>
  <w:num w:numId="7">
    <w:abstractNumId w:val="3"/>
  </w:num>
  <w:num w:numId="8">
    <w:abstractNumId w:val="18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14"/>
  </w:num>
  <w:num w:numId="15">
    <w:abstractNumId w:val="8"/>
  </w:num>
  <w:num w:numId="16">
    <w:abstractNumId w:val="19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31452"/>
    <w:rsid w:val="00032762"/>
    <w:rsid w:val="00046082"/>
    <w:rsid w:val="0004786C"/>
    <w:rsid w:val="00051E54"/>
    <w:rsid w:val="0005435C"/>
    <w:rsid w:val="00064AB9"/>
    <w:rsid w:val="00065EC5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96E8B"/>
    <w:rsid w:val="001B0D00"/>
    <w:rsid w:val="001B6BD5"/>
    <w:rsid w:val="001B740A"/>
    <w:rsid w:val="001B75E0"/>
    <w:rsid w:val="001C112D"/>
    <w:rsid w:val="001C2BF2"/>
    <w:rsid w:val="001D3B12"/>
    <w:rsid w:val="001E0606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568CE"/>
    <w:rsid w:val="00257F36"/>
    <w:rsid w:val="00266CA0"/>
    <w:rsid w:val="00275958"/>
    <w:rsid w:val="002778A0"/>
    <w:rsid w:val="0029272A"/>
    <w:rsid w:val="002A3D8B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20878"/>
    <w:rsid w:val="0033101C"/>
    <w:rsid w:val="00333913"/>
    <w:rsid w:val="00357317"/>
    <w:rsid w:val="003573F4"/>
    <w:rsid w:val="00385373"/>
    <w:rsid w:val="003859BA"/>
    <w:rsid w:val="00387AB5"/>
    <w:rsid w:val="003A4DAA"/>
    <w:rsid w:val="003B460D"/>
    <w:rsid w:val="003B5A5E"/>
    <w:rsid w:val="003B5B59"/>
    <w:rsid w:val="003C6F22"/>
    <w:rsid w:val="003D2826"/>
    <w:rsid w:val="003D6473"/>
    <w:rsid w:val="003E15FA"/>
    <w:rsid w:val="003F370C"/>
    <w:rsid w:val="003F5521"/>
    <w:rsid w:val="003F699A"/>
    <w:rsid w:val="00410EC6"/>
    <w:rsid w:val="00427C01"/>
    <w:rsid w:val="00430AF7"/>
    <w:rsid w:val="00431665"/>
    <w:rsid w:val="004375BF"/>
    <w:rsid w:val="00442F86"/>
    <w:rsid w:val="004446E6"/>
    <w:rsid w:val="00446516"/>
    <w:rsid w:val="004533A4"/>
    <w:rsid w:val="00474D92"/>
    <w:rsid w:val="00483B17"/>
    <w:rsid w:val="0048659C"/>
    <w:rsid w:val="00497393"/>
    <w:rsid w:val="004A3BD8"/>
    <w:rsid w:val="004B09C9"/>
    <w:rsid w:val="004D3679"/>
    <w:rsid w:val="004D3D1C"/>
    <w:rsid w:val="004D747F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267A2"/>
    <w:rsid w:val="00632910"/>
    <w:rsid w:val="00633210"/>
    <w:rsid w:val="00634B58"/>
    <w:rsid w:val="00657069"/>
    <w:rsid w:val="00661B3E"/>
    <w:rsid w:val="0066455B"/>
    <w:rsid w:val="00665219"/>
    <w:rsid w:val="00665C42"/>
    <w:rsid w:val="00667B1F"/>
    <w:rsid w:val="00670B37"/>
    <w:rsid w:val="00674470"/>
    <w:rsid w:val="00674F71"/>
    <w:rsid w:val="00677E39"/>
    <w:rsid w:val="00681B23"/>
    <w:rsid w:val="00692B13"/>
    <w:rsid w:val="006A256D"/>
    <w:rsid w:val="006A3D31"/>
    <w:rsid w:val="006A7B28"/>
    <w:rsid w:val="006B41F0"/>
    <w:rsid w:val="006C0AF5"/>
    <w:rsid w:val="006C1436"/>
    <w:rsid w:val="006C259A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1507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02D50"/>
    <w:rsid w:val="0081634F"/>
    <w:rsid w:val="00833770"/>
    <w:rsid w:val="0083614B"/>
    <w:rsid w:val="008374C0"/>
    <w:rsid w:val="008401B6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A742D"/>
    <w:rsid w:val="008B04EA"/>
    <w:rsid w:val="008B67F1"/>
    <w:rsid w:val="008C35CC"/>
    <w:rsid w:val="008E16DA"/>
    <w:rsid w:val="008E3D20"/>
    <w:rsid w:val="008F419D"/>
    <w:rsid w:val="0090279D"/>
    <w:rsid w:val="00913646"/>
    <w:rsid w:val="00922889"/>
    <w:rsid w:val="0092664D"/>
    <w:rsid w:val="00946A85"/>
    <w:rsid w:val="009567A7"/>
    <w:rsid w:val="009621F5"/>
    <w:rsid w:val="0097659F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12C1"/>
    <w:rsid w:val="00A62AC7"/>
    <w:rsid w:val="00A63C87"/>
    <w:rsid w:val="00A804C4"/>
    <w:rsid w:val="00A935AC"/>
    <w:rsid w:val="00AC494C"/>
    <w:rsid w:val="00AC6659"/>
    <w:rsid w:val="00AC7EC9"/>
    <w:rsid w:val="00AE4033"/>
    <w:rsid w:val="00AE77E5"/>
    <w:rsid w:val="00AF56A2"/>
    <w:rsid w:val="00B07BFB"/>
    <w:rsid w:val="00B110A0"/>
    <w:rsid w:val="00B137F3"/>
    <w:rsid w:val="00B156A3"/>
    <w:rsid w:val="00B23313"/>
    <w:rsid w:val="00B30838"/>
    <w:rsid w:val="00B42689"/>
    <w:rsid w:val="00B47896"/>
    <w:rsid w:val="00B47D4C"/>
    <w:rsid w:val="00B52C8D"/>
    <w:rsid w:val="00B5452A"/>
    <w:rsid w:val="00B830F8"/>
    <w:rsid w:val="00B942E0"/>
    <w:rsid w:val="00B97F4F"/>
    <w:rsid w:val="00BA3DAD"/>
    <w:rsid w:val="00BB0EF3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C5223"/>
    <w:rsid w:val="00CD3EA4"/>
    <w:rsid w:val="00CE1D05"/>
    <w:rsid w:val="00CE1D66"/>
    <w:rsid w:val="00CE4764"/>
    <w:rsid w:val="00CE72BC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3A8F"/>
    <w:rsid w:val="00E4143A"/>
    <w:rsid w:val="00E42B0C"/>
    <w:rsid w:val="00E45E7B"/>
    <w:rsid w:val="00E46922"/>
    <w:rsid w:val="00E47C85"/>
    <w:rsid w:val="00E5014E"/>
    <w:rsid w:val="00E54795"/>
    <w:rsid w:val="00E57F10"/>
    <w:rsid w:val="00E6248F"/>
    <w:rsid w:val="00E65074"/>
    <w:rsid w:val="00E6523B"/>
    <w:rsid w:val="00E70CE1"/>
    <w:rsid w:val="00E751A2"/>
    <w:rsid w:val="00E94223"/>
    <w:rsid w:val="00E95292"/>
    <w:rsid w:val="00EF7F05"/>
    <w:rsid w:val="00F0297E"/>
    <w:rsid w:val="00F0659D"/>
    <w:rsid w:val="00F069C7"/>
    <w:rsid w:val="00F115A1"/>
    <w:rsid w:val="00F14024"/>
    <w:rsid w:val="00F17B32"/>
    <w:rsid w:val="00F20E56"/>
    <w:rsid w:val="00F22047"/>
    <w:rsid w:val="00F22E5C"/>
    <w:rsid w:val="00F27A96"/>
    <w:rsid w:val="00F3264E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9430B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40AE1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13856AF-A16A-4283-B2F5-24E96D1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Dzidziguri</cp:lastModifiedBy>
  <cp:revision>24</cp:revision>
  <cp:lastPrinted>2015-07-27T06:36:00Z</cp:lastPrinted>
  <dcterms:created xsi:type="dcterms:W3CDTF">2017-11-13T09:28:00Z</dcterms:created>
  <dcterms:modified xsi:type="dcterms:W3CDTF">2019-10-31T15:35:00Z</dcterms:modified>
</cp:coreProperties>
</file>